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20A8C" w:rsidRPr="00A20A8C" w:rsidTr="006F1BA0">
        <w:trPr>
          <w:trHeight w:val="1130"/>
        </w:trPr>
        <w:tc>
          <w:tcPr>
            <w:tcW w:w="3540" w:type="dxa"/>
          </w:tcPr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Чăваш Республики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Шупашкар хула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Администрацийě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ЙЫШĂНУ</w:t>
            </w:r>
          </w:p>
        </w:tc>
        <w:tc>
          <w:tcPr>
            <w:tcW w:w="2160" w:type="dxa"/>
          </w:tcPr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Чувашская Республика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Администрация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города Чебоксары</w:t>
            </w: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A20A8C" w:rsidRPr="00A20A8C" w:rsidRDefault="00A20A8C" w:rsidP="006F1BA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20A8C">
              <w:rPr>
                <w:rFonts w:ascii="Times New Roman" w:hAnsi="Times New Roman" w:cs="Times New Roman"/>
                <w:b/>
                <w:bCs/>
                <w:color w:val="auto"/>
              </w:rPr>
              <w:t>ПОСТАНОВЛЕНИЕ</w:t>
            </w:r>
          </w:p>
        </w:tc>
      </w:tr>
    </w:tbl>
    <w:p w:rsidR="00A20A8C" w:rsidRPr="00A20A8C" w:rsidRDefault="00A20A8C" w:rsidP="00A20A8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A20A8C" w:rsidRPr="00A20A8C" w:rsidRDefault="00A20A8C" w:rsidP="00A20A8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auto"/>
          <w:sz w:val="28"/>
        </w:rPr>
      </w:pPr>
      <w:r>
        <w:rPr>
          <w:rFonts w:ascii="Times New Roman" w:hAnsi="Times New Roman" w:cs="Times New Roman"/>
          <w:bCs/>
          <w:color w:val="auto"/>
          <w:sz w:val="28"/>
        </w:rPr>
        <w:t>21</w:t>
      </w:r>
      <w:r w:rsidRPr="00A20A8C">
        <w:rPr>
          <w:rFonts w:ascii="Times New Roman" w:hAnsi="Times New Roman" w:cs="Times New Roman"/>
          <w:bCs/>
          <w:color w:val="auto"/>
          <w:sz w:val="28"/>
        </w:rPr>
        <w:t xml:space="preserve">.08.2018  № </w:t>
      </w:r>
      <w:r>
        <w:rPr>
          <w:rFonts w:ascii="Times New Roman" w:hAnsi="Times New Roman" w:cs="Times New Roman"/>
          <w:bCs/>
          <w:color w:val="auto"/>
          <w:sz w:val="28"/>
        </w:rPr>
        <w:t>1522</w:t>
      </w:r>
    </w:p>
    <w:p w:rsidR="000E22CD" w:rsidRPr="0022270C" w:rsidRDefault="000E22CD" w:rsidP="000E22CD">
      <w:pPr>
        <w:pStyle w:val="21"/>
        <w:shd w:val="clear" w:color="auto" w:fill="auto"/>
        <w:spacing w:after="0" w:line="240" w:lineRule="auto"/>
        <w:ind w:left="23" w:right="4519"/>
        <w:rPr>
          <w:rStyle w:val="20"/>
          <w:sz w:val="28"/>
          <w:szCs w:val="28"/>
        </w:rPr>
      </w:pPr>
    </w:p>
    <w:p w:rsidR="00E40114" w:rsidRPr="0022270C" w:rsidRDefault="00E40114">
      <w:pPr>
        <w:pStyle w:val="21"/>
        <w:shd w:val="clear" w:color="auto" w:fill="auto"/>
        <w:spacing w:after="413"/>
        <w:ind w:left="20" w:right="4520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Об утверждении административного регламента администрации города Чебоксары </w:t>
      </w:r>
      <w:r w:rsidRPr="00AC47F3">
        <w:rPr>
          <w:rStyle w:val="20"/>
          <w:sz w:val="28"/>
          <w:szCs w:val="28"/>
        </w:rPr>
        <w:t>предоставлени</w:t>
      </w:r>
      <w:r w:rsidR="00370AA2" w:rsidRPr="00AC47F3">
        <w:rPr>
          <w:rStyle w:val="20"/>
          <w:sz w:val="28"/>
          <w:szCs w:val="28"/>
        </w:rPr>
        <w:t>я</w:t>
      </w:r>
      <w:r w:rsidRPr="0022270C">
        <w:rPr>
          <w:rStyle w:val="20"/>
          <w:sz w:val="28"/>
          <w:szCs w:val="28"/>
        </w:rPr>
        <w:t xml:space="preserve"> муниципальной услуги «Организация отдыха детей </w:t>
      </w:r>
      <w:r w:rsidRPr="0022270C">
        <w:rPr>
          <w:rStyle w:val="2"/>
          <w:sz w:val="28"/>
          <w:szCs w:val="28"/>
        </w:rPr>
        <w:t xml:space="preserve">в </w:t>
      </w:r>
      <w:r w:rsidRPr="0022270C">
        <w:rPr>
          <w:rStyle w:val="20"/>
          <w:sz w:val="28"/>
          <w:szCs w:val="28"/>
        </w:rPr>
        <w:t>каникулярное время»</w:t>
      </w:r>
    </w:p>
    <w:p w:rsidR="00727FB5" w:rsidRDefault="00727FB5" w:rsidP="00727FB5">
      <w:pPr>
        <w:pStyle w:val="21"/>
        <w:shd w:val="clear" w:color="auto" w:fill="auto"/>
        <w:spacing w:after="0" w:line="480" w:lineRule="exact"/>
        <w:ind w:left="20" w:right="20" w:firstLine="689"/>
        <w:rPr>
          <w:sz w:val="28"/>
          <w:szCs w:val="28"/>
        </w:rPr>
      </w:pPr>
      <w:r>
        <w:rPr>
          <w:rStyle w:val="20"/>
          <w:sz w:val="28"/>
          <w:szCs w:val="28"/>
        </w:rPr>
        <w:t>В соответствии с Федеральным законом от 06.10.2003 № 131-</w:t>
      </w:r>
      <w:r>
        <w:rPr>
          <w:rStyle w:val="2"/>
          <w:sz w:val="28"/>
          <w:szCs w:val="28"/>
        </w:rPr>
        <w:t xml:space="preserve">ФЗ </w:t>
      </w:r>
      <w:r>
        <w:rPr>
          <w:rStyle w:val="20"/>
          <w:sz w:val="28"/>
          <w:szCs w:val="28"/>
        </w:rPr>
        <w:t xml:space="preserve">«Об общих принципах организации местного самоуправления в Российской </w:t>
      </w:r>
      <w:r>
        <w:rPr>
          <w:rStyle w:val="20"/>
          <w:spacing w:val="-2"/>
          <w:sz w:val="28"/>
          <w:szCs w:val="28"/>
        </w:rPr>
        <w:t xml:space="preserve">Федерации», Федеральным законом от 27.07.2010 </w:t>
      </w:r>
      <w:r>
        <w:rPr>
          <w:rStyle w:val="2"/>
          <w:spacing w:val="-2"/>
          <w:sz w:val="28"/>
          <w:szCs w:val="28"/>
        </w:rPr>
        <w:t xml:space="preserve">№ </w:t>
      </w:r>
      <w:r>
        <w:rPr>
          <w:rStyle w:val="20"/>
          <w:spacing w:val="-2"/>
          <w:sz w:val="28"/>
          <w:szCs w:val="28"/>
        </w:rPr>
        <w:t>210-ФЗ «Об организации</w:t>
      </w:r>
      <w:r>
        <w:rPr>
          <w:rStyle w:val="20"/>
          <w:sz w:val="28"/>
          <w:szCs w:val="28"/>
        </w:rPr>
        <w:t xml:space="preserve"> предоставления государственных и муниципальных услуг», Федеральным законом от 29.12.2012 № 273-ФЗ «Об образовании в Российской Федерации», Уставом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№ 40, в целях повышения качества предоставления муниципальной услуги администрация города Чебоксары </w:t>
      </w:r>
      <w:r>
        <w:rPr>
          <w:rStyle w:val="24pt"/>
          <w:sz w:val="28"/>
          <w:szCs w:val="28"/>
        </w:rPr>
        <w:t>постановляет:</w:t>
      </w:r>
    </w:p>
    <w:p w:rsidR="00727FB5" w:rsidRDefault="00727FB5" w:rsidP="00727FB5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>
        <w:rPr>
          <w:rStyle w:val="20"/>
          <w:sz w:val="28"/>
          <w:szCs w:val="28"/>
        </w:rPr>
        <w:t>Утвердить административный регламент администрации города Чебоксары предоставления муниципальной услуги «Организация отдыха детей в каникулярное время» согласно приложению к настоящему постановлению.</w:t>
      </w:r>
    </w:p>
    <w:p w:rsidR="00727FB5" w:rsidRDefault="00727FB5" w:rsidP="00727FB5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>
        <w:rPr>
          <w:rStyle w:val="20"/>
          <w:sz w:val="28"/>
          <w:szCs w:val="28"/>
        </w:rPr>
        <w:t>Постановление администрации города Чебоксары от 11.06.2013 № 1852 «Об утверждении административного регламента администрации города Чебоксары по предоставлению муниципальной услуги «Организация отдыха детей в каникулярное время» признать утратившим силу.</w:t>
      </w:r>
    </w:p>
    <w:p w:rsidR="00E40114" w:rsidRDefault="00E40114" w:rsidP="00727FB5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rStyle w:val="20"/>
          <w:sz w:val="28"/>
          <w:szCs w:val="28"/>
        </w:rPr>
      </w:pPr>
      <w:r w:rsidRPr="0022270C">
        <w:rPr>
          <w:rStyle w:val="20"/>
          <w:sz w:val="28"/>
          <w:szCs w:val="28"/>
        </w:rPr>
        <w:t xml:space="preserve">Управлению </w:t>
      </w:r>
      <w:r w:rsidR="000E22CD" w:rsidRPr="0022270C">
        <w:rPr>
          <w:rStyle w:val="20"/>
          <w:sz w:val="28"/>
          <w:szCs w:val="28"/>
        </w:rPr>
        <w:t>информации, общественных связей</w:t>
      </w:r>
      <w:r w:rsidRPr="0022270C">
        <w:rPr>
          <w:rStyle w:val="20"/>
          <w:sz w:val="28"/>
          <w:szCs w:val="28"/>
        </w:rPr>
        <w:t xml:space="preserve"> и молодежной политик</w:t>
      </w:r>
      <w:r w:rsidR="000E22CD" w:rsidRPr="0022270C">
        <w:rPr>
          <w:rStyle w:val="20"/>
          <w:sz w:val="28"/>
          <w:szCs w:val="28"/>
        </w:rPr>
        <w:t>и</w:t>
      </w:r>
      <w:r w:rsidRPr="0022270C">
        <w:rPr>
          <w:rStyle w:val="20"/>
          <w:sz w:val="28"/>
          <w:szCs w:val="28"/>
        </w:rPr>
        <w:t xml:space="preserve"> администрации города Чебоксары опубликовать настоящее постановление в</w:t>
      </w:r>
      <w:r w:rsidR="005530CA">
        <w:rPr>
          <w:rStyle w:val="20"/>
          <w:sz w:val="28"/>
          <w:szCs w:val="28"/>
        </w:rPr>
        <w:t xml:space="preserve"> </w:t>
      </w:r>
      <w:r w:rsidRPr="0022270C">
        <w:rPr>
          <w:rStyle w:val="20"/>
          <w:sz w:val="28"/>
          <w:szCs w:val="28"/>
        </w:rPr>
        <w:t>средствах массовой информации.</w:t>
      </w:r>
    </w:p>
    <w:p w:rsidR="00E40114" w:rsidRPr="0022270C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sz w:val="28"/>
          <w:szCs w:val="28"/>
        </w:rPr>
      </w:pPr>
      <w:r w:rsidRPr="0022270C">
        <w:rPr>
          <w:rStyle w:val="20"/>
          <w:sz w:val="28"/>
          <w:szCs w:val="28"/>
        </w:rPr>
        <w:lastRenderedPageBreak/>
        <w:t>Настоящее постановление вступает в силу со дня его официального опубликования.</w:t>
      </w:r>
    </w:p>
    <w:p w:rsidR="00E40114" w:rsidRDefault="00E40114" w:rsidP="000E22CD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480" w:lineRule="exact"/>
        <w:ind w:left="20" w:right="20" w:firstLine="689"/>
        <w:rPr>
          <w:rStyle w:val="20"/>
          <w:sz w:val="28"/>
          <w:szCs w:val="28"/>
        </w:rPr>
      </w:pPr>
      <w:r w:rsidRPr="0022270C">
        <w:rPr>
          <w:rStyle w:val="20"/>
          <w:sz w:val="28"/>
          <w:szCs w:val="28"/>
        </w:rPr>
        <w:t>Контроль за выполнением настоя</w:t>
      </w:r>
      <w:r w:rsidR="000E22CD" w:rsidRPr="0022270C">
        <w:rPr>
          <w:rStyle w:val="20"/>
          <w:sz w:val="28"/>
          <w:szCs w:val="28"/>
        </w:rPr>
        <w:t>щего постановления возложить на </w:t>
      </w:r>
      <w:r w:rsidRPr="0022270C">
        <w:rPr>
          <w:rStyle w:val="20"/>
          <w:sz w:val="28"/>
          <w:szCs w:val="28"/>
        </w:rPr>
        <w:t xml:space="preserve">заместителя главы администрации </w:t>
      </w:r>
      <w:r w:rsidR="000A34D7">
        <w:rPr>
          <w:rStyle w:val="20"/>
          <w:sz w:val="28"/>
          <w:szCs w:val="28"/>
        </w:rPr>
        <w:t xml:space="preserve">города Чебоксары </w:t>
      </w:r>
      <w:r w:rsidRPr="0022270C">
        <w:rPr>
          <w:rStyle w:val="20"/>
          <w:sz w:val="28"/>
          <w:szCs w:val="28"/>
        </w:rPr>
        <w:t xml:space="preserve">по социальным вопросам </w:t>
      </w:r>
      <w:r w:rsidR="000E22CD" w:rsidRPr="0022270C">
        <w:rPr>
          <w:rStyle w:val="20"/>
          <w:sz w:val="28"/>
          <w:szCs w:val="28"/>
        </w:rPr>
        <w:t>А.Л. Салаеву.</w:t>
      </w:r>
    </w:p>
    <w:p w:rsidR="003560A8" w:rsidRDefault="003560A8" w:rsidP="003560A8">
      <w:pPr>
        <w:pStyle w:val="21"/>
        <w:shd w:val="clear" w:color="auto" w:fill="auto"/>
        <w:tabs>
          <w:tab w:val="left" w:pos="993"/>
        </w:tabs>
        <w:spacing w:after="0" w:line="480" w:lineRule="exact"/>
        <w:ind w:left="709" w:right="20"/>
        <w:rPr>
          <w:rStyle w:val="20"/>
          <w:sz w:val="28"/>
          <w:szCs w:val="28"/>
        </w:rPr>
      </w:pPr>
    </w:p>
    <w:p w:rsidR="00D939B8" w:rsidRPr="0022270C" w:rsidRDefault="00D939B8" w:rsidP="003560A8">
      <w:pPr>
        <w:pStyle w:val="21"/>
        <w:shd w:val="clear" w:color="auto" w:fill="auto"/>
        <w:tabs>
          <w:tab w:val="left" w:pos="993"/>
        </w:tabs>
        <w:spacing w:after="0" w:line="480" w:lineRule="exact"/>
        <w:ind w:left="709" w:right="20"/>
        <w:rPr>
          <w:rStyle w:val="20"/>
          <w:sz w:val="28"/>
          <w:szCs w:val="28"/>
        </w:rPr>
      </w:pPr>
    </w:p>
    <w:p w:rsidR="003560A8" w:rsidRDefault="003560A8" w:rsidP="003560A8">
      <w:pPr>
        <w:pStyle w:val="21"/>
        <w:shd w:val="clear" w:color="auto" w:fill="auto"/>
        <w:spacing w:after="0" w:line="240" w:lineRule="exact"/>
        <w:ind w:left="100"/>
        <w:jc w:val="left"/>
        <w:rPr>
          <w:rStyle w:val="2Exact1"/>
          <w:color w:val="auto"/>
          <w:spacing w:val="0"/>
          <w:sz w:val="28"/>
          <w:szCs w:val="28"/>
        </w:rPr>
        <w:sectPr w:rsidR="003560A8" w:rsidSect="000A34D7">
          <w:footerReference w:type="default" r:id="rId9"/>
          <w:type w:val="continuous"/>
          <w:pgSz w:w="11909" w:h="16838" w:code="9"/>
          <w:pgMar w:top="1134" w:right="710" w:bottom="987" w:left="675" w:header="0" w:footer="646" w:gutter="992"/>
          <w:cols w:space="720"/>
          <w:noEndnote/>
          <w:docGrid w:linePitch="360"/>
        </w:sectPr>
      </w:pPr>
      <w:r w:rsidRPr="0022270C">
        <w:rPr>
          <w:rStyle w:val="20"/>
          <w:sz w:val="28"/>
          <w:szCs w:val="28"/>
        </w:rPr>
        <w:t>Глава администрации города Чебоксары</w:t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>
        <w:rPr>
          <w:rStyle w:val="2Exact1"/>
          <w:color w:val="auto"/>
          <w:spacing w:val="0"/>
          <w:sz w:val="28"/>
          <w:szCs w:val="28"/>
        </w:rPr>
        <w:tab/>
      </w:r>
      <w:r w:rsidR="000A34D7">
        <w:rPr>
          <w:rStyle w:val="2Exact1"/>
          <w:color w:val="auto"/>
          <w:spacing w:val="0"/>
          <w:sz w:val="28"/>
          <w:szCs w:val="28"/>
        </w:rPr>
        <w:t xml:space="preserve">       </w:t>
      </w:r>
      <w:r w:rsidRPr="0022270C">
        <w:rPr>
          <w:rStyle w:val="2Exact1"/>
          <w:color w:val="auto"/>
          <w:spacing w:val="0"/>
          <w:sz w:val="28"/>
          <w:szCs w:val="28"/>
        </w:rPr>
        <w:t>А.О. Ладыков</w:t>
      </w:r>
    </w:p>
    <w:p w:rsidR="00E40114" w:rsidRPr="0022270C" w:rsidRDefault="000E22CD" w:rsidP="003560A8">
      <w:pPr>
        <w:pStyle w:val="21"/>
        <w:shd w:val="clear" w:color="auto" w:fill="auto"/>
        <w:spacing w:after="0" w:line="240" w:lineRule="exact"/>
        <w:ind w:left="5529"/>
        <w:jc w:val="left"/>
        <w:rPr>
          <w:sz w:val="27"/>
          <w:szCs w:val="27"/>
        </w:rPr>
      </w:pPr>
      <w:r w:rsidRPr="0022270C">
        <w:rPr>
          <w:rStyle w:val="20"/>
          <w:sz w:val="27"/>
          <w:szCs w:val="27"/>
        </w:rPr>
        <w:lastRenderedPageBreak/>
        <w:t>УТВЕРЖДЕН</w:t>
      </w:r>
    </w:p>
    <w:p w:rsidR="000E22CD" w:rsidRPr="0022270C" w:rsidRDefault="00C8318B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rStyle w:val="20"/>
          <w:sz w:val="27"/>
          <w:szCs w:val="27"/>
        </w:rPr>
      </w:pPr>
      <w:r>
        <w:rPr>
          <w:rStyle w:val="20"/>
          <w:sz w:val="27"/>
          <w:szCs w:val="27"/>
        </w:rPr>
        <w:t>п</w:t>
      </w:r>
      <w:r w:rsidR="00E40114" w:rsidRPr="0022270C">
        <w:rPr>
          <w:rStyle w:val="20"/>
          <w:sz w:val="27"/>
          <w:szCs w:val="27"/>
        </w:rPr>
        <w:t>остановлени</w:t>
      </w:r>
      <w:r w:rsidR="000E22CD" w:rsidRPr="0022270C">
        <w:rPr>
          <w:rStyle w:val="20"/>
          <w:sz w:val="27"/>
          <w:szCs w:val="27"/>
        </w:rPr>
        <w:t>ем</w:t>
      </w:r>
      <w:r w:rsidR="005530CA">
        <w:rPr>
          <w:rStyle w:val="20"/>
          <w:sz w:val="27"/>
          <w:szCs w:val="27"/>
        </w:rPr>
        <w:t xml:space="preserve"> </w:t>
      </w:r>
      <w:r w:rsidR="00044CC9" w:rsidRPr="0022270C">
        <w:rPr>
          <w:rStyle w:val="20"/>
          <w:sz w:val="27"/>
          <w:szCs w:val="27"/>
        </w:rPr>
        <w:t>а</w:t>
      </w:r>
      <w:r w:rsidR="00E40114" w:rsidRPr="0022270C">
        <w:rPr>
          <w:rStyle w:val="20"/>
          <w:sz w:val="27"/>
          <w:szCs w:val="27"/>
        </w:rPr>
        <w:t xml:space="preserve">дминистрации </w:t>
      </w:r>
    </w:p>
    <w:p w:rsidR="00044CC9" w:rsidRPr="0022270C" w:rsidRDefault="00E40114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rStyle w:val="20"/>
          <w:sz w:val="27"/>
          <w:szCs w:val="27"/>
        </w:rPr>
      </w:pPr>
      <w:r w:rsidRPr="0022270C">
        <w:rPr>
          <w:rStyle w:val="20"/>
          <w:sz w:val="27"/>
          <w:szCs w:val="27"/>
        </w:rPr>
        <w:t>города Чебоксары</w:t>
      </w:r>
    </w:p>
    <w:p w:rsidR="00E40114" w:rsidRPr="0022270C" w:rsidRDefault="00E40114" w:rsidP="003560A8">
      <w:pPr>
        <w:pStyle w:val="21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529"/>
        <w:contextualSpacing/>
        <w:jc w:val="left"/>
        <w:rPr>
          <w:sz w:val="27"/>
          <w:szCs w:val="27"/>
        </w:rPr>
      </w:pPr>
      <w:r w:rsidRPr="0022270C">
        <w:rPr>
          <w:rStyle w:val="20"/>
          <w:sz w:val="27"/>
          <w:szCs w:val="27"/>
        </w:rPr>
        <w:t>от</w:t>
      </w:r>
      <w:r w:rsidR="00A20A8C">
        <w:rPr>
          <w:rStyle w:val="20"/>
          <w:sz w:val="27"/>
          <w:szCs w:val="27"/>
        </w:rPr>
        <w:t xml:space="preserve"> 21.08.2018 </w:t>
      </w:r>
      <w:r w:rsidRPr="0022270C">
        <w:rPr>
          <w:rStyle w:val="20"/>
          <w:sz w:val="27"/>
          <w:szCs w:val="27"/>
        </w:rPr>
        <w:t>№</w:t>
      </w:r>
      <w:r w:rsidR="000E22CD" w:rsidRPr="0022270C">
        <w:rPr>
          <w:rStyle w:val="20"/>
          <w:sz w:val="27"/>
          <w:szCs w:val="27"/>
        </w:rPr>
        <w:t xml:space="preserve"> </w:t>
      </w:r>
      <w:r w:rsidR="00A20A8C">
        <w:rPr>
          <w:rStyle w:val="20"/>
          <w:sz w:val="27"/>
          <w:szCs w:val="27"/>
        </w:rPr>
        <w:t>1522</w:t>
      </w:r>
      <w:bookmarkStart w:id="0" w:name="_GoBack"/>
      <w:bookmarkEnd w:id="0"/>
    </w:p>
    <w:p w:rsidR="00044CC9" w:rsidRPr="0022270C" w:rsidRDefault="00E40114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bookmarkStart w:id="1" w:name="bookmark0"/>
      <w:r w:rsidRPr="0022270C">
        <w:rPr>
          <w:rStyle w:val="10"/>
          <w:b/>
          <w:bCs/>
          <w:sz w:val="24"/>
          <w:szCs w:val="24"/>
        </w:rPr>
        <w:t>АДМИНИСТРАТИВНЫЙ РЕГЛАМЕНТ</w:t>
      </w:r>
    </w:p>
    <w:p w:rsidR="00ED1FFA" w:rsidRPr="0022270C" w:rsidRDefault="00370AA2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r w:rsidRPr="00AC47F3">
        <w:rPr>
          <w:rStyle w:val="10"/>
          <w:b/>
          <w:bCs/>
          <w:sz w:val="24"/>
          <w:szCs w:val="24"/>
        </w:rPr>
        <w:t>администрации</w:t>
      </w:r>
      <w:r w:rsidR="00E40114" w:rsidRPr="00AC47F3">
        <w:rPr>
          <w:rStyle w:val="10"/>
          <w:b/>
          <w:bCs/>
          <w:sz w:val="24"/>
          <w:szCs w:val="24"/>
        </w:rPr>
        <w:t xml:space="preserve"> города Чебоксары </w:t>
      </w:r>
      <w:r w:rsidRPr="00AC47F3">
        <w:rPr>
          <w:rStyle w:val="10"/>
          <w:b/>
          <w:bCs/>
          <w:sz w:val="24"/>
          <w:szCs w:val="24"/>
        </w:rPr>
        <w:t>предоставления</w:t>
      </w:r>
      <w:r w:rsidR="005530CA">
        <w:rPr>
          <w:rStyle w:val="10"/>
          <w:b/>
          <w:bCs/>
          <w:sz w:val="24"/>
          <w:szCs w:val="24"/>
        </w:rPr>
        <w:t xml:space="preserve"> </w:t>
      </w:r>
      <w:r w:rsidR="00E40114" w:rsidRPr="0022270C">
        <w:rPr>
          <w:rStyle w:val="10"/>
          <w:b/>
          <w:bCs/>
          <w:sz w:val="24"/>
          <w:szCs w:val="24"/>
        </w:rPr>
        <w:t>муниципальной услуги «Организация отдыха детей в каникулярное время»</w:t>
      </w:r>
    </w:p>
    <w:p w:rsidR="00ED1FFA" w:rsidRPr="0022270C" w:rsidRDefault="00ED1FFA">
      <w:pPr>
        <w:pStyle w:val="11"/>
        <w:keepNext/>
        <w:keepLines/>
        <w:shd w:val="clear" w:color="auto" w:fill="auto"/>
        <w:spacing w:before="0"/>
        <w:ind w:left="400" w:right="320" w:firstLine="2060"/>
        <w:rPr>
          <w:rStyle w:val="10"/>
          <w:b/>
          <w:bCs/>
          <w:sz w:val="24"/>
          <w:szCs w:val="24"/>
        </w:rPr>
      </w:pPr>
    </w:p>
    <w:p w:rsidR="00ED1FFA" w:rsidRPr="0022270C" w:rsidRDefault="00E40114" w:rsidP="00ED1FFA">
      <w:pPr>
        <w:pStyle w:val="11"/>
        <w:keepNext/>
        <w:keepLines/>
        <w:shd w:val="clear" w:color="auto" w:fill="auto"/>
        <w:spacing w:before="0"/>
        <w:ind w:right="320"/>
        <w:jc w:val="center"/>
        <w:rPr>
          <w:rStyle w:val="10"/>
          <w:b/>
          <w:bCs/>
          <w:sz w:val="24"/>
          <w:szCs w:val="24"/>
        </w:rPr>
      </w:pPr>
      <w:r w:rsidRPr="0022270C">
        <w:rPr>
          <w:rStyle w:val="10"/>
          <w:b/>
          <w:bCs/>
          <w:sz w:val="24"/>
          <w:szCs w:val="24"/>
        </w:rPr>
        <w:t>I. Общие положения</w:t>
      </w:r>
    </w:p>
    <w:p w:rsidR="00ED1FFA" w:rsidRPr="0022270C" w:rsidRDefault="00ED1FFA">
      <w:pPr>
        <w:pStyle w:val="11"/>
        <w:keepNext/>
        <w:keepLines/>
        <w:shd w:val="clear" w:color="auto" w:fill="auto"/>
        <w:spacing w:before="0"/>
        <w:ind w:left="400" w:right="320" w:firstLine="2060"/>
        <w:rPr>
          <w:rStyle w:val="10"/>
          <w:b/>
          <w:bCs/>
        </w:rPr>
      </w:pPr>
    </w:p>
    <w:p w:rsidR="00E40114" w:rsidRPr="0022270C" w:rsidRDefault="00E40114" w:rsidP="00044CC9">
      <w:pPr>
        <w:pStyle w:val="11"/>
        <w:keepNext/>
        <w:keepLines/>
        <w:shd w:val="clear" w:color="auto" w:fill="auto"/>
        <w:spacing w:before="0"/>
        <w:ind w:right="320" w:firstLine="580"/>
        <w:rPr>
          <w:sz w:val="24"/>
          <w:szCs w:val="24"/>
        </w:rPr>
      </w:pPr>
      <w:r w:rsidRPr="0022270C">
        <w:rPr>
          <w:rStyle w:val="10"/>
          <w:b/>
          <w:bCs/>
          <w:sz w:val="24"/>
          <w:szCs w:val="24"/>
        </w:rPr>
        <w:t>1.</w:t>
      </w:r>
      <w:r w:rsidR="00ED1FFA" w:rsidRPr="0022270C">
        <w:rPr>
          <w:rStyle w:val="10"/>
          <w:b/>
          <w:bCs/>
          <w:sz w:val="24"/>
          <w:szCs w:val="24"/>
        </w:rPr>
        <w:t>1</w:t>
      </w:r>
      <w:r w:rsidR="00C37775" w:rsidRPr="0022270C">
        <w:rPr>
          <w:rStyle w:val="10"/>
          <w:b/>
          <w:bCs/>
          <w:sz w:val="24"/>
          <w:szCs w:val="24"/>
        </w:rPr>
        <w:t>.</w:t>
      </w:r>
      <w:r w:rsidRPr="0022270C">
        <w:rPr>
          <w:rStyle w:val="10"/>
          <w:b/>
          <w:bCs/>
          <w:sz w:val="24"/>
          <w:szCs w:val="24"/>
        </w:rPr>
        <w:t xml:space="preserve"> Предмет регулирования административного регламента</w:t>
      </w:r>
      <w:bookmarkEnd w:id="1"/>
    </w:p>
    <w:p w:rsidR="00E40114" w:rsidRPr="0022270C" w:rsidRDefault="00E40114">
      <w:pPr>
        <w:pStyle w:val="a5"/>
        <w:shd w:val="clear" w:color="auto" w:fill="auto"/>
        <w:spacing w:after="275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Административный регламент предоставлени</w:t>
      </w:r>
      <w:r w:rsidR="00C8318B">
        <w:rPr>
          <w:sz w:val="24"/>
          <w:szCs w:val="24"/>
        </w:rPr>
        <w:t>я</w:t>
      </w:r>
      <w:r w:rsidRPr="0022270C">
        <w:rPr>
          <w:sz w:val="24"/>
          <w:szCs w:val="24"/>
        </w:rPr>
        <w:t xml:space="preserve"> администрацией города Чебоксары муниципальной услуги «Организация отдыха детей в каникулярное время» (далее соответственно - Административный регламент, муниципальная услуга) определяет сроки и последовательность действий (административных процедур) администрации города Чебоксары при организации отдыха детей в каникулярное время.</w:t>
      </w:r>
    </w:p>
    <w:p w:rsidR="00E40114" w:rsidRPr="0022270C" w:rsidRDefault="00044CC9" w:rsidP="00044CC9">
      <w:pPr>
        <w:pStyle w:val="11"/>
        <w:keepNext/>
        <w:keepLines/>
        <w:shd w:val="clear" w:color="auto" w:fill="auto"/>
        <w:spacing w:before="0" w:line="230" w:lineRule="exact"/>
        <w:ind w:left="580"/>
        <w:jc w:val="both"/>
        <w:rPr>
          <w:sz w:val="24"/>
          <w:szCs w:val="24"/>
        </w:rPr>
      </w:pPr>
      <w:bookmarkStart w:id="2" w:name="bookmark1"/>
      <w:r w:rsidRPr="0022270C">
        <w:rPr>
          <w:rStyle w:val="10"/>
          <w:b/>
          <w:bCs/>
          <w:sz w:val="24"/>
          <w:szCs w:val="24"/>
        </w:rPr>
        <w:t>1.2.</w:t>
      </w:r>
      <w:r w:rsidR="00E40114" w:rsidRPr="0022270C">
        <w:rPr>
          <w:rStyle w:val="10"/>
          <w:b/>
          <w:bCs/>
          <w:sz w:val="24"/>
          <w:szCs w:val="24"/>
        </w:rPr>
        <w:t xml:space="preserve"> Круг заявителей</w:t>
      </w:r>
      <w:bookmarkEnd w:id="2"/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pacing w:val="-4"/>
          <w:sz w:val="24"/>
          <w:szCs w:val="24"/>
        </w:rPr>
        <w:t xml:space="preserve">Заявителями на предоставление муниципальной услуги являются физические лица </w:t>
      </w:r>
      <w:r w:rsidRPr="0022270C">
        <w:rPr>
          <w:rStyle w:val="a4"/>
          <w:b/>
          <w:bCs/>
          <w:spacing w:val="-4"/>
          <w:sz w:val="24"/>
          <w:szCs w:val="24"/>
        </w:rPr>
        <w:t>-</w:t>
      </w:r>
      <w:r w:rsidRPr="0022270C">
        <w:rPr>
          <w:sz w:val="24"/>
          <w:szCs w:val="24"/>
        </w:rPr>
        <w:t>родители</w:t>
      </w:r>
      <w:r w:rsidR="00A47342">
        <w:rPr>
          <w:sz w:val="24"/>
          <w:szCs w:val="24"/>
        </w:rPr>
        <w:t xml:space="preserve"> либо </w:t>
      </w:r>
      <w:r w:rsidRPr="0022270C">
        <w:rPr>
          <w:sz w:val="24"/>
          <w:szCs w:val="24"/>
        </w:rPr>
        <w:t>законные представители детей</w:t>
      </w:r>
      <w:r w:rsidR="00C8318B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(далее - заявители).</w:t>
      </w:r>
    </w:p>
    <w:p w:rsidR="00E40114" w:rsidRPr="0022270C" w:rsidRDefault="00E40114">
      <w:pPr>
        <w:pStyle w:val="a5"/>
        <w:shd w:val="clear" w:color="auto" w:fill="auto"/>
        <w:spacing w:after="0" w:line="27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Получателями муниципальной услуги являются физические лица - дети школьного возраста, обучающиеся в муниципальных</w:t>
      </w:r>
      <w:r w:rsidR="00CD1D16">
        <w:rPr>
          <w:sz w:val="24"/>
          <w:szCs w:val="24"/>
        </w:rPr>
        <w:t xml:space="preserve"> бюджетных и автономных </w:t>
      </w:r>
      <w:r w:rsidRPr="0022270C">
        <w:rPr>
          <w:sz w:val="24"/>
          <w:szCs w:val="24"/>
        </w:rPr>
        <w:t xml:space="preserve">образовательных организациях, расположенных на территории города Чебоксары (далее - </w:t>
      </w:r>
      <w:r w:rsidR="00992AB0">
        <w:rPr>
          <w:sz w:val="24"/>
          <w:szCs w:val="24"/>
        </w:rPr>
        <w:t>обще</w:t>
      </w:r>
      <w:r w:rsidRPr="0022270C">
        <w:rPr>
          <w:sz w:val="24"/>
          <w:szCs w:val="24"/>
        </w:rPr>
        <w:t>образовательные организации).</w:t>
      </w:r>
    </w:p>
    <w:p w:rsidR="003934D9" w:rsidRDefault="00285933" w:rsidP="00285933">
      <w:pPr>
        <w:pStyle w:val="a5"/>
        <w:shd w:val="clear" w:color="auto" w:fill="auto"/>
        <w:spacing w:line="27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Заявителям предоставляется не более одной путевки на одного ребенка в течение календарного года в каникулярный период в загородные учреждения отдыха и оздоровления детей</w:t>
      </w:r>
      <w:r w:rsidR="00100C18">
        <w:rPr>
          <w:sz w:val="24"/>
          <w:szCs w:val="24"/>
        </w:rPr>
        <w:t>, расположенны</w:t>
      </w:r>
      <w:r w:rsidR="003D45CC">
        <w:rPr>
          <w:sz w:val="24"/>
          <w:szCs w:val="24"/>
        </w:rPr>
        <w:t>е</w:t>
      </w:r>
      <w:r w:rsidR="00100C18">
        <w:rPr>
          <w:sz w:val="24"/>
          <w:szCs w:val="24"/>
        </w:rPr>
        <w:t xml:space="preserve"> на территории</w:t>
      </w:r>
      <w:r w:rsidRPr="0022270C">
        <w:rPr>
          <w:sz w:val="24"/>
          <w:szCs w:val="24"/>
        </w:rPr>
        <w:t xml:space="preserve"> Чувашской Республики</w:t>
      </w:r>
      <w:r w:rsidR="008E08E8">
        <w:rPr>
          <w:sz w:val="24"/>
          <w:szCs w:val="24"/>
        </w:rPr>
        <w:t xml:space="preserve"> (</w:t>
      </w:r>
      <w:r w:rsidR="00810E05">
        <w:rPr>
          <w:sz w:val="24"/>
          <w:szCs w:val="24"/>
        </w:rPr>
        <w:t>далее – загородное учреждение)</w:t>
      </w:r>
      <w:r w:rsidR="00C8318B">
        <w:rPr>
          <w:sz w:val="24"/>
          <w:szCs w:val="24"/>
        </w:rPr>
        <w:t xml:space="preserve"> </w:t>
      </w:r>
      <w:r w:rsidR="003D45CC">
        <w:rPr>
          <w:sz w:val="24"/>
          <w:szCs w:val="24"/>
        </w:rPr>
        <w:t>(приложение</w:t>
      </w:r>
      <w:r w:rsidR="009E4E50" w:rsidRPr="0022270C">
        <w:rPr>
          <w:sz w:val="24"/>
          <w:szCs w:val="24"/>
        </w:rPr>
        <w:t xml:space="preserve"> № 1 к  Административному регламенту</w:t>
      </w:r>
      <w:r w:rsidR="003D45CC">
        <w:rPr>
          <w:sz w:val="24"/>
          <w:szCs w:val="24"/>
        </w:rPr>
        <w:t>)</w:t>
      </w:r>
      <w:r w:rsidR="009E4E50" w:rsidRPr="0022270C">
        <w:rPr>
          <w:sz w:val="24"/>
          <w:szCs w:val="24"/>
        </w:rPr>
        <w:t>.</w:t>
      </w:r>
    </w:p>
    <w:p w:rsidR="00E40114" w:rsidRPr="0022270C" w:rsidRDefault="008C64D6" w:rsidP="008C64D6">
      <w:pPr>
        <w:pStyle w:val="11"/>
        <w:keepNext/>
        <w:keepLines/>
        <w:shd w:val="clear" w:color="auto" w:fill="auto"/>
        <w:spacing w:before="0" w:line="278" w:lineRule="exact"/>
        <w:ind w:right="20" w:firstLine="580"/>
        <w:jc w:val="both"/>
        <w:rPr>
          <w:sz w:val="24"/>
          <w:szCs w:val="24"/>
        </w:rPr>
      </w:pPr>
      <w:bookmarkStart w:id="3" w:name="bookmark2"/>
      <w:r w:rsidRPr="0022270C">
        <w:rPr>
          <w:rStyle w:val="10"/>
          <w:b/>
          <w:bCs/>
          <w:sz w:val="24"/>
          <w:szCs w:val="24"/>
        </w:rPr>
        <w:t>1.3</w:t>
      </w:r>
      <w:r w:rsidR="00C37775" w:rsidRPr="0022270C">
        <w:rPr>
          <w:rStyle w:val="10"/>
          <w:b/>
          <w:bCs/>
          <w:sz w:val="24"/>
          <w:szCs w:val="24"/>
        </w:rPr>
        <w:t>.</w:t>
      </w:r>
      <w:r w:rsidR="00AC37DC" w:rsidRPr="0022270C">
        <w:rPr>
          <w:rStyle w:val="10"/>
          <w:b/>
          <w:bCs/>
          <w:sz w:val="24"/>
          <w:szCs w:val="24"/>
        </w:rPr>
        <w:t> </w:t>
      </w:r>
      <w:r w:rsidR="00E40114" w:rsidRPr="0022270C">
        <w:rPr>
          <w:rStyle w:val="10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  <w:bookmarkEnd w:id="3"/>
    </w:p>
    <w:p w:rsidR="00E40114" w:rsidRPr="0022270C" w:rsidRDefault="00E40114">
      <w:pPr>
        <w:pStyle w:val="a5"/>
        <w:numPr>
          <w:ilvl w:val="0"/>
          <w:numId w:val="3"/>
        </w:numPr>
        <w:shd w:val="clear" w:color="auto" w:fill="auto"/>
        <w:tabs>
          <w:tab w:val="left" w:pos="1264"/>
        </w:tabs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Информация о</w:t>
      </w:r>
      <w:r w:rsidR="00C8318B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порядке и сроках предоставления муниципальной услуги является открытой и общедоступной.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Информация об адресах, контактных телефонах, адресах электронной почты </w:t>
      </w:r>
      <w:r w:rsidR="00AA41A0" w:rsidRPr="00AC47F3">
        <w:rPr>
          <w:sz w:val="24"/>
          <w:szCs w:val="24"/>
        </w:rPr>
        <w:t>органа местного самоуправления</w:t>
      </w:r>
      <w:r w:rsidR="00AA41A0">
        <w:rPr>
          <w:sz w:val="24"/>
          <w:szCs w:val="24"/>
        </w:rPr>
        <w:t xml:space="preserve"> - </w:t>
      </w:r>
      <w:r w:rsidRPr="0022270C">
        <w:rPr>
          <w:sz w:val="24"/>
          <w:szCs w:val="24"/>
        </w:rPr>
        <w:t>администрации города Чебоксары (далее также - администрация г. Чебоксары), предоставляющ</w:t>
      </w:r>
      <w:r w:rsidR="00AC37DC" w:rsidRPr="0022270C">
        <w:rPr>
          <w:sz w:val="24"/>
          <w:szCs w:val="24"/>
        </w:rPr>
        <w:t>его</w:t>
      </w:r>
      <w:r w:rsidRPr="0022270C">
        <w:rPr>
          <w:sz w:val="24"/>
          <w:szCs w:val="24"/>
        </w:rPr>
        <w:t xml:space="preserve"> муниципальную услугу, содержится в</w:t>
      </w:r>
      <w:r w:rsidR="00C8318B">
        <w:rPr>
          <w:sz w:val="24"/>
          <w:szCs w:val="24"/>
        </w:rPr>
        <w:t> </w:t>
      </w:r>
      <w:r w:rsidRPr="0022270C">
        <w:rPr>
          <w:sz w:val="24"/>
          <w:szCs w:val="24"/>
        </w:rPr>
        <w:t>приложении №</w:t>
      </w:r>
      <w:r w:rsidR="00AC37DC" w:rsidRPr="0022270C">
        <w:rPr>
          <w:sz w:val="24"/>
          <w:szCs w:val="24"/>
        </w:rPr>
        <w:t> </w:t>
      </w:r>
      <w:r w:rsidR="009E4E50">
        <w:rPr>
          <w:sz w:val="24"/>
          <w:szCs w:val="24"/>
        </w:rPr>
        <w:t>2</w:t>
      </w:r>
      <w:r w:rsidRPr="0022270C">
        <w:rPr>
          <w:sz w:val="24"/>
          <w:szCs w:val="24"/>
        </w:rPr>
        <w:t xml:space="preserve"> к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 Админ</w:t>
      </w:r>
      <w:r w:rsidR="008C64D6" w:rsidRPr="0022270C">
        <w:rPr>
          <w:sz w:val="24"/>
          <w:szCs w:val="24"/>
        </w:rPr>
        <w:t>истративному реглам</w:t>
      </w:r>
      <w:r w:rsidRPr="0022270C">
        <w:rPr>
          <w:sz w:val="24"/>
          <w:szCs w:val="24"/>
        </w:rPr>
        <w:t>енту.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местах нахождения и графиках работы, контактных телефонах, адресах электронной почты администрации г. Чебоксары, предоставляю</w:t>
      </w:r>
      <w:r w:rsidRPr="00AC47F3">
        <w:rPr>
          <w:sz w:val="24"/>
          <w:szCs w:val="24"/>
        </w:rPr>
        <w:t>ще</w:t>
      </w:r>
      <w:r w:rsidR="00AA41A0" w:rsidRPr="00AC47F3">
        <w:rPr>
          <w:sz w:val="24"/>
          <w:szCs w:val="24"/>
        </w:rPr>
        <w:t>й</w:t>
      </w:r>
      <w:r w:rsidRPr="0022270C">
        <w:rPr>
          <w:sz w:val="24"/>
          <w:szCs w:val="24"/>
        </w:rPr>
        <w:t xml:space="preserve"> муниципальную услугу, его струк</w:t>
      </w:r>
      <w:r w:rsidR="00AC37DC" w:rsidRPr="0022270C">
        <w:rPr>
          <w:sz w:val="24"/>
          <w:szCs w:val="24"/>
        </w:rPr>
        <w:t>турного подразделения</w:t>
      </w:r>
      <w:r w:rsidRPr="0022270C">
        <w:rPr>
          <w:sz w:val="24"/>
          <w:szCs w:val="24"/>
        </w:rPr>
        <w:t xml:space="preserve"> размещаются на информационных стендах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зданиях администрации г.</w:t>
      </w:r>
      <w:r w:rsidR="00C8318B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</w:t>
      </w:r>
      <w:r w:rsidR="00AC37DC" w:rsidRPr="0022270C">
        <w:rPr>
          <w:sz w:val="24"/>
          <w:szCs w:val="24"/>
        </w:rPr>
        <w:t>ия образования администрации г. </w:t>
      </w:r>
      <w:r w:rsidRPr="0022270C">
        <w:rPr>
          <w:sz w:val="24"/>
          <w:szCs w:val="24"/>
        </w:rPr>
        <w:t>Чебоксары (далее - управление образования), образовательных организаций,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средствах массовой информации (далее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СМИ), на официальных сайтах администрации г. Чебоксары, управления образования, образовательных организаций, на Портале органов власти Чувашской Республики в информационно-телекоммуникационной сети «Интернет</w:t>
      </w:r>
      <w:r w:rsidRPr="00AC47F3">
        <w:rPr>
          <w:sz w:val="24"/>
          <w:szCs w:val="24"/>
        </w:rPr>
        <w:t xml:space="preserve">» (далее </w:t>
      </w:r>
      <w:r w:rsidR="00CE7D8E" w:rsidRPr="00AC47F3">
        <w:rPr>
          <w:sz w:val="24"/>
          <w:szCs w:val="24"/>
        </w:rPr>
        <w:t>–сеть «Интернет»</w:t>
      </w:r>
      <w:r w:rsidRPr="00AC47F3">
        <w:rPr>
          <w:sz w:val="24"/>
          <w:szCs w:val="24"/>
        </w:rPr>
        <w:t>),</w:t>
      </w:r>
      <w:r w:rsidRPr="0022270C">
        <w:rPr>
          <w:sz w:val="24"/>
          <w:szCs w:val="24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Pr="0022270C">
          <w:rPr>
            <w:rStyle w:val="a3"/>
            <w:color w:val="auto"/>
            <w:sz w:val="24"/>
            <w:szCs w:val="24"/>
            <w:lang w:val="en-US" w:eastAsia="en-US"/>
          </w:rPr>
          <w:t>www</w:t>
        </w:r>
        <w:r w:rsidRPr="0022270C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22270C">
          <w:rPr>
            <w:rStyle w:val="a3"/>
            <w:color w:val="auto"/>
            <w:sz w:val="24"/>
            <w:szCs w:val="24"/>
            <w:lang w:val="en-US" w:eastAsia="en-US"/>
          </w:rPr>
          <w:t>gosuslugi</w:t>
        </w:r>
        <w:r w:rsidRPr="0022270C">
          <w:rPr>
            <w:rStyle w:val="a3"/>
            <w:color w:val="auto"/>
            <w:sz w:val="24"/>
            <w:szCs w:val="24"/>
            <w:lang w:eastAsia="en-US"/>
          </w:rPr>
          <w:t>.</w:t>
        </w:r>
        <w:r w:rsidRPr="0022270C">
          <w:rPr>
            <w:rStyle w:val="a3"/>
            <w:color w:val="auto"/>
            <w:sz w:val="24"/>
            <w:szCs w:val="24"/>
            <w:lang w:val="en-US" w:eastAsia="en-US"/>
          </w:rPr>
          <w:t>ru</w:t>
        </w:r>
      </w:hyperlink>
      <w:r w:rsidR="00C8318B">
        <w:rPr>
          <w:rStyle w:val="a3"/>
          <w:color w:val="auto"/>
          <w:sz w:val="24"/>
          <w:szCs w:val="24"/>
          <w:lang w:eastAsia="en-US"/>
        </w:rPr>
        <w:t xml:space="preserve"> </w:t>
      </w:r>
      <w:r w:rsidR="00CE7D8E" w:rsidRPr="00AC47F3">
        <w:rPr>
          <w:sz w:val="24"/>
          <w:szCs w:val="24"/>
        </w:rPr>
        <w:t>(далее -Единый портал государственных и муниципальных услуг).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и информирование заинтересованных лиц по вопросам предоставления муниципальной услуги осуществляется управлением образования, образовательными </w:t>
      </w:r>
      <w:r w:rsidR="00E6053F">
        <w:rPr>
          <w:sz w:val="24"/>
          <w:szCs w:val="24"/>
        </w:rPr>
        <w:t xml:space="preserve">организациями и размещается на </w:t>
      </w:r>
      <w:r w:rsidR="00E6053F" w:rsidRPr="004C1466">
        <w:rPr>
          <w:sz w:val="24"/>
          <w:szCs w:val="24"/>
        </w:rPr>
        <w:t>официальных Интернет-сайтах</w:t>
      </w:r>
      <w:r w:rsidR="005530CA">
        <w:rPr>
          <w:sz w:val="24"/>
          <w:szCs w:val="24"/>
        </w:rPr>
        <w:t xml:space="preserve"> </w:t>
      </w:r>
      <w:r w:rsidR="00E6053F" w:rsidRPr="00AC47F3">
        <w:rPr>
          <w:sz w:val="24"/>
          <w:szCs w:val="24"/>
        </w:rPr>
        <w:t xml:space="preserve">администрации </w:t>
      </w:r>
      <w:r w:rsidR="00E6053F" w:rsidRPr="00AC47F3">
        <w:rPr>
          <w:sz w:val="24"/>
          <w:szCs w:val="24"/>
        </w:rPr>
        <w:lastRenderedPageBreak/>
        <w:t>г</w:t>
      </w:r>
      <w:r w:rsidR="00CE7D8E" w:rsidRPr="00AC47F3">
        <w:rPr>
          <w:sz w:val="24"/>
          <w:szCs w:val="24"/>
        </w:rPr>
        <w:t>.</w:t>
      </w:r>
      <w:r w:rsidR="00C8318B">
        <w:rPr>
          <w:sz w:val="24"/>
          <w:szCs w:val="24"/>
        </w:rPr>
        <w:t> </w:t>
      </w:r>
      <w:r w:rsidR="00E6053F" w:rsidRPr="00AC47F3">
        <w:rPr>
          <w:sz w:val="24"/>
          <w:szCs w:val="24"/>
        </w:rPr>
        <w:t>Чебоксары</w:t>
      </w:r>
      <w:r w:rsidRPr="00AC47F3">
        <w:rPr>
          <w:sz w:val="24"/>
          <w:szCs w:val="24"/>
        </w:rPr>
        <w:t>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Для получения информации о процедуре предоставления муниципальной услуги заинтересованное лицо вправе обратиться: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устной форме в администрацию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 образования, 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tabs>
          <w:tab w:val="right" w:pos="7851"/>
          <w:tab w:val="right" w:pos="9349"/>
        </w:tabs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по телефону в администрацию </w:t>
      </w:r>
      <w:r w:rsidRPr="0022270C">
        <w:rPr>
          <w:rStyle w:val="a4"/>
          <w:bCs/>
          <w:sz w:val="24"/>
          <w:szCs w:val="24"/>
        </w:rPr>
        <w:t>г.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образования,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письменной форме или в форме электронного документа в администрацию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управление образования, образовательные организации;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через </w:t>
      </w:r>
      <w:r w:rsidRPr="00AC47F3">
        <w:rPr>
          <w:sz w:val="24"/>
          <w:szCs w:val="24"/>
        </w:rPr>
        <w:t>официальны</w:t>
      </w:r>
      <w:r w:rsidR="00CE7D8E" w:rsidRPr="00AC47F3">
        <w:rPr>
          <w:sz w:val="24"/>
          <w:szCs w:val="24"/>
        </w:rPr>
        <w:t>е</w:t>
      </w:r>
      <w:r w:rsidRPr="00AC47F3">
        <w:rPr>
          <w:sz w:val="24"/>
          <w:szCs w:val="24"/>
        </w:rPr>
        <w:t xml:space="preserve"> сайт</w:t>
      </w:r>
      <w:r w:rsidR="00CE7D8E" w:rsidRPr="00AC47F3">
        <w:rPr>
          <w:sz w:val="24"/>
          <w:szCs w:val="24"/>
        </w:rPr>
        <w:t>ы</w:t>
      </w:r>
      <w:r w:rsidRPr="0022270C">
        <w:rPr>
          <w:sz w:val="24"/>
          <w:szCs w:val="24"/>
        </w:rPr>
        <w:t xml:space="preserve">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="00C8318B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Чебоксары, управления образования, образовательных организаций, Единый портал государственных и муниципальных</w:t>
      </w:r>
      <w:r w:rsidR="005530CA">
        <w:rPr>
          <w:sz w:val="24"/>
          <w:szCs w:val="24"/>
        </w:rPr>
        <w:t xml:space="preserve"> </w:t>
      </w:r>
      <w:r w:rsidR="00CE7D8E" w:rsidRPr="00AC47F3">
        <w:rPr>
          <w:sz w:val="24"/>
          <w:szCs w:val="24"/>
        </w:rPr>
        <w:t>услуг</w:t>
      </w:r>
      <w:r w:rsidRPr="0022270C">
        <w:rPr>
          <w:sz w:val="24"/>
          <w:szCs w:val="24"/>
        </w:rPr>
        <w:t>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достоверность и полнота информирования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четкость в изложении информации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наглядность форм предоставляемой информации;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удобство и доступность получения информации о процедуре;</w:t>
      </w:r>
    </w:p>
    <w:p w:rsidR="00594F3D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корректность и тактичность в проце</w:t>
      </w:r>
      <w:r w:rsidR="00594F3D" w:rsidRPr="0022270C">
        <w:rPr>
          <w:sz w:val="24"/>
          <w:szCs w:val="24"/>
        </w:rPr>
        <w:t>ссе информирования о процедуре.</w:t>
      </w:r>
    </w:p>
    <w:p w:rsidR="00E40114" w:rsidRPr="0022270C" w:rsidRDefault="00594F3D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</w:t>
      </w:r>
      <w:r w:rsidR="00E40114" w:rsidRPr="0022270C">
        <w:rPr>
          <w:sz w:val="24"/>
          <w:szCs w:val="24"/>
        </w:rPr>
        <w:t>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>Публичное устное информирование</w:t>
      </w:r>
      <w:r w:rsidR="005530CA">
        <w:rPr>
          <w:rStyle w:val="a4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осуществляется с привлечением СМИ.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12"/>
          <w:b/>
          <w:sz w:val="24"/>
          <w:szCs w:val="24"/>
        </w:rPr>
        <w:t>Публичное письменное информирование</w:t>
      </w:r>
      <w:r w:rsidR="005530CA">
        <w:rPr>
          <w:rStyle w:val="12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администрации г. Чебоксары, управления образования, образовательных организациях, использования информационных стендов, размещенных в местах предоставления муниципальной услуги.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</w:t>
      </w:r>
      <w:r w:rsidR="007C01A1">
        <w:rPr>
          <w:sz w:val="24"/>
          <w:szCs w:val="24"/>
        </w:rPr>
        <w:t>онные стенды оборудуются в местах</w:t>
      </w:r>
      <w:r w:rsidR="00AC37DC" w:rsidRPr="0022270C">
        <w:rPr>
          <w:sz w:val="24"/>
          <w:szCs w:val="24"/>
        </w:rPr>
        <w:t>,</w:t>
      </w:r>
      <w:r w:rsidR="007C01A1">
        <w:rPr>
          <w:sz w:val="24"/>
          <w:szCs w:val="24"/>
        </w:rPr>
        <w:t xml:space="preserve"> доступных</w:t>
      </w:r>
      <w:r w:rsidRPr="0022270C">
        <w:rPr>
          <w:sz w:val="24"/>
          <w:szCs w:val="24"/>
        </w:rPr>
        <w:t xml:space="preserve"> для получения информации. На информационных стендах и на официальн</w:t>
      </w:r>
      <w:r w:rsidR="00CE7D8E" w:rsidRPr="00AC47F3">
        <w:rPr>
          <w:sz w:val="24"/>
          <w:szCs w:val="24"/>
        </w:rPr>
        <w:t>ых</w:t>
      </w:r>
      <w:r w:rsidRPr="0022270C">
        <w:rPr>
          <w:sz w:val="24"/>
          <w:szCs w:val="24"/>
        </w:rPr>
        <w:t xml:space="preserve"> сайт</w:t>
      </w:r>
      <w:r w:rsidR="00CE7D8E" w:rsidRPr="00AC47F3">
        <w:rPr>
          <w:sz w:val="24"/>
          <w:szCs w:val="24"/>
        </w:rPr>
        <w:t>ах</w:t>
      </w:r>
      <w:r w:rsidRPr="0022270C">
        <w:rPr>
          <w:sz w:val="24"/>
          <w:szCs w:val="24"/>
        </w:rPr>
        <w:t xml:space="preserve"> а</w:t>
      </w:r>
      <w:r w:rsidR="00AC37DC" w:rsidRPr="0022270C">
        <w:rPr>
          <w:sz w:val="24"/>
          <w:szCs w:val="24"/>
        </w:rPr>
        <w:t>дминистрации г. </w:t>
      </w:r>
      <w:r w:rsidRPr="0022270C">
        <w:rPr>
          <w:sz w:val="24"/>
          <w:szCs w:val="24"/>
        </w:rPr>
        <w:t>Чебоксары, управления образования, образовательных организациях размещается следующая обязательная информация: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полное наименование ст</w:t>
      </w:r>
      <w:r w:rsidR="003F744C">
        <w:rPr>
          <w:sz w:val="24"/>
          <w:szCs w:val="24"/>
        </w:rPr>
        <w:t>руктурного подразделения</w:t>
      </w:r>
      <w:r w:rsidRPr="0022270C">
        <w:rPr>
          <w:sz w:val="24"/>
          <w:szCs w:val="24"/>
        </w:rPr>
        <w:t xml:space="preserve"> администрации</w:t>
      </w:r>
      <w:r w:rsidR="003F744C">
        <w:rPr>
          <w:sz w:val="24"/>
          <w:szCs w:val="24"/>
        </w:rPr>
        <w:t xml:space="preserve"> г.</w:t>
      </w:r>
      <w:r w:rsidR="00937B6E">
        <w:rPr>
          <w:sz w:val="24"/>
          <w:szCs w:val="24"/>
        </w:rPr>
        <w:t> </w:t>
      </w:r>
      <w:r w:rsidR="003F744C">
        <w:rPr>
          <w:sz w:val="24"/>
          <w:szCs w:val="24"/>
        </w:rPr>
        <w:t>Чебоксары</w:t>
      </w:r>
      <w:r w:rsidRPr="0022270C">
        <w:rPr>
          <w:sz w:val="24"/>
          <w:szCs w:val="24"/>
        </w:rPr>
        <w:t>, предоставляющего муниципальную услугу;</w:t>
      </w:r>
    </w:p>
    <w:p w:rsidR="00E40114" w:rsidRPr="0022270C" w:rsidRDefault="00E40114" w:rsidP="00594F3D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почтовый адрес, адреса электронной почты и официального сайта органа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="00937B6E">
        <w:rPr>
          <w:rStyle w:val="a4"/>
          <w:bCs/>
          <w:sz w:val="24"/>
          <w:szCs w:val="24"/>
          <w:lang w:val="en-US"/>
        </w:rPr>
        <w:t> </w:t>
      </w:r>
      <w:r w:rsidRPr="0022270C">
        <w:rPr>
          <w:sz w:val="24"/>
          <w:szCs w:val="24"/>
        </w:rPr>
        <w:t>Чебоксары, управления образования, образовательных организаций,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94F3D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формы и образцы заполнения заявления о предоставлении муниципальной услуги;</w:t>
      </w:r>
    </w:p>
    <w:p w:rsidR="00594F3D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рекомендации по заполнению заявления о предоставлении муниципальной услуги;</w:t>
      </w:r>
    </w:p>
    <w:p w:rsidR="00594F3D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94F3D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порядок предоставления муниципальной услуги, в том числе в электронной форме;</w:t>
      </w:r>
    </w:p>
    <w:p w:rsidR="00594F3D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перечень оснований для отказа в предоставлении муниципальной услуги;</w:t>
      </w:r>
    </w:p>
    <w:p w:rsidR="00E40114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40114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перечень наиболее часто задаваемых заявителями вопросов и ответов на них; порядок обжалования решений и действий (бездействия) органа местного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самоуправления, должностных лиц администрации г.</w:t>
      </w:r>
      <w:r w:rsidR="00937B6E">
        <w:rPr>
          <w:sz w:val="24"/>
          <w:szCs w:val="24"/>
          <w:lang w:val="en-US"/>
        </w:rPr>
        <w:t> </w:t>
      </w:r>
      <w:r w:rsidRPr="0022270C">
        <w:rPr>
          <w:sz w:val="24"/>
          <w:szCs w:val="24"/>
        </w:rPr>
        <w:t>Чебоксары, муниципальных служащих, предоставляющих муниципальной услугу.</w:t>
      </w:r>
    </w:p>
    <w:p w:rsidR="00E40114" w:rsidRPr="0022270C" w:rsidRDefault="00E40114" w:rsidP="00937B6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063B2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На Едином портале государ</w:t>
      </w:r>
      <w:r w:rsidR="004719E3">
        <w:rPr>
          <w:sz w:val="24"/>
          <w:szCs w:val="24"/>
        </w:rPr>
        <w:t xml:space="preserve">ственных и муниципальных услуг </w:t>
      </w:r>
      <w:r w:rsidRPr="00AC47F3">
        <w:rPr>
          <w:sz w:val="24"/>
          <w:szCs w:val="24"/>
        </w:rPr>
        <w:t>размеща</w:t>
      </w:r>
      <w:r w:rsidR="00370AA2" w:rsidRPr="00AC47F3">
        <w:rPr>
          <w:sz w:val="24"/>
          <w:szCs w:val="24"/>
        </w:rPr>
        <w:t>ется</w:t>
      </w:r>
      <w:r w:rsidRPr="0022270C">
        <w:rPr>
          <w:sz w:val="24"/>
          <w:szCs w:val="24"/>
        </w:rPr>
        <w:t xml:space="preserve"> следующая информация: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муниципальной услуги;</w:t>
      </w:r>
    </w:p>
    <w:p w:rsidR="00472837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lastRenderedPageBreak/>
        <w:t>уникальный реестровый номер муниципальной услуги и дата размещения сведений о</w:t>
      </w:r>
      <w:r w:rsidR="00937B6E">
        <w:rPr>
          <w:sz w:val="24"/>
          <w:szCs w:val="24"/>
          <w:lang w:val="en-US"/>
        </w:rPr>
        <w:t> </w:t>
      </w:r>
      <w:r w:rsidRPr="0022270C">
        <w:rPr>
          <w:sz w:val="24"/>
          <w:szCs w:val="24"/>
        </w:rPr>
        <w:t xml:space="preserve">ней в федеральной государственной информационной системе «Федеральный реестр государственных и муниципальных услуг (функций)», 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органа местного самоуправления, предоставляющего муниципальную услугу;</w:t>
      </w:r>
    </w:p>
    <w:p w:rsidR="00E40114" w:rsidRPr="0022270C" w:rsidRDefault="00E40114" w:rsidP="00AC37DC">
      <w:pPr>
        <w:pStyle w:val="a5"/>
        <w:shd w:val="clear" w:color="auto" w:fill="auto"/>
        <w:tabs>
          <w:tab w:val="left" w:pos="5230"/>
          <w:tab w:val="right" w:pos="9334"/>
        </w:tabs>
        <w:spacing w:after="0" w:line="230" w:lineRule="auto"/>
        <w:ind w:firstLine="539"/>
        <w:rPr>
          <w:sz w:val="24"/>
          <w:szCs w:val="24"/>
        </w:rPr>
      </w:pPr>
      <w:r w:rsidRPr="0022270C">
        <w:rPr>
          <w:sz w:val="24"/>
          <w:szCs w:val="24"/>
        </w:rPr>
        <w:t>наименование федеральных органов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исполнительной власти,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органов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</w:t>
      </w:r>
      <w:r w:rsidR="00D063B2" w:rsidRPr="0022270C">
        <w:rPr>
          <w:sz w:val="24"/>
          <w:szCs w:val="24"/>
        </w:rPr>
        <w:t xml:space="preserve">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способы предоставления муниципальной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описание результата предоставления муниципальной услуги;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срок предоставления муниципальной услуги (в том числе с учетом необходимости обращения в органы, учреждения и организации, участвующие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предоставлении муниципальной услуги) и срок выдачи (направления) документов, являющихся результатом предоставления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D063B2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 для отказа в предоставлении муниципальной услуги;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0114" w:rsidRPr="0022270C" w:rsidRDefault="00E40114" w:rsidP="00AC37DC">
      <w:pPr>
        <w:pStyle w:val="a5"/>
        <w:shd w:val="clear" w:color="auto" w:fill="auto"/>
        <w:spacing w:after="0" w:line="230" w:lineRule="auto"/>
        <w:ind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документы, необходимые для предоставления муниципальной услуги и находящиеся в</w:t>
      </w:r>
      <w:r w:rsidR="00937B6E">
        <w:rPr>
          <w:sz w:val="24"/>
          <w:szCs w:val="24"/>
          <w:lang w:val="en-US"/>
        </w:rPr>
        <w:t> </w:t>
      </w:r>
      <w:r w:rsidRPr="0022270C">
        <w:rPr>
          <w:sz w:val="24"/>
          <w:szCs w:val="24"/>
        </w:rPr>
        <w:t>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</w:t>
      </w:r>
      <w:r w:rsidR="00937B6E">
        <w:rPr>
          <w:sz w:val="24"/>
          <w:szCs w:val="24"/>
          <w:lang w:val="en-US"/>
        </w:rPr>
        <w:t> </w:t>
      </w:r>
      <w:r w:rsidRPr="0022270C">
        <w:rPr>
          <w:sz w:val="24"/>
          <w:szCs w:val="24"/>
        </w:rPr>
        <w:t>указанием услуг, в результате предоставления которых могут быть получены такие документы;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формы заявлений о предоставлении муниципальной услуги </w:t>
      </w:r>
      <w:r w:rsidRPr="0022270C">
        <w:rPr>
          <w:rStyle w:val="a4"/>
          <w:bCs/>
          <w:sz w:val="24"/>
          <w:szCs w:val="24"/>
        </w:rPr>
        <w:t xml:space="preserve">и </w:t>
      </w:r>
      <w:r w:rsidRPr="0022270C">
        <w:rPr>
          <w:sz w:val="24"/>
          <w:szCs w:val="24"/>
        </w:rPr>
        <w:t>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D063B2" w:rsidRPr="0022270C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безвозмездности предоставления муниципальной услуги;</w:t>
      </w:r>
    </w:p>
    <w:p w:rsidR="00E40114" w:rsidRPr="00937B6E" w:rsidRDefault="00E40114" w:rsidP="00D063B2">
      <w:pPr>
        <w:pStyle w:val="a5"/>
        <w:shd w:val="clear" w:color="auto" w:fill="auto"/>
        <w:spacing w:after="0"/>
        <w:ind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</w:t>
      </w:r>
      <w:r w:rsidR="00937B6E">
        <w:rPr>
          <w:sz w:val="24"/>
          <w:szCs w:val="24"/>
        </w:rPr>
        <w:t>униципальную услугу;</w:t>
      </w:r>
    </w:p>
    <w:p w:rsidR="00E40114" w:rsidRPr="0022270C" w:rsidRDefault="00E40114" w:rsidP="00D063B2">
      <w:pPr>
        <w:pStyle w:val="a5"/>
        <w:shd w:val="clear" w:color="auto" w:fill="auto"/>
        <w:spacing w:after="0"/>
        <w:ind w:firstLine="540"/>
        <w:rPr>
          <w:sz w:val="24"/>
          <w:szCs w:val="24"/>
        </w:rPr>
      </w:pPr>
      <w:r w:rsidRPr="0022270C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услугу, в том числе информацию о промежуточных и окончательных сроках таких административных процедур.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218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 xml:space="preserve">Индивидуальное </w:t>
      </w:r>
      <w:r w:rsidRPr="0022270C">
        <w:rPr>
          <w:rStyle w:val="12"/>
          <w:b/>
          <w:sz w:val="24"/>
          <w:szCs w:val="24"/>
        </w:rPr>
        <w:t xml:space="preserve">устное </w:t>
      </w:r>
      <w:r w:rsidRPr="0022270C">
        <w:rPr>
          <w:rStyle w:val="a4"/>
          <w:b/>
          <w:sz w:val="24"/>
          <w:szCs w:val="24"/>
        </w:rPr>
        <w:t>информирование</w:t>
      </w:r>
      <w:r w:rsidR="00FD451C">
        <w:rPr>
          <w:rStyle w:val="a4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о порядке предоставления муниципальной услуги осуществляется специалистом управления образования, образовательных организаций при обращении заявителей за </w:t>
      </w:r>
      <w:r w:rsidRPr="0022270C">
        <w:rPr>
          <w:rStyle w:val="a4"/>
          <w:bCs/>
          <w:sz w:val="24"/>
          <w:szCs w:val="24"/>
        </w:rPr>
        <w:t>информацией</w:t>
      </w:r>
      <w:r w:rsidRPr="0022270C">
        <w:rPr>
          <w:rStyle w:val="a4"/>
          <w:b/>
          <w:bCs/>
          <w:sz w:val="24"/>
          <w:szCs w:val="24"/>
        </w:rPr>
        <w:t>: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лично;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по телефону.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вежливой (корректной) форме информировать заинтересованных лиц по интересующим </w:t>
      </w:r>
      <w:r w:rsidRPr="0022270C">
        <w:rPr>
          <w:sz w:val="24"/>
          <w:szCs w:val="24"/>
        </w:rPr>
        <w:lastRenderedPageBreak/>
        <w:t>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</w:t>
      </w:r>
      <w:r w:rsidR="00937B6E">
        <w:rPr>
          <w:sz w:val="24"/>
          <w:szCs w:val="24"/>
        </w:rPr>
        <w:t> </w:t>
      </w:r>
      <w:r w:rsidRPr="0022270C">
        <w:rPr>
          <w:sz w:val="24"/>
          <w:szCs w:val="24"/>
        </w:rPr>
        <w:t>окружающими людьми.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</w:t>
      </w:r>
      <w:r w:rsidRPr="0022270C">
        <w:rPr>
          <w:spacing w:val="-10"/>
          <w:sz w:val="24"/>
          <w:szCs w:val="24"/>
        </w:rPr>
        <w:t>достоинства. Консультирование должно проводиться без больших пауз, лишних слов и эмоций.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6E15DF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случае, если изложенные в устном обращении заинтересованного лица факты и обстоятельства являются очевидными </w:t>
      </w:r>
      <w:r w:rsidRPr="0022270C">
        <w:rPr>
          <w:rStyle w:val="a4"/>
          <w:bCs/>
          <w:sz w:val="24"/>
          <w:szCs w:val="24"/>
        </w:rPr>
        <w:t>и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не требуют дополнительной проверки, ответ на обращение с согласия заинтересованного лица может быть дан специалистом устно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E40114" w:rsidRPr="0022270C" w:rsidRDefault="00E40114" w:rsidP="00AC37DC">
      <w:pPr>
        <w:pStyle w:val="a5"/>
        <w:numPr>
          <w:ilvl w:val="0"/>
          <w:numId w:val="3"/>
        </w:numPr>
        <w:shd w:val="clear" w:color="auto" w:fill="auto"/>
        <w:tabs>
          <w:tab w:val="left" w:pos="1134"/>
        </w:tabs>
        <w:spacing w:after="0"/>
        <w:ind w:left="20" w:right="20" w:firstLine="540"/>
        <w:rPr>
          <w:sz w:val="24"/>
          <w:szCs w:val="24"/>
        </w:rPr>
      </w:pPr>
      <w:r w:rsidRPr="0022270C">
        <w:rPr>
          <w:rStyle w:val="a4"/>
          <w:b/>
          <w:sz w:val="24"/>
          <w:szCs w:val="24"/>
        </w:rPr>
        <w:t xml:space="preserve">Индивидуальное </w:t>
      </w:r>
      <w:r w:rsidRPr="0022270C">
        <w:rPr>
          <w:rStyle w:val="12"/>
          <w:b/>
          <w:sz w:val="24"/>
          <w:szCs w:val="24"/>
        </w:rPr>
        <w:t>письменное информирование</w:t>
      </w:r>
      <w:r w:rsidR="00FD451C">
        <w:rPr>
          <w:rStyle w:val="12"/>
          <w:b/>
          <w:sz w:val="24"/>
          <w:szCs w:val="24"/>
        </w:rPr>
        <w:t xml:space="preserve"> </w:t>
      </w:r>
      <w:r w:rsidRPr="0022270C">
        <w:rPr>
          <w:sz w:val="24"/>
          <w:szCs w:val="24"/>
        </w:rPr>
        <w:t>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Ответы на письменные обращения заинтересованных лиц направляются в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письменном виде и должны содержать ответы на поставленные вопросы, фамилию, инициалы и номер телефона исполнителя.</w:t>
      </w:r>
    </w:p>
    <w:p w:rsidR="00903CE0" w:rsidRDefault="00903CE0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903CE0">
        <w:rPr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40114" w:rsidRDefault="00E40114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Ответ на обращение направляется заинтересованному лицу в течение 30 дней со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дня его регистрации.</w:t>
      </w:r>
    </w:p>
    <w:p w:rsidR="00370AA2" w:rsidRDefault="00370AA2" w:rsidP="00903CE0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</w:p>
    <w:p w:rsidR="00E40114" w:rsidRDefault="00E40114" w:rsidP="00903CE0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2171"/>
        </w:tabs>
        <w:spacing w:before="0" w:line="230" w:lineRule="exact"/>
        <w:ind w:left="1820"/>
        <w:jc w:val="both"/>
        <w:rPr>
          <w:rStyle w:val="10"/>
          <w:b/>
          <w:bCs/>
          <w:sz w:val="24"/>
          <w:szCs w:val="24"/>
        </w:rPr>
      </w:pPr>
      <w:bookmarkStart w:id="4" w:name="bookmark3"/>
      <w:r w:rsidRPr="0022270C">
        <w:rPr>
          <w:rStyle w:val="10"/>
          <w:b/>
          <w:bCs/>
          <w:sz w:val="24"/>
          <w:szCs w:val="24"/>
        </w:rPr>
        <w:t>Стандарт предоставления муниципальной услуги</w:t>
      </w:r>
      <w:bookmarkEnd w:id="4"/>
    </w:p>
    <w:p w:rsidR="00370AA2" w:rsidRPr="0022270C" w:rsidRDefault="00370AA2" w:rsidP="00370AA2">
      <w:pPr>
        <w:pStyle w:val="11"/>
        <w:keepNext/>
        <w:keepLines/>
        <w:shd w:val="clear" w:color="auto" w:fill="auto"/>
        <w:tabs>
          <w:tab w:val="left" w:pos="2171"/>
        </w:tabs>
        <w:spacing w:before="0" w:line="230" w:lineRule="exact"/>
        <w:ind w:left="1820"/>
        <w:jc w:val="both"/>
        <w:rPr>
          <w:sz w:val="24"/>
          <w:szCs w:val="24"/>
        </w:rPr>
      </w:pPr>
    </w:p>
    <w:p w:rsidR="00E40114" w:rsidRPr="0022270C" w:rsidRDefault="00E40114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1041"/>
        </w:tabs>
        <w:spacing w:before="0" w:line="230" w:lineRule="exact"/>
        <w:ind w:left="20" w:firstLine="540"/>
        <w:jc w:val="both"/>
        <w:rPr>
          <w:sz w:val="24"/>
          <w:szCs w:val="24"/>
        </w:rPr>
      </w:pPr>
      <w:bookmarkStart w:id="5" w:name="bookmark4"/>
      <w:r w:rsidRPr="0022270C">
        <w:rPr>
          <w:rStyle w:val="1"/>
          <w:b/>
          <w:bCs/>
          <w:sz w:val="24"/>
          <w:szCs w:val="24"/>
        </w:rPr>
        <w:t>Наименование муниципальной услуги</w:t>
      </w:r>
      <w:bookmarkEnd w:id="5"/>
    </w:p>
    <w:p w:rsidR="00270BF1" w:rsidRPr="0022270C" w:rsidRDefault="00E40114" w:rsidP="00270BF1">
      <w:pPr>
        <w:pStyle w:val="a5"/>
        <w:shd w:val="clear" w:color="auto" w:fill="auto"/>
        <w:spacing w:after="284" w:line="230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Организация отдыха детей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каникулярное время.</w:t>
      </w:r>
      <w:bookmarkStart w:id="6" w:name="bookmark5"/>
    </w:p>
    <w:p w:rsidR="00E40114" w:rsidRPr="0022270C" w:rsidRDefault="00270BF1" w:rsidP="00CA5FD0">
      <w:pPr>
        <w:pStyle w:val="a5"/>
        <w:shd w:val="clear" w:color="auto" w:fill="auto"/>
        <w:spacing w:after="0" w:line="230" w:lineRule="exact"/>
        <w:ind w:left="23" w:firstLine="539"/>
        <w:rPr>
          <w:sz w:val="24"/>
          <w:szCs w:val="24"/>
        </w:rPr>
      </w:pPr>
      <w:r w:rsidRPr="0022270C">
        <w:rPr>
          <w:b/>
          <w:sz w:val="24"/>
          <w:szCs w:val="24"/>
        </w:rPr>
        <w:t>2.2.</w:t>
      </w:r>
      <w:r w:rsidR="00AC37DC" w:rsidRPr="0022270C">
        <w:rPr>
          <w:sz w:val="24"/>
          <w:szCs w:val="24"/>
        </w:rPr>
        <w:t> </w:t>
      </w:r>
      <w:r w:rsidR="00E40114" w:rsidRPr="0022270C">
        <w:rPr>
          <w:rStyle w:val="1"/>
          <w:sz w:val="24"/>
          <w:szCs w:val="24"/>
        </w:rPr>
        <w:t>Наименование органа местного самоуправления, предоставляющего</w:t>
      </w:r>
      <w:bookmarkEnd w:id="6"/>
      <w:r w:rsidR="00FD451C">
        <w:rPr>
          <w:rStyle w:val="1"/>
          <w:sz w:val="24"/>
          <w:szCs w:val="24"/>
        </w:rPr>
        <w:t xml:space="preserve"> </w:t>
      </w:r>
      <w:r w:rsidR="00E40114" w:rsidRPr="0022270C">
        <w:rPr>
          <w:rStyle w:val="30"/>
          <w:sz w:val="24"/>
          <w:szCs w:val="24"/>
        </w:rPr>
        <w:t xml:space="preserve">муниципальную </w:t>
      </w:r>
      <w:r w:rsidR="00E40114" w:rsidRPr="0022270C">
        <w:rPr>
          <w:rStyle w:val="3"/>
          <w:sz w:val="24"/>
          <w:szCs w:val="24"/>
        </w:rPr>
        <w:t>услугу</w:t>
      </w:r>
    </w:p>
    <w:p w:rsidR="00E40114" w:rsidRPr="0022270C" w:rsidRDefault="00E40114">
      <w:pPr>
        <w:pStyle w:val="a5"/>
        <w:shd w:val="clear" w:color="auto" w:fill="auto"/>
        <w:spacing w:after="248" w:line="283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Муниципальная услуга предоставляется администрацией </w:t>
      </w:r>
      <w:r w:rsidR="003E11F4" w:rsidRPr="0022270C">
        <w:rPr>
          <w:rStyle w:val="a4"/>
          <w:bCs/>
          <w:sz w:val="24"/>
          <w:szCs w:val="24"/>
        </w:rPr>
        <w:t>г.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 и осуществляется через управление образования, образовательные организации.</w:t>
      </w:r>
    </w:p>
    <w:p w:rsidR="00E40114" w:rsidRPr="0022270C" w:rsidRDefault="00E40114" w:rsidP="00AC37D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7" w:name="bookmark6"/>
      <w:r w:rsidRPr="0022270C">
        <w:rPr>
          <w:rStyle w:val="1"/>
          <w:b/>
          <w:bCs/>
          <w:sz w:val="24"/>
          <w:szCs w:val="24"/>
        </w:rPr>
        <w:t xml:space="preserve">Государственные и </w:t>
      </w:r>
      <w:r w:rsidRPr="0022270C">
        <w:rPr>
          <w:rStyle w:val="10"/>
          <w:b/>
          <w:bCs/>
          <w:sz w:val="24"/>
          <w:szCs w:val="24"/>
        </w:rPr>
        <w:t xml:space="preserve">муниципальные органы </w:t>
      </w:r>
      <w:r w:rsidRPr="0022270C">
        <w:rPr>
          <w:rStyle w:val="1"/>
          <w:b/>
          <w:bCs/>
          <w:sz w:val="24"/>
          <w:szCs w:val="24"/>
        </w:rPr>
        <w:t>и организации, участвующие в</w:t>
      </w:r>
      <w:r w:rsidR="00937B6E">
        <w:rPr>
          <w:rStyle w:val="1"/>
          <w:b/>
          <w:bCs/>
          <w:sz w:val="24"/>
          <w:szCs w:val="24"/>
        </w:rPr>
        <w:t> </w:t>
      </w:r>
      <w:r w:rsidRPr="0022270C">
        <w:rPr>
          <w:rStyle w:val="10"/>
          <w:b/>
          <w:bCs/>
          <w:sz w:val="24"/>
          <w:szCs w:val="24"/>
        </w:rPr>
        <w:t xml:space="preserve">предоставлении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7"/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Муниципальное бюджетное учреждение «Центр психолого-педагогической, медицинской и социальной помощи «Гармония» г.</w:t>
      </w:r>
      <w:r w:rsidR="00AC37D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Чебоксары;</w:t>
      </w:r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Государственный комитет Чувашской Республики по делам гражданской обороны и чрезвычайным ситуациям;</w:t>
      </w:r>
    </w:p>
    <w:p w:rsidR="00E40114" w:rsidRPr="0022270C" w:rsidRDefault="00E40114">
      <w:pPr>
        <w:pStyle w:val="a5"/>
        <w:shd w:val="clear" w:color="auto" w:fill="auto"/>
        <w:spacing w:after="0" w:line="269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Министерство внутренних дел по Чувашской Республике;</w:t>
      </w:r>
    </w:p>
    <w:p w:rsidR="00E40114" w:rsidRPr="0022270C" w:rsidRDefault="00E40114">
      <w:pPr>
        <w:pStyle w:val="a5"/>
        <w:shd w:val="clear" w:color="auto" w:fill="auto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Казенное учреждение Чувашской Республики «Центр предоставления мер социальной поддержки» Министерства труда и социальной защиты Чувашской Республики.</w:t>
      </w:r>
    </w:p>
    <w:p w:rsidR="00E40114" w:rsidRPr="0022270C" w:rsidRDefault="00E40114" w:rsidP="00AC37DC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8" w:name="bookmark7"/>
      <w:r w:rsidRPr="0022270C">
        <w:rPr>
          <w:rStyle w:val="1"/>
          <w:b/>
          <w:bCs/>
          <w:sz w:val="24"/>
          <w:szCs w:val="24"/>
        </w:rPr>
        <w:t xml:space="preserve">Особенности взаимодействия с заявителем при предоставлении </w:t>
      </w:r>
      <w:r w:rsidRPr="0022270C">
        <w:rPr>
          <w:rStyle w:val="10"/>
          <w:b/>
          <w:bCs/>
          <w:sz w:val="24"/>
          <w:szCs w:val="24"/>
        </w:rPr>
        <w:t>муниципальной услуги</w:t>
      </w:r>
      <w:bookmarkEnd w:id="8"/>
    </w:p>
    <w:p w:rsidR="00E40114" w:rsidRPr="0022270C" w:rsidRDefault="00E40114" w:rsidP="00C040CA">
      <w:pPr>
        <w:pStyle w:val="a5"/>
        <w:shd w:val="clear" w:color="auto" w:fill="auto"/>
        <w:spacing w:line="230" w:lineRule="auto"/>
        <w:ind w:left="23" w:right="23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При подаче заявления с документами на предоставление муниципальной услуги </w:t>
      </w:r>
      <w:r w:rsidRPr="0022270C">
        <w:rPr>
          <w:rStyle w:val="a4"/>
          <w:bCs/>
          <w:sz w:val="24"/>
          <w:szCs w:val="24"/>
        </w:rPr>
        <w:t>в</w:t>
      </w:r>
      <w:r w:rsidR="00AC37DC" w:rsidRPr="0022270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образования, образовательные организации,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Чебоксарским городским Собранием депутатов.</w:t>
      </w:r>
    </w:p>
    <w:p w:rsidR="00E40114" w:rsidRPr="0022270C" w:rsidRDefault="00E40114" w:rsidP="00AC37D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/>
        <w:ind w:left="20" w:firstLine="540"/>
        <w:jc w:val="both"/>
        <w:rPr>
          <w:sz w:val="24"/>
          <w:szCs w:val="24"/>
        </w:rPr>
      </w:pPr>
      <w:bookmarkStart w:id="9" w:name="bookmark8"/>
      <w:r w:rsidRPr="0022270C">
        <w:rPr>
          <w:rStyle w:val="1"/>
          <w:b/>
          <w:bCs/>
          <w:sz w:val="24"/>
          <w:szCs w:val="24"/>
        </w:rPr>
        <w:t xml:space="preserve">Описание результата </w:t>
      </w:r>
      <w:r w:rsidRPr="0022270C">
        <w:rPr>
          <w:rStyle w:val="10"/>
          <w:b/>
          <w:bCs/>
          <w:sz w:val="24"/>
          <w:szCs w:val="24"/>
        </w:rPr>
        <w:t xml:space="preserve">предоставления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9"/>
    </w:p>
    <w:p w:rsidR="00270BF1" w:rsidRPr="0022270C" w:rsidRDefault="00E40114" w:rsidP="0022270C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E40114" w:rsidRPr="0022270C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в случае принятия решения о выдаче путевки в загородное учреждение - выдача заявителю путевки в загородное учреждение (оригинал 1 экз.);</w:t>
      </w:r>
    </w:p>
    <w:p w:rsidR="00E40114" w:rsidRDefault="00E40114" w:rsidP="00FC26E6">
      <w:pPr>
        <w:pStyle w:val="a5"/>
        <w:shd w:val="clear" w:color="auto" w:fill="auto"/>
        <w:spacing w:after="0"/>
        <w:ind w:left="23" w:right="23" w:firstLine="544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принятия решения </w:t>
      </w:r>
      <w:r w:rsidRPr="0022270C">
        <w:rPr>
          <w:rStyle w:val="a4"/>
          <w:bCs/>
          <w:sz w:val="24"/>
          <w:szCs w:val="24"/>
        </w:rPr>
        <w:t>об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отказе в выдаче путевки </w:t>
      </w:r>
      <w:r w:rsidRPr="0022270C">
        <w:rPr>
          <w:rStyle w:val="a4"/>
          <w:bCs/>
          <w:sz w:val="24"/>
          <w:szCs w:val="24"/>
        </w:rPr>
        <w:t>в</w:t>
      </w:r>
      <w:r w:rsidR="00FD451C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загородное учреждение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выдача (направление) письменного уведомления управления образования об отказе </w:t>
      </w:r>
      <w:r w:rsidR="0022270C" w:rsidRPr="0022270C">
        <w:rPr>
          <w:rStyle w:val="a4"/>
          <w:bCs/>
          <w:sz w:val="24"/>
          <w:szCs w:val="24"/>
        </w:rPr>
        <w:t>в </w:t>
      </w:r>
      <w:r w:rsidRPr="0022270C">
        <w:rPr>
          <w:sz w:val="24"/>
          <w:szCs w:val="24"/>
        </w:rPr>
        <w:t>выдаче путевки в загородное учреждение (далее также - уведомление) (оригинал 1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экз.).</w:t>
      </w:r>
    </w:p>
    <w:p w:rsidR="00FC26E6" w:rsidRDefault="00FC26E6" w:rsidP="00FC26E6">
      <w:pPr>
        <w:pStyle w:val="a5"/>
        <w:shd w:val="clear" w:color="auto" w:fill="auto"/>
        <w:spacing w:after="0"/>
        <w:ind w:left="23" w:right="23" w:firstLine="544"/>
        <w:rPr>
          <w:sz w:val="24"/>
          <w:szCs w:val="24"/>
        </w:rPr>
      </w:pPr>
    </w:p>
    <w:p w:rsidR="00E40114" w:rsidRPr="0022270C" w:rsidRDefault="00E40114" w:rsidP="00C040CA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30" w:lineRule="auto"/>
        <w:ind w:left="23" w:firstLine="544"/>
        <w:jc w:val="both"/>
        <w:rPr>
          <w:sz w:val="24"/>
          <w:szCs w:val="24"/>
        </w:rPr>
      </w:pPr>
      <w:bookmarkStart w:id="10" w:name="bookmark9"/>
      <w:r w:rsidRPr="0022270C">
        <w:rPr>
          <w:rStyle w:val="1"/>
          <w:b/>
          <w:bCs/>
          <w:sz w:val="24"/>
          <w:szCs w:val="24"/>
        </w:rPr>
        <w:t xml:space="preserve">Срок </w:t>
      </w:r>
      <w:r w:rsidRPr="0022270C">
        <w:rPr>
          <w:rStyle w:val="10"/>
          <w:b/>
          <w:bCs/>
          <w:sz w:val="24"/>
          <w:szCs w:val="24"/>
        </w:rPr>
        <w:t xml:space="preserve">предоставления </w:t>
      </w:r>
      <w:r w:rsidRPr="0022270C">
        <w:rPr>
          <w:rStyle w:val="1"/>
          <w:b/>
          <w:bCs/>
          <w:sz w:val="24"/>
          <w:szCs w:val="24"/>
        </w:rPr>
        <w:t>муниципальной услуги</w:t>
      </w:r>
      <w:bookmarkEnd w:id="10"/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документов в соответствии с подразделом 2.6 раздела </w:t>
      </w:r>
      <w:r w:rsidRPr="0022270C">
        <w:rPr>
          <w:rStyle w:val="a4"/>
          <w:bCs/>
          <w:sz w:val="24"/>
          <w:szCs w:val="24"/>
        </w:rPr>
        <w:t xml:space="preserve">II </w:t>
      </w:r>
      <w:r w:rsidRPr="0022270C">
        <w:rPr>
          <w:sz w:val="24"/>
          <w:szCs w:val="24"/>
        </w:rPr>
        <w:t xml:space="preserve">настоящего Административного регламента осуществляется в </w:t>
      </w:r>
      <w:r w:rsidR="0022270C" w:rsidRPr="0022270C">
        <w:rPr>
          <w:sz w:val="24"/>
          <w:szCs w:val="24"/>
        </w:rPr>
        <w:t>образовательных организациях по </w:t>
      </w:r>
      <w:r w:rsidRPr="0022270C">
        <w:rPr>
          <w:sz w:val="24"/>
          <w:szCs w:val="24"/>
        </w:rPr>
        <w:t>месту обучения ребенка, а также в управлении образования</w:t>
      </w:r>
      <w:r w:rsidR="00B60CCB" w:rsidRPr="0022270C">
        <w:rPr>
          <w:sz w:val="24"/>
          <w:szCs w:val="24"/>
        </w:rPr>
        <w:t xml:space="preserve"> по завершении заявочной кампании</w:t>
      </w:r>
      <w:r w:rsidRPr="0022270C">
        <w:rPr>
          <w:sz w:val="24"/>
          <w:szCs w:val="24"/>
        </w:rPr>
        <w:t>.</w:t>
      </w:r>
      <w:r w:rsidR="001966CB" w:rsidRPr="0022270C">
        <w:rPr>
          <w:sz w:val="24"/>
          <w:szCs w:val="24"/>
        </w:rPr>
        <w:t xml:space="preserve"> Период заявочной </w:t>
      </w:r>
      <w:r w:rsidR="00F6614B" w:rsidRPr="0022270C">
        <w:rPr>
          <w:sz w:val="24"/>
          <w:szCs w:val="24"/>
        </w:rPr>
        <w:t>кампании ежегодно утверждается Министерством образования и молодежной политики Чувашской Республики.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Положительное либо отрицательное решение о выдаче путевки принимается не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позднее, чем за 10 рабочих дней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Положительное либо отрицательное решение о выдаче нереализованной путевки принимается не позднее, чем за 1 рабочий д</w:t>
      </w:r>
      <w:r w:rsidR="002A195C" w:rsidRPr="0022270C">
        <w:rPr>
          <w:sz w:val="24"/>
          <w:szCs w:val="24"/>
        </w:rPr>
        <w:t>ень</w:t>
      </w:r>
      <w:r w:rsidRPr="0022270C">
        <w:rPr>
          <w:sz w:val="24"/>
          <w:szCs w:val="24"/>
        </w:rPr>
        <w:t xml:space="preserve"> до начала смены в загородном учреждении</w:t>
      </w:r>
      <w:r w:rsidR="00987760" w:rsidRPr="0022270C">
        <w:rPr>
          <w:sz w:val="24"/>
          <w:szCs w:val="24"/>
        </w:rPr>
        <w:t>.</w:t>
      </w:r>
    </w:p>
    <w:p w:rsidR="00987760" w:rsidRPr="0022270C" w:rsidRDefault="00C56918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Документы, являющиеся результатом предоставления муниципальной услуги, выдаются не позднее, чем за 1 рабочий день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firstLine="544"/>
        <w:rPr>
          <w:sz w:val="24"/>
          <w:szCs w:val="24"/>
        </w:rPr>
      </w:pPr>
      <w:r w:rsidRPr="0022270C">
        <w:rPr>
          <w:sz w:val="24"/>
          <w:szCs w:val="24"/>
        </w:rPr>
        <w:t>Заявления принимаются в загородное учреждение одновременно на каждую смену.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44"/>
        <w:rPr>
          <w:sz w:val="24"/>
          <w:szCs w:val="24"/>
        </w:rPr>
      </w:pPr>
      <w:r w:rsidRPr="0022270C">
        <w:rPr>
          <w:sz w:val="24"/>
          <w:szCs w:val="24"/>
        </w:rPr>
        <w:t>Заявления по нереализованным путевкам принимаются не ранее, чем за 10 рабочих дней до</w:t>
      </w:r>
      <w:r w:rsidR="00FD451C">
        <w:rPr>
          <w:sz w:val="24"/>
          <w:szCs w:val="24"/>
        </w:rPr>
        <w:t xml:space="preserve"> </w:t>
      </w:r>
      <w:r w:rsidR="00FC26E6" w:rsidRPr="00AC47F3">
        <w:rPr>
          <w:sz w:val="24"/>
          <w:szCs w:val="24"/>
        </w:rPr>
        <w:t>начала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соответствующей смены.</w:t>
      </w:r>
    </w:p>
    <w:p w:rsidR="00270BF1" w:rsidRDefault="001B731C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>
        <w:rPr>
          <w:sz w:val="24"/>
          <w:szCs w:val="24"/>
        </w:rPr>
        <w:t>Срок исправления технических</w:t>
      </w:r>
      <w:r w:rsidR="00FD451C">
        <w:rPr>
          <w:sz w:val="24"/>
          <w:szCs w:val="24"/>
        </w:rPr>
        <w:t xml:space="preserve"> </w:t>
      </w:r>
      <w:r>
        <w:rPr>
          <w:sz w:val="24"/>
          <w:szCs w:val="24"/>
        </w:rPr>
        <w:t>ошибок</w:t>
      </w:r>
      <w:r w:rsidR="00FC26E6">
        <w:rPr>
          <w:sz w:val="24"/>
          <w:szCs w:val="24"/>
        </w:rPr>
        <w:t>,</w:t>
      </w:r>
      <w:r>
        <w:rPr>
          <w:sz w:val="24"/>
          <w:szCs w:val="24"/>
        </w:rPr>
        <w:t xml:space="preserve">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FC26E6" w:rsidRPr="0022270C" w:rsidRDefault="00FC26E6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</w:p>
    <w:p w:rsidR="00E40114" w:rsidRDefault="00E40114" w:rsidP="0081451E">
      <w:pPr>
        <w:pStyle w:val="3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47"/>
        <w:jc w:val="both"/>
        <w:rPr>
          <w:rStyle w:val="30"/>
          <w:b/>
          <w:bCs/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Перечень </w:t>
      </w:r>
      <w:r w:rsidRPr="0022270C">
        <w:rPr>
          <w:rStyle w:val="30"/>
          <w:b/>
          <w:bCs/>
          <w:sz w:val="24"/>
          <w:szCs w:val="24"/>
        </w:rPr>
        <w:t xml:space="preserve">нормативных </w:t>
      </w:r>
      <w:r w:rsidRPr="0022270C">
        <w:rPr>
          <w:rStyle w:val="3"/>
          <w:b/>
          <w:bCs/>
          <w:sz w:val="24"/>
          <w:szCs w:val="24"/>
        </w:rPr>
        <w:t xml:space="preserve">правовых </w:t>
      </w:r>
      <w:r w:rsidRPr="0022270C">
        <w:rPr>
          <w:rStyle w:val="30"/>
          <w:b/>
          <w:bCs/>
          <w:sz w:val="24"/>
          <w:szCs w:val="24"/>
        </w:rPr>
        <w:t xml:space="preserve">актов, </w:t>
      </w:r>
      <w:r w:rsidRPr="0022270C">
        <w:rPr>
          <w:rStyle w:val="3"/>
          <w:b/>
          <w:bCs/>
          <w:sz w:val="24"/>
          <w:szCs w:val="24"/>
        </w:rPr>
        <w:t xml:space="preserve">регулирующих отношения, </w:t>
      </w:r>
      <w:r w:rsidRPr="0022270C">
        <w:rPr>
          <w:rStyle w:val="30"/>
          <w:b/>
          <w:bCs/>
          <w:sz w:val="24"/>
          <w:szCs w:val="24"/>
        </w:rPr>
        <w:t xml:space="preserve">возникающие в </w:t>
      </w:r>
      <w:r w:rsidRPr="0022270C">
        <w:rPr>
          <w:rStyle w:val="3"/>
          <w:b/>
          <w:bCs/>
          <w:sz w:val="24"/>
          <w:szCs w:val="24"/>
        </w:rPr>
        <w:t xml:space="preserve">связи с </w:t>
      </w:r>
      <w:r w:rsidRPr="0022270C">
        <w:rPr>
          <w:rStyle w:val="30"/>
          <w:b/>
          <w:bCs/>
          <w:sz w:val="24"/>
          <w:szCs w:val="24"/>
        </w:rPr>
        <w:t xml:space="preserve">предоставлением муниципальной услуги, </w:t>
      </w:r>
      <w:r w:rsidRPr="0022270C">
        <w:rPr>
          <w:rStyle w:val="3"/>
          <w:b/>
          <w:bCs/>
          <w:sz w:val="24"/>
          <w:szCs w:val="24"/>
        </w:rPr>
        <w:t xml:space="preserve">с </w:t>
      </w:r>
      <w:r w:rsidRPr="0022270C">
        <w:rPr>
          <w:rStyle w:val="30"/>
          <w:b/>
          <w:bCs/>
          <w:sz w:val="24"/>
          <w:szCs w:val="24"/>
        </w:rPr>
        <w:t xml:space="preserve">указанием </w:t>
      </w:r>
      <w:r w:rsidRPr="0022270C">
        <w:rPr>
          <w:rStyle w:val="3"/>
          <w:b/>
          <w:bCs/>
          <w:sz w:val="24"/>
          <w:szCs w:val="24"/>
        </w:rPr>
        <w:t xml:space="preserve">их </w:t>
      </w:r>
      <w:r w:rsidRPr="0022270C">
        <w:rPr>
          <w:rStyle w:val="30"/>
          <w:b/>
          <w:bCs/>
          <w:sz w:val="24"/>
          <w:szCs w:val="24"/>
        </w:rPr>
        <w:t xml:space="preserve">реквизитов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>источников официального опубликования</w:t>
      </w:r>
    </w:p>
    <w:p w:rsidR="00E40114" w:rsidRPr="0022270C" w:rsidRDefault="00E40114" w:rsidP="00DC4A06">
      <w:pPr>
        <w:pStyle w:val="a5"/>
        <w:shd w:val="clear" w:color="auto" w:fill="auto"/>
        <w:spacing w:after="0"/>
        <w:ind w:left="20" w:firstLine="547"/>
        <w:rPr>
          <w:sz w:val="24"/>
          <w:szCs w:val="24"/>
        </w:rPr>
      </w:pPr>
      <w:r w:rsidRPr="0022270C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E40114" w:rsidRPr="0022270C" w:rsidRDefault="00E40114" w:rsidP="00937B6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Конвенцией</w:t>
      </w:r>
      <w:r w:rsidR="0085486B">
        <w:rPr>
          <w:sz w:val="24"/>
          <w:szCs w:val="24"/>
        </w:rPr>
        <w:t xml:space="preserve"> о правах ребенка (Нью-Йорк, 20.11.</w:t>
      </w:r>
      <w:r w:rsidRPr="0022270C">
        <w:rPr>
          <w:sz w:val="24"/>
          <w:szCs w:val="24"/>
        </w:rPr>
        <w:t>1989) (Ведомост</w:t>
      </w:r>
      <w:r w:rsidR="0085486B">
        <w:rPr>
          <w:sz w:val="24"/>
          <w:szCs w:val="24"/>
        </w:rPr>
        <w:t>ь</w:t>
      </w:r>
      <w:r w:rsidRPr="0022270C">
        <w:rPr>
          <w:sz w:val="24"/>
          <w:szCs w:val="24"/>
        </w:rPr>
        <w:t xml:space="preserve"> Съезда народных депутатов СССР и Верховного Совета СССР от </w:t>
      </w:r>
      <w:r w:rsidR="00E236CE">
        <w:rPr>
          <w:sz w:val="24"/>
          <w:szCs w:val="24"/>
        </w:rPr>
        <w:t>0</w:t>
      </w:r>
      <w:r w:rsidRPr="0022270C">
        <w:rPr>
          <w:sz w:val="24"/>
          <w:szCs w:val="24"/>
        </w:rPr>
        <w:t>7</w:t>
      </w:r>
      <w:r w:rsidR="00E236CE">
        <w:rPr>
          <w:sz w:val="24"/>
          <w:szCs w:val="24"/>
        </w:rPr>
        <w:t>.11.</w:t>
      </w:r>
      <w:r w:rsidRPr="0022270C">
        <w:rPr>
          <w:sz w:val="24"/>
          <w:szCs w:val="24"/>
        </w:rPr>
        <w:t>1990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45 ст. 955, «Действующее международное право» т. 2);</w:t>
      </w:r>
    </w:p>
    <w:p w:rsidR="00830D05" w:rsidRDefault="00E40114" w:rsidP="00937B6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Конституцией Российской Федерации («Российская газета» от </w:t>
      </w:r>
      <w:r w:rsidR="00E236CE">
        <w:rPr>
          <w:sz w:val="24"/>
          <w:szCs w:val="24"/>
        </w:rPr>
        <w:t>25.12.</w:t>
      </w:r>
      <w:r w:rsidRPr="0022270C">
        <w:rPr>
          <w:sz w:val="24"/>
          <w:szCs w:val="24"/>
        </w:rPr>
        <w:t>1993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237);</w:t>
      </w:r>
    </w:p>
    <w:p w:rsidR="00AD603C" w:rsidRPr="002F79D2" w:rsidRDefault="002F79D2" w:rsidP="00937B6E">
      <w:pPr>
        <w:widowControl/>
        <w:autoSpaceDE w:val="0"/>
        <w:autoSpaceDN w:val="0"/>
        <w:adjustRightInd w:val="0"/>
        <w:spacing w:after="60"/>
        <w:ind w:right="20" w:firstLine="547"/>
        <w:jc w:val="both"/>
        <w:outlineLvl w:val="3"/>
        <w:rPr>
          <w:rFonts w:ascii="Times New Roman" w:eastAsiaTheme="minorEastAsia" w:hAnsi="Times New Roman" w:cs="Times New Roman"/>
          <w:bCs/>
        </w:rPr>
      </w:pPr>
      <w:r w:rsidRPr="002F79D2">
        <w:rPr>
          <w:rFonts w:ascii="Times New Roman" w:eastAsiaTheme="minorEastAsia" w:hAnsi="Times New Roman" w:cs="Times New Roman"/>
          <w:bCs/>
        </w:rPr>
        <w:t xml:space="preserve">Конституцией Чувашской Республики («Республика»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</w:t>
      </w:r>
      <w:r w:rsidR="00937B6E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52, «Чавашен»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45, «Советская Чувашия»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.12.2000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 238 (спецвыпуск), «Хыпар» от </w:t>
      </w:r>
      <w:r w:rsidR="00E236CE">
        <w:rPr>
          <w:rFonts w:ascii="Times New Roman" w:eastAsiaTheme="minorEastAsia" w:hAnsi="Times New Roman" w:cs="Times New Roman"/>
          <w:bCs/>
        </w:rPr>
        <w:t>0</w:t>
      </w:r>
      <w:r w:rsidRPr="002F79D2">
        <w:rPr>
          <w:rFonts w:ascii="Times New Roman" w:eastAsiaTheme="minorEastAsia" w:hAnsi="Times New Roman" w:cs="Times New Roman"/>
          <w:bCs/>
        </w:rPr>
        <w:t>9</w:t>
      </w:r>
      <w:r w:rsidR="00E236CE">
        <w:rPr>
          <w:rFonts w:ascii="Times New Roman" w:eastAsiaTheme="minorEastAsia" w:hAnsi="Times New Roman" w:cs="Times New Roman"/>
          <w:bCs/>
        </w:rPr>
        <w:t>.12.</w:t>
      </w:r>
      <w:r w:rsidRPr="002F79D2">
        <w:rPr>
          <w:rFonts w:ascii="Times New Roman" w:eastAsiaTheme="minorEastAsia" w:hAnsi="Times New Roman" w:cs="Times New Roman"/>
          <w:bCs/>
        </w:rPr>
        <w:t>2000</w:t>
      </w:r>
      <w:r w:rsidR="0085486B">
        <w:rPr>
          <w:rFonts w:ascii="Times New Roman" w:eastAsiaTheme="minorEastAsia" w:hAnsi="Times New Roman" w:cs="Times New Roman"/>
          <w:bCs/>
        </w:rPr>
        <w:t>,</w:t>
      </w:r>
      <w:r w:rsidRPr="002F79D2">
        <w:rPr>
          <w:rFonts w:ascii="Times New Roman" w:eastAsiaTheme="minorEastAsia" w:hAnsi="Times New Roman" w:cs="Times New Roman"/>
          <w:bCs/>
        </w:rPr>
        <w:t xml:space="preserve"> № 224 (спецвыпуск), «Собрание законодательства Чувашской Республики», 2000, № 11-12, ст. 442, «Ведомости Государственного Совета Чувашской Республики», 2000, № 38, «Ведомости Государственного Совета Чувашской Республики», 2000, № 39);</w:t>
      </w:r>
    </w:p>
    <w:p w:rsidR="00830D05" w:rsidRPr="00614463" w:rsidRDefault="00830D05" w:rsidP="00937B6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614463">
        <w:rPr>
          <w:sz w:val="24"/>
          <w:szCs w:val="24"/>
        </w:rPr>
        <w:t>Федеральным законом от 06</w:t>
      </w:r>
      <w:r w:rsidR="00E236CE">
        <w:rPr>
          <w:sz w:val="24"/>
          <w:szCs w:val="24"/>
        </w:rPr>
        <w:t>.10.</w:t>
      </w:r>
      <w:r w:rsidR="00937B6E">
        <w:rPr>
          <w:sz w:val="24"/>
          <w:szCs w:val="24"/>
        </w:rPr>
        <w:t>2003</w:t>
      </w:r>
      <w:r w:rsidRPr="00614463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 («Собрание законодательства </w:t>
      </w:r>
      <w:r w:rsidRPr="00FD451C">
        <w:rPr>
          <w:sz w:val="24"/>
          <w:szCs w:val="24"/>
        </w:rPr>
        <w:t>Р</w:t>
      </w:r>
      <w:r w:rsidR="00DC4A06" w:rsidRPr="00FD451C">
        <w:rPr>
          <w:sz w:val="24"/>
          <w:szCs w:val="24"/>
        </w:rPr>
        <w:t xml:space="preserve">оссийской </w:t>
      </w:r>
      <w:r w:rsidRPr="00FD451C">
        <w:rPr>
          <w:sz w:val="24"/>
          <w:szCs w:val="24"/>
        </w:rPr>
        <w:t>Ф</w:t>
      </w:r>
      <w:r w:rsidR="00DC4A06" w:rsidRPr="00FD451C">
        <w:rPr>
          <w:sz w:val="24"/>
          <w:szCs w:val="24"/>
        </w:rPr>
        <w:t>едерации</w:t>
      </w:r>
      <w:r w:rsidRPr="00614463">
        <w:rPr>
          <w:sz w:val="24"/>
          <w:szCs w:val="24"/>
        </w:rPr>
        <w:t xml:space="preserve">» </w:t>
      </w:r>
      <w:r w:rsidR="00E236CE">
        <w:rPr>
          <w:sz w:val="24"/>
          <w:szCs w:val="24"/>
        </w:rPr>
        <w:t>06.10.</w:t>
      </w:r>
      <w:r w:rsidRPr="00614463">
        <w:rPr>
          <w:sz w:val="24"/>
          <w:szCs w:val="24"/>
        </w:rPr>
        <w:t>2003</w:t>
      </w:r>
      <w:r w:rsidR="0085486B">
        <w:rPr>
          <w:sz w:val="24"/>
          <w:szCs w:val="24"/>
        </w:rPr>
        <w:t>,</w:t>
      </w:r>
      <w:r w:rsidRPr="00614463">
        <w:rPr>
          <w:sz w:val="24"/>
          <w:szCs w:val="24"/>
        </w:rPr>
        <w:t xml:space="preserve"> № 40 ст. 3822, «Парламентская газета» </w:t>
      </w:r>
      <w:r w:rsidR="00E236CE">
        <w:rPr>
          <w:sz w:val="24"/>
          <w:szCs w:val="24"/>
        </w:rPr>
        <w:t xml:space="preserve">от </w:t>
      </w:r>
      <w:r w:rsidRPr="00614463">
        <w:rPr>
          <w:sz w:val="24"/>
          <w:szCs w:val="24"/>
        </w:rPr>
        <w:t>08</w:t>
      </w:r>
      <w:r w:rsidR="00E236CE">
        <w:rPr>
          <w:sz w:val="24"/>
          <w:szCs w:val="24"/>
        </w:rPr>
        <w:t>.10.</w:t>
      </w:r>
      <w:r w:rsidRPr="00614463">
        <w:rPr>
          <w:sz w:val="24"/>
          <w:szCs w:val="24"/>
        </w:rPr>
        <w:t xml:space="preserve">2003, </w:t>
      </w:r>
      <w:r w:rsidR="00E236CE" w:rsidRPr="00614463">
        <w:rPr>
          <w:sz w:val="24"/>
          <w:szCs w:val="24"/>
        </w:rPr>
        <w:t xml:space="preserve">№ 186 </w:t>
      </w:r>
      <w:r w:rsidRPr="00614463">
        <w:rPr>
          <w:sz w:val="24"/>
          <w:szCs w:val="24"/>
        </w:rPr>
        <w:t xml:space="preserve">«Российская газета» </w:t>
      </w:r>
      <w:r w:rsidR="00E236CE">
        <w:rPr>
          <w:sz w:val="24"/>
          <w:szCs w:val="24"/>
        </w:rPr>
        <w:t>от 08.10.</w:t>
      </w:r>
      <w:r w:rsidRPr="00614463">
        <w:rPr>
          <w:sz w:val="24"/>
          <w:szCs w:val="24"/>
        </w:rPr>
        <w:t>2003</w:t>
      </w:r>
      <w:r w:rsidR="00E236CE">
        <w:rPr>
          <w:sz w:val="24"/>
          <w:szCs w:val="24"/>
        </w:rPr>
        <w:t xml:space="preserve">, </w:t>
      </w:r>
      <w:r w:rsidR="00E236CE" w:rsidRPr="00614463">
        <w:rPr>
          <w:sz w:val="24"/>
          <w:szCs w:val="24"/>
        </w:rPr>
        <w:t>№ 202</w:t>
      </w:r>
      <w:r w:rsidR="00614463" w:rsidRPr="00614463">
        <w:rPr>
          <w:sz w:val="24"/>
          <w:szCs w:val="24"/>
        </w:rPr>
        <w:t>);</w:t>
      </w:r>
    </w:p>
    <w:p w:rsidR="0086642A" w:rsidRDefault="00E40114" w:rsidP="0086642A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614463">
        <w:rPr>
          <w:sz w:val="24"/>
          <w:szCs w:val="24"/>
        </w:rPr>
        <w:t xml:space="preserve">Федеральным законом </w:t>
      </w:r>
      <w:r w:rsidRPr="00AC47F3">
        <w:rPr>
          <w:sz w:val="24"/>
          <w:szCs w:val="24"/>
        </w:rPr>
        <w:t xml:space="preserve">от </w:t>
      </w:r>
      <w:r w:rsidR="00614463" w:rsidRPr="00AC47F3">
        <w:rPr>
          <w:sz w:val="24"/>
          <w:szCs w:val="24"/>
        </w:rPr>
        <w:t>0</w:t>
      </w:r>
      <w:r w:rsidR="00AC47F3" w:rsidRPr="00AC47F3">
        <w:rPr>
          <w:sz w:val="24"/>
          <w:szCs w:val="24"/>
        </w:rPr>
        <w:t>2.05.</w:t>
      </w:r>
      <w:r w:rsidRPr="00AC47F3">
        <w:rPr>
          <w:sz w:val="24"/>
          <w:szCs w:val="24"/>
        </w:rPr>
        <w:t>2006</w:t>
      </w:r>
      <w:r w:rsidRPr="00614463">
        <w:rPr>
          <w:sz w:val="24"/>
          <w:szCs w:val="24"/>
        </w:rPr>
        <w:t xml:space="preserve"> № 59-ФЗ «О порядке рассмотрения обращений граждан Российской Федерации» </w:t>
      </w:r>
      <w:r w:rsidR="00D37398">
        <w:rPr>
          <w:sz w:val="24"/>
          <w:szCs w:val="24"/>
        </w:rPr>
        <w:t>(</w:t>
      </w:r>
      <w:r w:rsidRPr="00614463">
        <w:rPr>
          <w:sz w:val="24"/>
          <w:szCs w:val="24"/>
        </w:rPr>
        <w:t>«Парламентск</w:t>
      </w:r>
      <w:r w:rsidR="0086642A">
        <w:rPr>
          <w:sz w:val="24"/>
          <w:szCs w:val="24"/>
        </w:rPr>
        <w:t>ая</w:t>
      </w:r>
      <w:r w:rsidRPr="00614463">
        <w:rPr>
          <w:sz w:val="24"/>
          <w:szCs w:val="24"/>
        </w:rPr>
        <w:t xml:space="preserve"> газет</w:t>
      </w:r>
      <w:r w:rsidR="0086642A">
        <w:rPr>
          <w:sz w:val="24"/>
          <w:szCs w:val="24"/>
        </w:rPr>
        <w:t>а» от 11</w:t>
      </w:r>
      <w:r w:rsidR="00E236CE">
        <w:rPr>
          <w:sz w:val="24"/>
          <w:szCs w:val="24"/>
        </w:rPr>
        <w:t>.05.</w:t>
      </w:r>
      <w:r w:rsidR="0086642A">
        <w:rPr>
          <w:sz w:val="24"/>
          <w:szCs w:val="24"/>
        </w:rPr>
        <w:t>2006</w:t>
      </w:r>
      <w:r w:rsidR="0085486B">
        <w:rPr>
          <w:sz w:val="24"/>
          <w:szCs w:val="24"/>
        </w:rPr>
        <w:t>,</w:t>
      </w:r>
      <w:r w:rsidR="0086642A">
        <w:rPr>
          <w:sz w:val="24"/>
          <w:szCs w:val="24"/>
        </w:rPr>
        <w:t xml:space="preserve"> № 70-71, </w:t>
      </w:r>
      <w:r w:rsidRPr="00614463">
        <w:rPr>
          <w:sz w:val="24"/>
          <w:szCs w:val="24"/>
        </w:rPr>
        <w:t>«Российск</w:t>
      </w:r>
      <w:r w:rsidR="0086642A">
        <w:rPr>
          <w:sz w:val="24"/>
          <w:szCs w:val="24"/>
        </w:rPr>
        <w:t>ая газета</w:t>
      </w:r>
      <w:r w:rsidRPr="00614463">
        <w:rPr>
          <w:sz w:val="24"/>
          <w:szCs w:val="24"/>
        </w:rPr>
        <w:t xml:space="preserve">» от </w:t>
      </w:r>
      <w:r w:rsidR="00614463">
        <w:rPr>
          <w:sz w:val="24"/>
          <w:szCs w:val="24"/>
        </w:rPr>
        <w:t>0</w:t>
      </w:r>
      <w:r w:rsidRPr="00614463">
        <w:rPr>
          <w:sz w:val="24"/>
          <w:szCs w:val="24"/>
        </w:rPr>
        <w:t>5</w:t>
      </w:r>
      <w:r w:rsidR="00E236CE">
        <w:rPr>
          <w:sz w:val="24"/>
          <w:szCs w:val="24"/>
        </w:rPr>
        <w:t>.05.</w:t>
      </w:r>
      <w:r w:rsidRPr="00614463">
        <w:rPr>
          <w:sz w:val="24"/>
          <w:szCs w:val="24"/>
        </w:rPr>
        <w:t>2006</w:t>
      </w:r>
      <w:r w:rsidR="0085486B">
        <w:rPr>
          <w:sz w:val="24"/>
          <w:szCs w:val="24"/>
        </w:rPr>
        <w:t>,</w:t>
      </w:r>
      <w:r w:rsidR="0086642A">
        <w:rPr>
          <w:sz w:val="24"/>
          <w:szCs w:val="24"/>
        </w:rPr>
        <w:t xml:space="preserve"> № 95, «Собрание</w:t>
      </w:r>
      <w:r w:rsidRPr="0022270C">
        <w:rPr>
          <w:sz w:val="24"/>
          <w:szCs w:val="24"/>
        </w:rPr>
        <w:t xml:space="preserve"> законодательства Российской Федерации</w:t>
      </w:r>
      <w:r w:rsidR="0086642A">
        <w:rPr>
          <w:sz w:val="24"/>
          <w:szCs w:val="24"/>
        </w:rPr>
        <w:t>»</w:t>
      </w:r>
      <w:r w:rsidRPr="0022270C">
        <w:rPr>
          <w:sz w:val="24"/>
          <w:szCs w:val="24"/>
        </w:rPr>
        <w:t xml:space="preserve"> от </w:t>
      </w:r>
      <w:r w:rsidR="00614463">
        <w:rPr>
          <w:sz w:val="24"/>
          <w:szCs w:val="24"/>
        </w:rPr>
        <w:t>0</w:t>
      </w:r>
      <w:r w:rsidR="00E236CE">
        <w:rPr>
          <w:sz w:val="24"/>
          <w:szCs w:val="24"/>
        </w:rPr>
        <w:t>8.05.</w:t>
      </w:r>
      <w:r w:rsidRPr="0022270C">
        <w:rPr>
          <w:sz w:val="24"/>
          <w:szCs w:val="24"/>
        </w:rPr>
        <w:t>2006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19 ст. 2060);</w:t>
      </w:r>
    </w:p>
    <w:p w:rsidR="0086642A" w:rsidRPr="00E236CE" w:rsidRDefault="0086642A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Федеральным законом </w:t>
      </w:r>
      <w:r w:rsidRPr="00AC47F3">
        <w:rPr>
          <w:sz w:val="24"/>
          <w:szCs w:val="24"/>
        </w:rPr>
        <w:t>от 27</w:t>
      </w:r>
      <w:r w:rsidR="00AC47F3">
        <w:rPr>
          <w:sz w:val="24"/>
          <w:szCs w:val="24"/>
        </w:rPr>
        <w:t>.07.</w:t>
      </w:r>
      <w:r w:rsidRPr="00AC47F3">
        <w:rPr>
          <w:sz w:val="24"/>
          <w:szCs w:val="24"/>
        </w:rPr>
        <w:t>2006</w:t>
      </w:r>
      <w:r w:rsidRPr="0022270C">
        <w:rPr>
          <w:sz w:val="24"/>
          <w:szCs w:val="24"/>
        </w:rPr>
        <w:t xml:space="preserve"> №</w:t>
      </w:r>
      <w:r w:rsidR="00937B6E">
        <w:rPr>
          <w:sz w:val="24"/>
          <w:szCs w:val="24"/>
        </w:rPr>
        <w:t> </w:t>
      </w:r>
      <w:r w:rsidRPr="0022270C">
        <w:rPr>
          <w:sz w:val="24"/>
          <w:szCs w:val="24"/>
        </w:rPr>
        <w:t>152-ФЗ «О</w:t>
      </w:r>
      <w:r w:rsidR="00FD451C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персональных данных»</w:t>
      </w:r>
      <w:r>
        <w:rPr>
          <w:sz w:val="24"/>
          <w:szCs w:val="24"/>
        </w:rPr>
        <w:t xml:space="preserve"> (</w:t>
      </w:r>
      <w:r>
        <w:t>«</w:t>
      </w:r>
      <w:r w:rsidR="00937B6E">
        <w:rPr>
          <w:sz w:val="24"/>
          <w:szCs w:val="24"/>
        </w:rPr>
        <w:t xml:space="preserve">Российская газета» </w:t>
      </w:r>
      <w:r w:rsidR="0085486B">
        <w:t xml:space="preserve">от </w:t>
      </w:r>
      <w:r w:rsidRPr="00E236CE">
        <w:rPr>
          <w:sz w:val="24"/>
          <w:szCs w:val="24"/>
        </w:rPr>
        <w:t>29.07.2006</w:t>
      </w:r>
      <w:r w:rsidR="00937B6E">
        <w:rPr>
          <w:sz w:val="24"/>
          <w:szCs w:val="24"/>
        </w:rPr>
        <w:t xml:space="preserve"> </w:t>
      </w:r>
      <w:r w:rsidR="0085486B" w:rsidRPr="00E236CE">
        <w:rPr>
          <w:sz w:val="24"/>
          <w:szCs w:val="24"/>
        </w:rPr>
        <w:t xml:space="preserve">№ 165, </w:t>
      </w:r>
      <w:r>
        <w:t xml:space="preserve">«Собрание законодательства РФ», </w:t>
      </w:r>
      <w:r w:rsidRPr="00E236CE">
        <w:rPr>
          <w:sz w:val="24"/>
          <w:szCs w:val="24"/>
        </w:rPr>
        <w:t>31.07.2006</w:t>
      </w:r>
      <w:r w:rsidR="0085486B">
        <w:rPr>
          <w:sz w:val="24"/>
          <w:szCs w:val="24"/>
        </w:rPr>
        <w:t>,</w:t>
      </w:r>
      <w:r w:rsidR="00937B6E">
        <w:rPr>
          <w:sz w:val="24"/>
          <w:szCs w:val="24"/>
        </w:rPr>
        <w:t xml:space="preserve"> № </w:t>
      </w:r>
      <w:r w:rsidRPr="00E236CE">
        <w:rPr>
          <w:sz w:val="24"/>
          <w:szCs w:val="24"/>
        </w:rPr>
        <w:t xml:space="preserve">31 (1 ч.), ст. 3451, «Парламентская газета», </w:t>
      </w:r>
      <w:r w:rsidR="0085486B">
        <w:rPr>
          <w:sz w:val="24"/>
          <w:szCs w:val="24"/>
        </w:rPr>
        <w:t xml:space="preserve">от </w:t>
      </w:r>
      <w:r w:rsidR="0085486B" w:rsidRPr="00E236CE">
        <w:rPr>
          <w:sz w:val="24"/>
          <w:szCs w:val="24"/>
        </w:rPr>
        <w:t>03.08.2006</w:t>
      </w:r>
      <w:r w:rsidR="0085486B">
        <w:rPr>
          <w:sz w:val="24"/>
          <w:szCs w:val="24"/>
        </w:rPr>
        <w:t xml:space="preserve">, </w:t>
      </w:r>
      <w:r w:rsidRPr="00E236CE">
        <w:rPr>
          <w:sz w:val="24"/>
          <w:szCs w:val="24"/>
        </w:rPr>
        <w:t>№ 126-127);</w:t>
      </w:r>
    </w:p>
    <w:p w:rsidR="00E40114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>Федеральным законом от 27</w:t>
      </w:r>
      <w:r w:rsidR="00E236CE">
        <w:rPr>
          <w:sz w:val="24"/>
          <w:szCs w:val="24"/>
        </w:rPr>
        <w:t>.07.</w:t>
      </w:r>
      <w:r w:rsidRPr="0022270C">
        <w:rPr>
          <w:sz w:val="24"/>
          <w:szCs w:val="24"/>
        </w:rPr>
        <w:t>2010 № 210-ФЗ «Об организации предоставления государственных и муниципальных услуг» («Российская газета» от</w:t>
      </w:r>
      <w:r w:rsidR="0022270C" w:rsidRPr="0022270C">
        <w:rPr>
          <w:sz w:val="24"/>
          <w:szCs w:val="24"/>
        </w:rPr>
        <w:t> </w:t>
      </w:r>
      <w:r w:rsidRPr="0022270C">
        <w:rPr>
          <w:sz w:val="24"/>
          <w:szCs w:val="24"/>
        </w:rPr>
        <w:t>30</w:t>
      </w:r>
      <w:r w:rsidR="00E236CE">
        <w:rPr>
          <w:sz w:val="24"/>
          <w:szCs w:val="24"/>
        </w:rPr>
        <w:t>.07.</w:t>
      </w:r>
      <w:r w:rsidRPr="0022270C">
        <w:rPr>
          <w:sz w:val="24"/>
          <w:szCs w:val="24"/>
        </w:rPr>
        <w:t>2010 № 168, «Собрание законодательства Российской Федерации», 2010,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31, ст. 4179);</w:t>
      </w:r>
    </w:p>
    <w:p w:rsidR="00614463" w:rsidRPr="0022270C" w:rsidRDefault="00614463" w:rsidP="00CB41E3">
      <w:pPr>
        <w:widowControl/>
        <w:autoSpaceDE w:val="0"/>
        <w:autoSpaceDN w:val="0"/>
        <w:adjustRightInd w:val="0"/>
        <w:ind w:firstLine="540"/>
        <w:jc w:val="both"/>
      </w:pPr>
      <w:r>
        <w:rPr>
          <w:rFonts w:ascii="Times New Roman" w:hAnsi="Times New Roman" w:cs="Times New Roman"/>
          <w:color w:val="auto"/>
        </w:rPr>
        <w:t>Федеральным законом от</w:t>
      </w:r>
      <w:r w:rsidR="00937B6E">
        <w:rPr>
          <w:rFonts w:ascii="Times New Roman" w:hAnsi="Times New Roman" w:cs="Times New Roman"/>
          <w:color w:val="auto"/>
        </w:rPr>
        <w:t xml:space="preserve"> </w:t>
      </w:r>
      <w:r w:rsidR="00CB41E3" w:rsidRPr="00AC47F3">
        <w:rPr>
          <w:rFonts w:ascii="Times New Roman" w:hAnsi="Times New Roman" w:cs="Times New Roman"/>
          <w:color w:val="auto"/>
        </w:rPr>
        <w:t>06</w:t>
      </w:r>
      <w:r w:rsidR="00AC47F3">
        <w:rPr>
          <w:rFonts w:ascii="Times New Roman" w:hAnsi="Times New Roman" w:cs="Times New Roman"/>
          <w:color w:val="auto"/>
        </w:rPr>
        <w:t>.04.</w:t>
      </w:r>
      <w:r w:rsidRPr="00AC47F3">
        <w:rPr>
          <w:rFonts w:ascii="Times New Roman" w:hAnsi="Times New Roman" w:cs="Times New Roman"/>
          <w:color w:val="auto"/>
        </w:rPr>
        <w:t>2011</w:t>
      </w:r>
      <w:r>
        <w:rPr>
          <w:rFonts w:ascii="Times New Roman" w:hAnsi="Times New Roman" w:cs="Times New Roman"/>
          <w:color w:val="auto"/>
        </w:rPr>
        <w:t xml:space="preserve"> №</w:t>
      </w:r>
      <w:r w:rsidR="00937B6E"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63-ФЗ «Об электронной подписи»</w:t>
      </w:r>
      <w:r w:rsidR="00CB41E3">
        <w:rPr>
          <w:rFonts w:ascii="Times New Roman" w:hAnsi="Times New Roman" w:cs="Times New Roman"/>
          <w:color w:val="auto"/>
        </w:rPr>
        <w:t xml:space="preserve"> («</w:t>
      </w:r>
      <w:r>
        <w:rPr>
          <w:rFonts w:ascii="Times New Roman" w:hAnsi="Times New Roman" w:cs="Times New Roman"/>
          <w:color w:val="auto"/>
        </w:rPr>
        <w:t>Парламентская газета</w:t>
      </w:r>
      <w:r w:rsidR="00CB41E3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, </w:t>
      </w:r>
      <w:r w:rsidR="00CB41E3">
        <w:rPr>
          <w:rFonts w:ascii="Times New Roman" w:hAnsi="Times New Roman" w:cs="Times New Roman"/>
          <w:color w:val="auto"/>
        </w:rPr>
        <w:t>от 08 – 14</w:t>
      </w:r>
      <w:r w:rsidR="004F3FF3">
        <w:rPr>
          <w:rFonts w:ascii="Times New Roman" w:hAnsi="Times New Roman" w:cs="Times New Roman"/>
          <w:color w:val="auto"/>
        </w:rPr>
        <w:t>.04.</w:t>
      </w:r>
      <w:r w:rsidR="00CB41E3">
        <w:rPr>
          <w:rFonts w:ascii="Times New Roman" w:hAnsi="Times New Roman" w:cs="Times New Roman"/>
          <w:color w:val="auto"/>
        </w:rPr>
        <w:t>2011</w:t>
      </w:r>
      <w:r w:rsidR="004F3FF3">
        <w:rPr>
          <w:rFonts w:ascii="Times New Roman" w:hAnsi="Times New Roman" w:cs="Times New Roman"/>
          <w:color w:val="auto"/>
        </w:rPr>
        <w:t xml:space="preserve"> № 17</w:t>
      </w:r>
      <w:r w:rsidR="00CB41E3">
        <w:rPr>
          <w:rFonts w:ascii="Times New Roman" w:hAnsi="Times New Roman" w:cs="Times New Roman"/>
          <w:color w:val="auto"/>
        </w:rPr>
        <w:t xml:space="preserve">, «Российская газета», от </w:t>
      </w:r>
      <w:r w:rsidR="004F3FF3">
        <w:rPr>
          <w:rFonts w:ascii="Times New Roman" w:hAnsi="Times New Roman" w:cs="Times New Roman"/>
          <w:color w:val="auto"/>
        </w:rPr>
        <w:t>08.04.</w:t>
      </w:r>
      <w:r w:rsidR="00CB41E3">
        <w:rPr>
          <w:rFonts w:ascii="Times New Roman" w:hAnsi="Times New Roman" w:cs="Times New Roman"/>
          <w:color w:val="auto"/>
        </w:rPr>
        <w:t>2011</w:t>
      </w:r>
      <w:r w:rsidR="004F3FF3">
        <w:rPr>
          <w:rFonts w:ascii="Times New Roman" w:hAnsi="Times New Roman" w:cs="Times New Roman"/>
          <w:color w:val="auto"/>
        </w:rPr>
        <w:t xml:space="preserve"> № 75,</w:t>
      </w:r>
      <w:r w:rsidR="00CB41E3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Собрание законодательства Российской Федерации</w:t>
      </w:r>
      <w:r w:rsidR="00CB41E3">
        <w:rPr>
          <w:rFonts w:ascii="Times New Roman" w:hAnsi="Times New Roman" w:cs="Times New Roman"/>
          <w:color w:val="auto"/>
        </w:rPr>
        <w:t>», 11</w:t>
      </w:r>
      <w:r w:rsidR="004F3FF3">
        <w:rPr>
          <w:rFonts w:ascii="Times New Roman" w:hAnsi="Times New Roman" w:cs="Times New Roman"/>
          <w:color w:val="auto"/>
        </w:rPr>
        <w:t>.04.</w:t>
      </w:r>
      <w:r w:rsidR="00CB41E3">
        <w:rPr>
          <w:rFonts w:ascii="Times New Roman" w:hAnsi="Times New Roman" w:cs="Times New Roman"/>
          <w:color w:val="auto"/>
        </w:rPr>
        <w:t>2011</w:t>
      </w:r>
      <w:r w:rsidR="0085486B">
        <w:rPr>
          <w:rFonts w:ascii="Times New Roman" w:hAnsi="Times New Roman" w:cs="Times New Roman"/>
          <w:color w:val="auto"/>
        </w:rPr>
        <w:t>,</w:t>
      </w:r>
      <w:r w:rsidR="00CB41E3">
        <w:rPr>
          <w:rFonts w:ascii="Times New Roman" w:hAnsi="Times New Roman" w:cs="Times New Roman"/>
          <w:color w:val="auto"/>
        </w:rPr>
        <w:t xml:space="preserve"> № 15</w:t>
      </w:r>
      <w:r>
        <w:rPr>
          <w:rFonts w:ascii="Times New Roman" w:hAnsi="Times New Roman" w:cs="Times New Roman"/>
          <w:color w:val="auto"/>
        </w:rPr>
        <w:t xml:space="preserve"> ст. 2036)</w:t>
      </w:r>
      <w:r w:rsidR="00CB41E3">
        <w:rPr>
          <w:rFonts w:ascii="Times New Roman" w:hAnsi="Times New Roman" w:cs="Times New Roman"/>
          <w:color w:val="auto"/>
        </w:rPr>
        <w:t>;</w:t>
      </w:r>
    </w:p>
    <w:p w:rsidR="00E40114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2270C">
        <w:rPr>
          <w:sz w:val="24"/>
          <w:szCs w:val="24"/>
        </w:rPr>
        <w:t xml:space="preserve">Федеральным законом от </w:t>
      </w:r>
      <w:r w:rsidRPr="00AC47F3">
        <w:rPr>
          <w:sz w:val="24"/>
          <w:szCs w:val="24"/>
        </w:rPr>
        <w:t>29</w:t>
      </w:r>
      <w:r w:rsidR="00AC47F3">
        <w:rPr>
          <w:sz w:val="24"/>
          <w:szCs w:val="24"/>
        </w:rPr>
        <w:t>.12.</w:t>
      </w:r>
      <w:r w:rsidRPr="00AC47F3">
        <w:rPr>
          <w:sz w:val="24"/>
          <w:szCs w:val="24"/>
        </w:rPr>
        <w:t>2012</w:t>
      </w:r>
      <w:r w:rsidR="009A569F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№</w:t>
      </w:r>
      <w:r w:rsidR="009A569F">
        <w:rPr>
          <w:sz w:val="24"/>
          <w:szCs w:val="24"/>
        </w:rPr>
        <w:t> </w:t>
      </w:r>
      <w:r w:rsidRPr="0022270C">
        <w:rPr>
          <w:sz w:val="24"/>
          <w:szCs w:val="24"/>
        </w:rPr>
        <w:t>273-ФЗ «Об образовании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Российской Федерации» («Собрание законодательства Российской Федерации», 2012, №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53 (ч. 1), ст.</w:t>
      </w:r>
      <w:r w:rsidR="009A569F">
        <w:rPr>
          <w:sz w:val="24"/>
          <w:szCs w:val="24"/>
        </w:rPr>
        <w:t> </w:t>
      </w:r>
      <w:r w:rsidRPr="0022270C">
        <w:rPr>
          <w:sz w:val="24"/>
          <w:szCs w:val="24"/>
        </w:rPr>
        <w:t>7598, «Российская газета» от 31</w:t>
      </w:r>
      <w:r w:rsidR="004F3FF3">
        <w:rPr>
          <w:sz w:val="24"/>
          <w:szCs w:val="24"/>
        </w:rPr>
        <w:t>.12.</w:t>
      </w:r>
      <w:r w:rsidRPr="0022270C">
        <w:rPr>
          <w:sz w:val="24"/>
          <w:szCs w:val="24"/>
        </w:rPr>
        <w:t>2012</w:t>
      </w:r>
      <w:r w:rsidR="0085486B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№ 303);</w:t>
      </w:r>
    </w:p>
    <w:p w:rsidR="002F79D2" w:rsidRDefault="002F79D2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F79D2">
        <w:rPr>
          <w:sz w:val="24"/>
          <w:szCs w:val="24"/>
        </w:rPr>
        <w:t>Федеральн</w:t>
      </w:r>
      <w:r w:rsidR="00AC47F3">
        <w:rPr>
          <w:sz w:val="24"/>
          <w:szCs w:val="24"/>
        </w:rPr>
        <w:t>ым</w:t>
      </w:r>
      <w:r w:rsidRPr="002F79D2">
        <w:rPr>
          <w:sz w:val="24"/>
          <w:szCs w:val="24"/>
        </w:rPr>
        <w:t xml:space="preserve"> закон</w:t>
      </w:r>
      <w:r w:rsidR="00AC47F3">
        <w:rPr>
          <w:sz w:val="24"/>
          <w:szCs w:val="24"/>
        </w:rPr>
        <w:t>ом</w:t>
      </w:r>
      <w:r w:rsidRPr="002F79D2">
        <w:rPr>
          <w:sz w:val="24"/>
          <w:szCs w:val="24"/>
        </w:rPr>
        <w:t xml:space="preserve"> от 24.07.1998</w:t>
      </w:r>
      <w:r w:rsidR="00A25384">
        <w:rPr>
          <w:sz w:val="24"/>
          <w:szCs w:val="24"/>
        </w:rPr>
        <w:t xml:space="preserve"> </w:t>
      </w:r>
      <w:r w:rsidR="00AC47F3">
        <w:rPr>
          <w:sz w:val="24"/>
          <w:szCs w:val="24"/>
        </w:rPr>
        <w:t>№</w:t>
      </w:r>
      <w:r w:rsidR="00DC4A06">
        <w:rPr>
          <w:sz w:val="24"/>
          <w:szCs w:val="24"/>
        </w:rPr>
        <w:t xml:space="preserve"> 124-ФЗ (ред. от 28.12.2016) «</w:t>
      </w:r>
      <w:r w:rsidRPr="002F79D2">
        <w:rPr>
          <w:sz w:val="24"/>
          <w:szCs w:val="24"/>
        </w:rPr>
        <w:t>Об основных гарантиях прав</w:t>
      </w:r>
      <w:r w:rsidR="00DC4A06">
        <w:rPr>
          <w:sz w:val="24"/>
          <w:szCs w:val="24"/>
        </w:rPr>
        <w:t xml:space="preserve"> ребенка в Российской Федерации»</w:t>
      </w:r>
      <w:r w:rsidR="00974B80">
        <w:rPr>
          <w:sz w:val="24"/>
          <w:szCs w:val="24"/>
        </w:rPr>
        <w:t xml:space="preserve"> («Российская газета», от 05.08.1998, </w:t>
      </w:r>
      <w:r w:rsidR="00974B80" w:rsidRPr="0022270C">
        <w:rPr>
          <w:sz w:val="24"/>
          <w:szCs w:val="24"/>
        </w:rPr>
        <w:t xml:space="preserve">«Собрание законодательства Российской Федерации», </w:t>
      </w:r>
      <w:r w:rsidR="00974B80">
        <w:rPr>
          <w:sz w:val="24"/>
          <w:szCs w:val="24"/>
        </w:rPr>
        <w:t>от 03.08.1998</w:t>
      </w:r>
      <w:r w:rsidR="00974B80" w:rsidRPr="0022270C">
        <w:rPr>
          <w:sz w:val="24"/>
          <w:szCs w:val="24"/>
        </w:rPr>
        <w:t xml:space="preserve"> №</w:t>
      </w:r>
      <w:r w:rsidR="00974B80">
        <w:rPr>
          <w:sz w:val="24"/>
          <w:szCs w:val="24"/>
        </w:rPr>
        <w:t> </w:t>
      </w:r>
      <w:r w:rsidR="00974B80" w:rsidRPr="0022270C">
        <w:rPr>
          <w:sz w:val="24"/>
          <w:szCs w:val="24"/>
        </w:rPr>
        <w:t xml:space="preserve">31, ст. </w:t>
      </w:r>
      <w:r w:rsidR="00974B80">
        <w:rPr>
          <w:sz w:val="24"/>
          <w:szCs w:val="24"/>
        </w:rPr>
        <w:t>3802);</w:t>
      </w:r>
    </w:p>
    <w:p w:rsidR="002F79D2" w:rsidRDefault="002F79D2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2F79D2">
        <w:rPr>
          <w:sz w:val="24"/>
          <w:szCs w:val="24"/>
        </w:rPr>
        <w:t>Федеральн</w:t>
      </w:r>
      <w:r w:rsidR="00AC47F3">
        <w:rPr>
          <w:sz w:val="24"/>
          <w:szCs w:val="24"/>
        </w:rPr>
        <w:t>ым</w:t>
      </w:r>
      <w:r w:rsidRPr="002F79D2">
        <w:rPr>
          <w:sz w:val="24"/>
          <w:szCs w:val="24"/>
        </w:rPr>
        <w:t xml:space="preserve"> закон</w:t>
      </w:r>
      <w:r w:rsidR="00AC47F3">
        <w:rPr>
          <w:sz w:val="24"/>
          <w:szCs w:val="24"/>
        </w:rPr>
        <w:t>ом</w:t>
      </w:r>
      <w:r w:rsidRPr="002F79D2">
        <w:rPr>
          <w:sz w:val="24"/>
          <w:szCs w:val="24"/>
        </w:rPr>
        <w:t xml:space="preserve"> от 21.12.1996</w:t>
      </w:r>
      <w:r w:rsidR="00A25384">
        <w:rPr>
          <w:sz w:val="24"/>
          <w:szCs w:val="24"/>
        </w:rPr>
        <w:t xml:space="preserve"> </w:t>
      </w:r>
      <w:r w:rsidR="00AC47F3">
        <w:rPr>
          <w:sz w:val="24"/>
          <w:szCs w:val="24"/>
        </w:rPr>
        <w:t>№</w:t>
      </w:r>
      <w:r w:rsidR="00A25384">
        <w:rPr>
          <w:sz w:val="24"/>
          <w:szCs w:val="24"/>
        </w:rPr>
        <w:t> </w:t>
      </w:r>
      <w:r w:rsidRPr="002F79D2">
        <w:rPr>
          <w:sz w:val="24"/>
          <w:szCs w:val="24"/>
        </w:rPr>
        <w:t xml:space="preserve">159-ФЗ (ред. от 07.03.2018) </w:t>
      </w:r>
      <w:r w:rsidR="00DC4A06">
        <w:rPr>
          <w:sz w:val="24"/>
          <w:szCs w:val="24"/>
        </w:rPr>
        <w:t>«</w:t>
      </w:r>
      <w:r w:rsidRPr="002F79D2">
        <w:rPr>
          <w:sz w:val="24"/>
          <w:szCs w:val="24"/>
        </w:rPr>
        <w:t>О</w:t>
      </w:r>
      <w:r w:rsidR="00A25384">
        <w:rPr>
          <w:sz w:val="24"/>
          <w:szCs w:val="24"/>
        </w:rPr>
        <w:t> </w:t>
      </w:r>
      <w:r w:rsidRPr="002F79D2">
        <w:rPr>
          <w:sz w:val="24"/>
          <w:szCs w:val="24"/>
        </w:rPr>
        <w:t>дополнительных гарантиях по социальной поддержке детей-сирот и детей, оставшихся без попечения родителей</w:t>
      </w:r>
      <w:r w:rsidR="00DC4A06">
        <w:rPr>
          <w:sz w:val="24"/>
          <w:szCs w:val="24"/>
        </w:rPr>
        <w:t>»</w:t>
      </w:r>
      <w:r w:rsidR="00A25384">
        <w:rPr>
          <w:sz w:val="24"/>
          <w:szCs w:val="24"/>
        </w:rPr>
        <w:t xml:space="preserve"> («Российская газета»</w:t>
      </w:r>
      <w:r w:rsidR="00751F79">
        <w:rPr>
          <w:sz w:val="24"/>
          <w:szCs w:val="24"/>
        </w:rPr>
        <w:t xml:space="preserve"> от 23.12.1996, </w:t>
      </w:r>
      <w:r w:rsidR="00751F79" w:rsidRPr="0022270C">
        <w:rPr>
          <w:sz w:val="24"/>
          <w:szCs w:val="24"/>
        </w:rPr>
        <w:t xml:space="preserve">«Собрание законодательства Российской Федерации», </w:t>
      </w:r>
      <w:r w:rsidR="00751F79">
        <w:rPr>
          <w:sz w:val="24"/>
          <w:szCs w:val="24"/>
        </w:rPr>
        <w:t>от 27.12.1996</w:t>
      </w:r>
      <w:r w:rsidR="00751F79" w:rsidRPr="0022270C">
        <w:rPr>
          <w:sz w:val="24"/>
          <w:szCs w:val="24"/>
        </w:rPr>
        <w:t xml:space="preserve"> №</w:t>
      </w:r>
      <w:r w:rsidR="00751F79">
        <w:rPr>
          <w:sz w:val="24"/>
          <w:szCs w:val="24"/>
        </w:rPr>
        <w:t> 248);</w:t>
      </w:r>
    </w:p>
    <w:p w:rsidR="004D31FD" w:rsidRPr="00AC47F3" w:rsidRDefault="004D31FD" w:rsidP="00B462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26.03.2016</w:t>
      </w:r>
      <w:r w:rsidR="00A25384">
        <w:rPr>
          <w:rFonts w:ascii="Times New Roman" w:hAnsi="Times New Roman" w:cs="Times New Roman"/>
          <w:color w:val="auto"/>
        </w:rPr>
        <w:t xml:space="preserve"> № 236 «О </w:t>
      </w:r>
      <w:r w:rsidRPr="00AC47F3">
        <w:rPr>
          <w:rFonts w:ascii="Times New Roman" w:hAnsi="Times New Roman" w:cs="Times New Roman"/>
          <w:color w:val="auto"/>
        </w:rPr>
        <w:t>требованиях к предоставлению в электронной форме государственных и муниципальных услуг» («Российская газета», 08.04.2016</w:t>
      </w:r>
      <w:r w:rsidR="00A25384">
        <w:rPr>
          <w:rFonts w:ascii="Times New Roman" w:hAnsi="Times New Roman" w:cs="Times New Roman"/>
          <w:color w:val="auto"/>
        </w:rPr>
        <w:t xml:space="preserve">, </w:t>
      </w:r>
      <w:r w:rsidR="00751F79" w:rsidRPr="00AC47F3">
        <w:rPr>
          <w:rFonts w:ascii="Times New Roman" w:hAnsi="Times New Roman" w:cs="Times New Roman"/>
          <w:color w:val="auto"/>
        </w:rPr>
        <w:t>№ 75,</w:t>
      </w:r>
      <w:r w:rsidRPr="00AC47F3">
        <w:rPr>
          <w:rFonts w:ascii="Times New Roman" w:hAnsi="Times New Roman" w:cs="Times New Roman"/>
          <w:color w:val="auto"/>
        </w:rPr>
        <w:t xml:space="preserve"> «Собрание законодательства Российской Федерации», 11.04.2016, № 15, ст. 2084);</w:t>
      </w:r>
    </w:p>
    <w:p w:rsidR="00B46220" w:rsidRPr="00AC47F3" w:rsidRDefault="00B46220" w:rsidP="00B462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24.10.2011</w:t>
      </w:r>
      <w:r w:rsidR="00A25384">
        <w:rPr>
          <w:rFonts w:ascii="Times New Roman" w:hAnsi="Times New Roman" w:cs="Times New Roman"/>
          <w:color w:val="auto"/>
        </w:rPr>
        <w:t xml:space="preserve"> № 861 «О </w:t>
      </w:r>
      <w:r w:rsidRPr="00AC47F3">
        <w:rPr>
          <w:rFonts w:ascii="Times New Roman" w:hAnsi="Times New Roman" w:cs="Times New Roman"/>
          <w:color w:val="auto"/>
        </w:rPr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Российской Федерации», 2011, №</w:t>
      </w:r>
      <w:r w:rsidR="00A25384">
        <w:rPr>
          <w:rFonts w:ascii="Times New Roman" w:hAnsi="Times New Roman" w:cs="Times New Roman"/>
          <w:color w:val="auto"/>
        </w:rPr>
        <w:t> </w:t>
      </w:r>
      <w:r w:rsidRPr="00AC47F3">
        <w:rPr>
          <w:rFonts w:ascii="Times New Roman" w:hAnsi="Times New Roman" w:cs="Times New Roman"/>
          <w:color w:val="auto"/>
        </w:rPr>
        <w:t>44);</w:t>
      </w:r>
    </w:p>
    <w:p w:rsidR="004D31FD" w:rsidRPr="00AC47F3" w:rsidRDefault="004D31FD" w:rsidP="004D31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постановлением Правительства Российской Федерации от 25.06.2012</w:t>
      </w:r>
      <w:r w:rsidR="0085486B">
        <w:rPr>
          <w:rFonts w:ascii="Times New Roman" w:hAnsi="Times New Roman" w:cs="Times New Roman"/>
          <w:color w:val="auto"/>
        </w:rPr>
        <w:t xml:space="preserve"> </w:t>
      </w:r>
      <w:r w:rsidRPr="00AC47F3">
        <w:rPr>
          <w:rFonts w:ascii="Times New Roman" w:hAnsi="Times New Roman" w:cs="Times New Roman"/>
          <w:color w:val="auto"/>
        </w:rPr>
        <w:t>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3744; 2013, № 45, ст. 5807);</w:t>
      </w:r>
    </w:p>
    <w:p w:rsidR="00F20FB2" w:rsidRPr="00F20FB2" w:rsidRDefault="00F20FB2" w:rsidP="00F20F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C47F3">
        <w:rPr>
          <w:rFonts w:ascii="Times New Roman" w:hAnsi="Times New Roman" w:cs="Times New Roman"/>
        </w:rPr>
        <w:t>постановлением Правительства Российской Федерации от 25.01.2013</w:t>
      </w:r>
      <w:r w:rsidR="00A25384">
        <w:rPr>
          <w:rFonts w:ascii="Times New Roman" w:hAnsi="Times New Roman" w:cs="Times New Roman"/>
        </w:rPr>
        <w:t xml:space="preserve"> № 33 «Об </w:t>
      </w:r>
      <w:r w:rsidRPr="00AC47F3">
        <w:rPr>
          <w:rFonts w:ascii="Times New Roman" w:hAnsi="Times New Roman" w:cs="Times New Roman"/>
        </w:rPr>
        <w:t>использовании простой электронной подписи при оказании государственных и муниципальных услуг» («Собрание законодательства Российской Федерации», 04.02.2013, № 5, ст. 377);</w:t>
      </w:r>
    </w:p>
    <w:p w:rsidR="006B5517" w:rsidRDefault="00EF7429" w:rsidP="00FE16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Законом </w:t>
      </w:r>
      <w:r w:rsidR="006B5517" w:rsidRPr="006B5517">
        <w:rPr>
          <w:rFonts w:ascii="Times New Roman" w:hAnsi="Times New Roman" w:cs="Times New Roman"/>
          <w:color w:val="auto"/>
        </w:rPr>
        <w:t>Чува</w:t>
      </w:r>
      <w:r>
        <w:rPr>
          <w:rFonts w:ascii="Times New Roman" w:hAnsi="Times New Roman" w:cs="Times New Roman"/>
          <w:color w:val="auto"/>
        </w:rPr>
        <w:t>шской Респ</w:t>
      </w:r>
      <w:r w:rsidR="00751F79">
        <w:rPr>
          <w:rFonts w:ascii="Times New Roman" w:hAnsi="Times New Roman" w:cs="Times New Roman"/>
          <w:color w:val="auto"/>
        </w:rPr>
        <w:t>ублики от 23.07.</w:t>
      </w:r>
      <w:r>
        <w:rPr>
          <w:rFonts w:ascii="Times New Roman" w:hAnsi="Times New Roman" w:cs="Times New Roman"/>
          <w:color w:val="auto"/>
        </w:rPr>
        <w:t>2003</w:t>
      </w:r>
      <w:r w:rsidR="00A25384">
        <w:rPr>
          <w:rFonts w:ascii="Times New Roman" w:hAnsi="Times New Roman" w:cs="Times New Roman"/>
          <w:color w:val="auto"/>
        </w:rPr>
        <w:t xml:space="preserve"> № </w:t>
      </w:r>
      <w:r>
        <w:rPr>
          <w:rFonts w:ascii="Times New Roman" w:hAnsi="Times New Roman" w:cs="Times New Roman"/>
          <w:color w:val="auto"/>
        </w:rPr>
        <w:t>22 «</w:t>
      </w:r>
      <w:r w:rsidR="006B5517" w:rsidRPr="006B5517">
        <w:rPr>
          <w:rFonts w:ascii="Times New Roman" w:hAnsi="Times New Roman" w:cs="Times New Roman"/>
          <w:color w:val="auto"/>
        </w:rPr>
        <w:t>Об административных правон</w:t>
      </w:r>
      <w:r>
        <w:rPr>
          <w:rFonts w:ascii="Times New Roman" w:hAnsi="Times New Roman" w:cs="Times New Roman"/>
          <w:color w:val="auto"/>
        </w:rPr>
        <w:t>арушениях в Чувашской Республик</w:t>
      </w:r>
      <w:r w:rsidR="002F79D2"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</w:rPr>
        <w:t>» («</w:t>
      </w:r>
      <w:r w:rsidR="006B5517" w:rsidRPr="006B5517">
        <w:rPr>
          <w:rFonts w:ascii="Times New Roman" w:hAnsi="Times New Roman" w:cs="Times New Roman"/>
          <w:color w:val="auto"/>
        </w:rPr>
        <w:t>Республика</w:t>
      </w:r>
      <w:r>
        <w:rPr>
          <w:rFonts w:ascii="Times New Roman" w:hAnsi="Times New Roman" w:cs="Times New Roman"/>
          <w:color w:val="auto"/>
        </w:rPr>
        <w:t>»</w:t>
      </w:r>
      <w:r w:rsidR="00FE1617">
        <w:rPr>
          <w:rFonts w:ascii="Times New Roman" w:hAnsi="Times New Roman" w:cs="Times New Roman"/>
          <w:color w:val="auto"/>
        </w:rPr>
        <w:t xml:space="preserve"> от 30</w:t>
      </w:r>
      <w:r w:rsidR="00751F79">
        <w:rPr>
          <w:rFonts w:ascii="Times New Roman" w:hAnsi="Times New Roman" w:cs="Times New Roman"/>
          <w:color w:val="auto"/>
        </w:rPr>
        <w:t>.07.2003</w:t>
      </w:r>
      <w:r w:rsidR="000020FC">
        <w:rPr>
          <w:rFonts w:ascii="Times New Roman" w:hAnsi="Times New Roman" w:cs="Times New Roman"/>
          <w:color w:val="auto"/>
        </w:rPr>
        <w:t xml:space="preserve"> № 30</w:t>
      </w:r>
      <w:r w:rsidR="00A25384">
        <w:rPr>
          <w:rFonts w:ascii="Times New Roman" w:hAnsi="Times New Roman" w:cs="Times New Roman"/>
          <w:color w:val="auto"/>
        </w:rPr>
        <w:t>,</w:t>
      </w:r>
      <w:r w:rsidR="00FE1617">
        <w:rPr>
          <w:rFonts w:ascii="Times New Roman" w:hAnsi="Times New Roman" w:cs="Times New Roman"/>
          <w:color w:val="auto"/>
        </w:rPr>
        <w:t xml:space="preserve"> «</w:t>
      </w:r>
      <w:r w:rsidR="006B5517" w:rsidRPr="006B5517">
        <w:rPr>
          <w:rFonts w:ascii="Times New Roman" w:hAnsi="Times New Roman" w:cs="Times New Roman"/>
          <w:color w:val="auto"/>
        </w:rPr>
        <w:t>Ведомости Государственного</w:t>
      </w:r>
      <w:r w:rsidR="00FE1617">
        <w:rPr>
          <w:rFonts w:ascii="Times New Roman" w:hAnsi="Times New Roman" w:cs="Times New Roman"/>
          <w:color w:val="auto"/>
        </w:rPr>
        <w:t xml:space="preserve"> Совета Чувашской Республики» от 01</w:t>
      </w:r>
      <w:r w:rsidR="00751F79">
        <w:rPr>
          <w:rFonts w:ascii="Times New Roman" w:hAnsi="Times New Roman" w:cs="Times New Roman"/>
          <w:color w:val="auto"/>
        </w:rPr>
        <w:t>.08.</w:t>
      </w:r>
      <w:r w:rsidR="00FE1617">
        <w:rPr>
          <w:rFonts w:ascii="Times New Roman" w:hAnsi="Times New Roman" w:cs="Times New Roman"/>
          <w:color w:val="auto"/>
        </w:rPr>
        <w:t>2003</w:t>
      </w:r>
      <w:r w:rsidR="00751F79">
        <w:rPr>
          <w:rFonts w:ascii="Times New Roman" w:hAnsi="Times New Roman" w:cs="Times New Roman"/>
          <w:color w:val="auto"/>
        </w:rPr>
        <w:t xml:space="preserve"> №</w:t>
      </w:r>
      <w:r w:rsidR="00A25384">
        <w:rPr>
          <w:rFonts w:ascii="Times New Roman" w:hAnsi="Times New Roman" w:cs="Times New Roman"/>
          <w:color w:val="auto"/>
        </w:rPr>
        <w:t> </w:t>
      </w:r>
      <w:r w:rsidR="00751F79" w:rsidRPr="006B5517">
        <w:rPr>
          <w:rFonts w:ascii="Times New Roman" w:hAnsi="Times New Roman" w:cs="Times New Roman"/>
          <w:color w:val="auto"/>
        </w:rPr>
        <w:t>55</w:t>
      </w:r>
      <w:r w:rsidR="00A25384">
        <w:rPr>
          <w:rFonts w:ascii="Times New Roman" w:hAnsi="Times New Roman" w:cs="Times New Roman"/>
          <w:color w:val="auto"/>
        </w:rPr>
        <w:t>,</w:t>
      </w:r>
      <w:r w:rsidR="00751F79" w:rsidRPr="006B5517">
        <w:rPr>
          <w:rFonts w:ascii="Times New Roman" w:hAnsi="Times New Roman" w:cs="Times New Roman"/>
          <w:color w:val="auto"/>
        </w:rPr>
        <w:t xml:space="preserve"> </w:t>
      </w:r>
      <w:r w:rsidR="00FE1617">
        <w:rPr>
          <w:rFonts w:ascii="Times New Roman" w:hAnsi="Times New Roman" w:cs="Times New Roman"/>
          <w:color w:val="auto"/>
        </w:rPr>
        <w:t>«</w:t>
      </w:r>
      <w:r w:rsidR="006B5517" w:rsidRPr="006B5517">
        <w:rPr>
          <w:rFonts w:ascii="Times New Roman" w:hAnsi="Times New Roman" w:cs="Times New Roman"/>
          <w:color w:val="auto"/>
        </w:rPr>
        <w:t>Собрание законо</w:t>
      </w:r>
      <w:r w:rsidR="00FE1617">
        <w:rPr>
          <w:rFonts w:ascii="Times New Roman" w:hAnsi="Times New Roman" w:cs="Times New Roman"/>
          <w:color w:val="auto"/>
        </w:rPr>
        <w:t xml:space="preserve">дательства Чувашской Республики» </w:t>
      </w:r>
      <w:r w:rsidR="00751F79">
        <w:rPr>
          <w:rFonts w:ascii="Times New Roman" w:hAnsi="Times New Roman" w:cs="Times New Roman"/>
          <w:color w:val="auto"/>
        </w:rPr>
        <w:t>от</w:t>
      </w:r>
      <w:r w:rsidR="00751F79" w:rsidRPr="006B5517">
        <w:rPr>
          <w:rFonts w:ascii="Times New Roman" w:hAnsi="Times New Roman" w:cs="Times New Roman"/>
          <w:color w:val="auto"/>
        </w:rPr>
        <w:t xml:space="preserve"> 30</w:t>
      </w:r>
      <w:r w:rsidR="00751F79">
        <w:rPr>
          <w:rFonts w:ascii="Times New Roman" w:hAnsi="Times New Roman" w:cs="Times New Roman"/>
          <w:color w:val="auto"/>
        </w:rPr>
        <w:t>.10.</w:t>
      </w:r>
      <w:r w:rsidR="00751F79" w:rsidRPr="006B5517">
        <w:rPr>
          <w:rFonts w:ascii="Times New Roman" w:hAnsi="Times New Roman" w:cs="Times New Roman"/>
          <w:color w:val="auto"/>
        </w:rPr>
        <w:t>2003</w:t>
      </w:r>
      <w:r w:rsidR="00751F79">
        <w:rPr>
          <w:rFonts w:ascii="Times New Roman" w:hAnsi="Times New Roman" w:cs="Times New Roman"/>
          <w:color w:val="auto"/>
        </w:rPr>
        <w:t xml:space="preserve"> </w:t>
      </w:r>
      <w:r w:rsidR="00FE1617">
        <w:rPr>
          <w:rFonts w:ascii="Times New Roman" w:hAnsi="Times New Roman" w:cs="Times New Roman"/>
          <w:color w:val="auto"/>
        </w:rPr>
        <w:t>№ 8</w:t>
      </w:r>
      <w:r w:rsidR="00A25384">
        <w:rPr>
          <w:rFonts w:ascii="Times New Roman" w:hAnsi="Times New Roman" w:cs="Times New Roman"/>
          <w:color w:val="auto"/>
        </w:rPr>
        <w:t>,</w:t>
      </w:r>
      <w:r w:rsidR="006B5517" w:rsidRPr="006B5517">
        <w:rPr>
          <w:rFonts w:ascii="Times New Roman" w:hAnsi="Times New Roman" w:cs="Times New Roman"/>
          <w:color w:val="auto"/>
        </w:rPr>
        <w:t xml:space="preserve"> ст. 410)</w:t>
      </w:r>
      <w:r w:rsidR="00FE1617">
        <w:rPr>
          <w:rFonts w:ascii="Times New Roman" w:hAnsi="Times New Roman" w:cs="Times New Roman"/>
          <w:color w:val="auto"/>
        </w:rPr>
        <w:t>;</w:t>
      </w:r>
    </w:p>
    <w:p w:rsidR="002F79D2" w:rsidRDefault="002F79D2" w:rsidP="00FE1617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F79D2">
        <w:rPr>
          <w:rFonts w:ascii="Times New Roman" w:hAnsi="Times New Roman" w:cs="Times New Roman"/>
        </w:rPr>
        <w:t>Закон</w:t>
      </w:r>
      <w:r w:rsidR="00AC47F3">
        <w:rPr>
          <w:rFonts w:ascii="Times New Roman" w:hAnsi="Times New Roman" w:cs="Times New Roman"/>
        </w:rPr>
        <w:t>ом</w:t>
      </w:r>
      <w:r w:rsidR="00FD451C">
        <w:rPr>
          <w:rFonts w:ascii="Times New Roman" w:hAnsi="Times New Roman" w:cs="Times New Roman"/>
        </w:rPr>
        <w:t xml:space="preserve"> </w:t>
      </w:r>
      <w:r w:rsidR="00AC47F3">
        <w:rPr>
          <w:rFonts w:ascii="Times New Roman" w:hAnsi="Times New Roman" w:cs="Times New Roman"/>
        </w:rPr>
        <w:t>Чувашской Республики</w:t>
      </w:r>
      <w:r w:rsidRPr="002F79D2">
        <w:rPr>
          <w:rFonts w:ascii="Times New Roman" w:hAnsi="Times New Roman" w:cs="Times New Roman"/>
        </w:rPr>
        <w:t xml:space="preserve"> от 24.11.2004</w:t>
      </w:r>
      <w:r w:rsidR="00A25384">
        <w:rPr>
          <w:rFonts w:ascii="Times New Roman" w:hAnsi="Times New Roman" w:cs="Times New Roman"/>
        </w:rPr>
        <w:t xml:space="preserve"> </w:t>
      </w:r>
      <w:r w:rsidR="00AC47F3">
        <w:rPr>
          <w:rFonts w:ascii="Times New Roman" w:hAnsi="Times New Roman" w:cs="Times New Roman"/>
        </w:rPr>
        <w:t>№</w:t>
      </w:r>
      <w:r w:rsidR="00A25384">
        <w:rPr>
          <w:rFonts w:ascii="Times New Roman" w:hAnsi="Times New Roman" w:cs="Times New Roman"/>
        </w:rPr>
        <w:t> </w:t>
      </w:r>
      <w:r w:rsidRPr="002F79D2">
        <w:rPr>
          <w:rFonts w:ascii="Times New Roman" w:hAnsi="Times New Roman" w:cs="Times New Roman"/>
        </w:rPr>
        <w:t>48 (ред. от 22.02.2017</w:t>
      </w:r>
      <w:r w:rsidRPr="00C459DE">
        <w:rPr>
          <w:rFonts w:ascii="Times New Roman" w:hAnsi="Times New Roman" w:cs="Times New Roman"/>
        </w:rPr>
        <w:t xml:space="preserve">) </w:t>
      </w:r>
      <w:r w:rsidR="00C459DE">
        <w:rPr>
          <w:rFonts w:ascii="Times New Roman" w:hAnsi="Times New Roman" w:cs="Times New Roman"/>
        </w:rPr>
        <w:t>«</w:t>
      </w:r>
      <w:r w:rsidRPr="002F79D2">
        <w:rPr>
          <w:rFonts w:ascii="Times New Roman" w:hAnsi="Times New Roman" w:cs="Times New Roman"/>
        </w:rPr>
        <w:t>О</w:t>
      </w:r>
      <w:r w:rsidR="00A25384">
        <w:rPr>
          <w:rFonts w:ascii="Times New Roman" w:hAnsi="Times New Roman" w:cs="Times New Roman"/>
        </w:rPr>
        <w:t> </w:t>
      </w:r>
      <w:r w:rsidRPr="002F79D2">
        <w:rPr>
          <w:rFonts w:ascii="Times New Roman" w:hAnsi="Times New Roman" w:cs="Times New Roman"/>
        </w:rPr>
        <w:t>социальной поддержке детей в Чувашской Республике</w:t>
      </w:r>
      <w:r w:rsidR="00C459DE">
        <w:rPr>
          <w:rFonts w:ascii="Times New Roman" w:hAnsi="Times New Roman" w:cs="Times New Roman"/>
        </w:rPr>
        <w:t>»</w:t>
      </w:r>
      <w:r w:rsidRPr="002F79D2">
        <w:rPr>
          <w:rFonts w:ascii="Times New Roman" w:hAnsi="Times New Roman" w:cs="Times New Roman"/>
        </w:rPr>
        <w:t xml:space="preserve"> (</w:t>
      </w:r>
      <w:r w:rsidR="009B5FFD">
        <w:rPr>
          <w:rFonts w:ascii="Times New Roman" w:hAnsi="Times New Roman" w:cs="Times New Roman"/>
        </w:rPr>
        <w:t>«Республика» от 30.11.2004 №49-50; «Ведомости Государственного Совета Чувашской Республики от 21.12.2004 № 61, «Собрание законодательства Чувашской Республики</w:t>
      </w:r>
      <w:r w:rsidR="00D94D00">
        <w:rPr>
          <w:rFonts w:ascii="Times New Roman" w:hAnsi="Times New Roman" w:cs="Times New Roman"/>
        </w:rPr>
        <w:t>»</w:t>
      </w:r>
      <w:r w:rsidR="009B5FFD">
        <w:rPr>
          <w:rFonts w:ascii="Times New Roman" w:hAnsi="Times New Roman" w:cs="Times New Roman"/>
        </w:rPr>
        <w:t xml:space="preserve"> от 17.01.2005</w:t>
      </w:r>
      <w:r w:rsidR="0085486B">
        <w:rPr>
          <w:rFonts w:ascii="Times New Roman" w:hAnsi="Times New Roman" w:cs="Times New Roman"/>
        </w:rPr>
        <w:t xml:space="preserve"> </w:t>
      </w:r>
      <w:r w:rsidR="009B5FFD">
        <w:rPr>
          <w:rFonts w:ascii="Times New Roman" w:hAnsi="Times New Roman" w:cs="Times New Roman"/>
        </w:rPr>
        <w:t>№11 ст. 695</w:t>
      </w:r>
      <w:r w:rsidRPr="002F79D2">
        <w:rPr>
          <w:rFonts w:ascii="Times New Roman" w:hAnsi="Times New Roman" w:cs="Times New Roman"/>
        </w:rPr>
        <w:t>)</w:t>
      </w:r>
      <w:r w:rsidR="00457F72">
        <w:rPr>
          <w:rFonts w:ascii="Times New Roman" w:hAnsi="Times New Roman" w:cs="Times New Roman"/>
        </w:rPr>
        <w:t>;</w:t>
      </w:r>
    </w:p>
    <w:p w:rsidR="00E40114" w:rsidRPr="00D94D00" w:rsidRDefault="00E40114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  <w:lang w:eastAsia="en-US"/>
        </w:rPr>
      </w:pPr>
      <w:r w:rsidRPr="00A248F3">
        <w:rPr>
          <w:sz w:val="24"/>
          <w:szCs w:val="24"/>
        </w:rPr>
        <w:t xml:space="preserve">постановлением Кабинета Министров Чувашской Республики от </w:t>
      </w:r>
      <w:r w:rsidR="00751F79">
        <w:rPr>
          <w:sz w:val="24"/>
          <w:szCs w:val="24"/>
        </w:rPr>
        <w:t>0</w:t>
      </w:r>
      <w:r w:rsidRPr="00A248F3">
        <w:rPr>
          <w:sz w:val="24"/>
          <w:szCs w:val="24"/>
        </w:rPr>
        <w:t>2</w:t>
      </w:r>
      <w:r w:rsidR="00751F79">
        <w:rPr>
          <w:sz w:val="24"/>
          <w:szCs w:val="24"/>
        </w:rPr>
        <w:t>.03.</w:t>
      </w:r>
      <w:r w:rsidRPr="00A248F3">
        <w:rPr>
          <w:sz w:val="24"/>
          <w:szCs w:val="24"/>
        </w:rPr>
        <w:t>2012</w:t>
      </w:r>
      <w:r w:rsidR="00A25384">
        <w:rPr>
          <w:sz w:val="24"/>
          <w:szCs w:val="24"/>
        </w:rPr>
        <w:t xml:space="preserve"> </w:t>
      </w:r>
      <w:r w:rsidRPr="00A248F3">
        <w:rPr>
          <w:sz w:val="24"/>
          <w:szCs w:val="24"/>
        </w:rPr>
        <w:t>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70 «Об</w:t>
      </w:r>
      <w:r w:rsidR="00A25384">
        <w:rPr>
          <w:sz w:val="24"/>
          <w:szCs w:val="24"/>
        </w:rPr>
        <w:t> </w:t>
      </w:r>
      <w:r w:rsidRPr="00A248F3">
        <w:rPr>
          <w:sz w:val="24"/>
          <w:szCs w:val="24"/>
        </w:rPr>
        <w:t>организации отдыха, оздоровления и занятости детей в Чувашской Республике» (</w:t>
      </w:r>
      <w:r w:rsidR="009B5FFD">
        <w:rPr>
          <w:sz w:val="24"/>
          <w:szCs w:val="24"/>
        </w:rPr>
        <w:t xml:space="preserve">«Вести Чувашии» </w:t>
      </w:r>
      <w:r w:rsidR="009B5FFD" w:rsidRPr="00D94D00">
        <w:rPr>
          <w:sz w:val="24"/>
          <w:szCs w:val="24"/>
        </w:rPr>
        <w:t>от 07.03.2012</w:t>
      </w:r>
      <w:r w:rsidR="0085486B">
        <w:rPr>
          <w:sz w:val="24"/>
          <w:szCs w:val="24"/>
        </w:rPr>
        <w:t xml:space="preserve"> </w:t>
      </w:r>
      <w:r w:rsidR="009B5FFD" w:rsidRPr="00D94D00">
        <w:rPr>
          <w:sz w:val="24"/>
          <w:szCs w:val="24"/>
        </w:rPr>
        <w:t>№ 9,</w:t>
      </w:r>
      <w:r w:rsidR="00D94D00">
        <w:rPr>
          <w:sz w:val="24"/>
          <w:szCs w:val="24"/>
        </w:rPr>
        <w:t>«</w:t>
      </w:r>
      <w:r w:rsidR="00D94D00" w:rsidRPr="00D94D00">
        <w:rPr>
          <w:sz w:val="24"/>
          <w:szCs w:val="24"/>
        </w:rPr>
        <w:t>Собрание законодательства Чувашской Республики</w:t>
      </w:r>
      <w:r w:rsidR="00D94D00">
        <w:rPr>
          <w:sz w:val="24"/>
          <w:szCs w:val="24"/>
        </w:rPr>
        <w:t>»</w:t>
      </w:r>
      <w:r w:rsidR="00D94D00" w:rsidRPr="00D94D00">
        <w:rPr>
          <w:sz w:val="24"/>
          <w:szCs w:val="24"/>
        </w:rPr>
        <w:t xml:space="preserve"> 2012 г</w:t>
      </w:r>
      <w:r w:rsidR="0085486B">
        <w:rPr>
          <w:sz w:val="24"/>
          <w:szCs w:val="24"/>
        </w:rPr>
        <w:t>.</w:t>
      </w:r>
      <w:r w:rsidR="00D94D00" w:rsidRPr="00D94D00">
        <w:rPr>
          <w:sz w:val="24"/>
          <w:szCs w:val="24"/>
        </w:rPr>
        <w:t>, №3 ст. 261</w:t>
      </w:r>
      <w:r w:rsidRPr="00D94D00">
        <w:rPr>
          <w:sz w:val="24"/>
          <w:szCs w:val="24"/>
          <w:lang w:eastAsia="en-US"/>
        </w:rPr>
        <w:t>);</w:t>
      </w:r>
    </w:p>
    <w:p w:rsidR="004D31FD" w:rsidRPr="004D31FD" w:rsidRDefault="004D31FD" w:rsidP="004D31F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AC47F3">
        <w:rPr>
          <w:rFonts w:ascii="Times New Roman" w:hAnsi="Times New Roman" w:cs="Times New Roman"/>
          <w:color w:val="auto"/>
        </w:rPr>
        <w:t>решением Чебоксарского городского Собрания депутатов Чувашской Республики от 30.11.2005 № 40 «Об Уставе муниципального образования города Чебоксары - столицы Чувашской Республики» («Чебоксарские новости» от 31.12.2005 № 255-260 (3588))</w:t>
      </w:r>
      <w:r w:rsidRPr="00DC4EC8">
        <w:rPr>
          <w:rFonts w:ascii="Times New Roman" w:hAnsi="Times New Roman" w:cs="Times New Roman"/>
          <w:color w:val="auto"/>
        </w:rPr>
        <w:t>;</w:t>
      </w:r>
    </w:p>
    <w:p w:rsidR="007E5128" w:rsidRPr="00A248F3" w:rsidRDefault="00E40114" w:rsidP="007E5128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A248F3">
        <w:rPr>
          <w:sz w:val="24"/>
          <w:szCs w:val="24"/>
        </w:rPr>
        <w:t>решением Чебоксарского городского Собрания депутатов Чувашской Республики от 22</w:t>
      </w:r>
      <w:r w:rsidR="00751F79">
        <w:rPr>
          <w:sz w:val="24"/>
          <w:szCs w:val="24"/>
        </w:rPr>
        <w:t>.12.</w:t>
      </w:r>
      <w:r w:rsidRPr="00A248F3">
        <w:rPr>
          <w:sz w:val="24"/>
          <w:szCs w:val="24"/>
        </w:rPr>
        <w:t>2011</w:t>
      </w:r>
      <w:r w:rsidR="00810E05" w:rsidRPr="00A248F3">
        <w:rPr>
          <w:sz w:val="24"/>
          <w:szCs w:val="24"/>
        </w:rPr>
        <w:t xml:space="preserve"> </w:t>
      </w:r>
      <w:r w:rsidRPr="00A248F3">
        <w:rPr>
          <w:sz w:val="24"/>
          <w:szCs w:val="24"/>
        </w:rPr>
        <w:t>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428 «О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</w:t>
      </w:r>
      <w:r w:rsidR="0022270C" w:rsidRPr="00A248F3">
        <w:rPr>
          <w:sz w:val="24"/>
          <w:szCs w:val="24"/>
        </w:rPr>
        <w:t>я организациями, участвующими в </w:t>
      </w:r>
      <w:r w:rsidRPr="00A248F3">
        <w:rPr>
          <w:sz w:val="24"/>
          <w:szCs w:val="24"/>
        </w:rPr>
        <w:t xml:space="preserve">предоставлении муниципальных услуг, </w:t>
      </w:r>
      <w:r w:rsidRPr="00A248F3">
        <w:rPr>
          <w:rStyle w:val="a4"/>
          <w:bCs/>
          <w:sz w:val="24"/>
          <w:szCs w:val="24"/>
        </w:rPr>
        <w:t>а</w:t>
      </w:r>
      <w:r w:rsidR="00FD451C">
        <w:rPr>
          <w:rStyle w:val="a4"/>
          <w:bCs/>
          <w:sz w:val="24"/>
          <w:szCs w:val="24"/>
        </w:rPr>
        <w:t xml:space="preserve"> </w:t>
      </w:r>
      <w:r w:rsidRPr="00A248F3">
        <w:rPr>
          <w:sz w:val="24"/>
          <w:szCs w:val="24"/>
        </w:rPr>
        <w:t xml:space="preserve">также о порядке определения размера платы </w:t>
      </w:r>
      <w:r w:rsidRPr="00A248F3">
        <w:rPr>
          <w:rStyle w:val="a4"/>
          <w:bCs/>
          <w:sz w:val="24"/>
          <w:szCs w:val="24"/>
        </w:rPr>
        <w:t xml:space="preserve">за </w:t>
      </w:r>
      <w:r w:rsidRPr="00A248F3">
        <w:rPr>
          <w:sz w:val="24"/>
          <w:szCs w:val="24"/>
        </w:rPr>
        <w:t>их оказание» («Вестник органов местного самоупра</w:t>
      </w:r>
      <w:r w:rsidR="00810E05" w:rsidRPr="00A248F3">
        <w:rPr>
          <w:sz w:val="24"/>
          <w:szCs w:val="24"/>
        </w:rPr>
        <w:t>вления города Чебоксары», 27</w:t>
      </w:r>
      <w:r w:rsidR="00751F79">
        <w:rPr>
          <w:sz w:val="24"/>
          <w:szCs w:val="24"/>
        </w:rPr>
        <w:t>.12.</w:t>
      </w:r>
      <w:r w:rsidRPr="00A248F3">
        <w:rPr>
          <w:sz w:val="24"/>
          <w:szCs w:val="24"/>
        </w:rPr>
        <w:t>2011, № 14);</w:t>
      </w:r>
    </w:p>
    <w:p w:rsidR="007E5128" w:rsidRPr="00A248F3" w:rsidRDefault="007E5128" w:rsidP="0081451E">
      <w:pPr>
        <w:pStyle w:val="a5"/>
        <w:shd w:val="clear" w:color="auto" w:fill="auto"/>
        <w:spacing w:after="0"/>
        <w:ind w:left="20" w:right="20" w:firstLine="547"/>
        <w:rPr>
          <w:sz w:val="24"/>
          <w:szCs w:val="24"/>
        </w:rPr>
      </w:pPr>
      <w:r w:rsidRPr="00A248F3">
        <w:rPr>
          <w:sz w:val="24"/>
          <w:szCs w:val="24"/>
        </w:rPr>
        <w:t>постановлением администрации города Чебоксары от 06</w:t>
      </w:r>
      <w:r w:rsidR="00751F79">
        <w:rPr>
          <w:sz w:val="24"/>
          <w:szCs w:val="24"/>
        </w:rPr>
        <w:t>.06.</w:t>
      </w:r>
      <w:r w:rsidRPr="00A248F3">
        <w:rPr>
          <w:sz w:val="24"/>
          <w:szCs w:val="24"/>
        </w:rPr>
        <w:t>2013 № 1776 «О порядке разработки, утверждения и проведения экспертизы административных регламентов предоставления муниципальных услуг и исполнения муниципальных функций» (</w:t>
      </w:r>
      <w:r w:rsidR="00412A70" w:rsidRPr="00A248F3">
        <w:rPr>
          <w:sz w:val="24"/>
          <w:szCs w:val="24"/>
        </w:rPr>
        <w:t>«Вестник органов местного самоуправления города Чебоксары» от 28</w:t>
      </w:r>
      <w:r w:rsidR="00751F79">
        <w:rPr>
          <w:sz w:val="24"/>
          <w:szCs w:val="24"/>
        </w:rPr>
        <w:t>.06.</w:t>
      </w:r>
      <w:r w:rsidR="00412A70" w:rsidRPr="00A248F3">
        <w:rPr>
          <w:sz w:val="24"/>
          <w:szCs w:val="24"/>
        </w:rPr>
        <w:t>2013 № 11);</w:t>
      </w:r>
    </w:p>
    <w:p w:rsidR="00412A70" w:rsidRPr="00A248F3" w:rsidRDefault="00E40114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 w:rsidRPr="00A248F3">
        <w:rPr>
          <w:sz w:val="24"/>
          <w:szCs w:val="24"/>
        </w:rPr>
        <w:t>постановлением админист</w:t>
      </w:r>
      <w:r w:rsidR="00810E05" w:rsidRPr="00A248F3">
        <w:rPr>
          <w:sz w:val="24"/>
          <w:szCs w:val="24"/>
        </w:rPr>
        <w:t>рации города Чебоксары от 16</w:t>
      </w:r>
      <w:r w:rsidR="00751F79">
        <w:rPr>
          <w:sz w:val="24"/>
          <w:szCs w:val="24"/>
        </w:rPr>
        <w:t>.10.</w:t>
      </w:r>
      <w:r w:rsidRPr="00A248F3">
        <w:rPr>
          <w:sz w:val="24"/>
          <w:szCs w:val="24"/>
        </w:rPr>
        <w:t>2013 №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3391 «Об</w:t>
      </w:r>
      <w:r w:rsidR="0022270C" w:rsidRPr="00A248F3">
        <w:rPr>
          <w:sz w:val="24"/>
          <w:szCs w:val="24"/>
        </w:rPr>
        <w:t> </w:t>
      </w:r>
      <w:r w:rsidRPr="00A248F3">
        <w:rPr>
          <w:sz w:val="24"/>
          <w:szCs w:val="24"/>
        </w:rPr>
        <w:t>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услуг» (</w:t>
      </w:r>
      <w:r w:rsidR="00412A70" w:rsidRPr="00A248F3">
        <w:rPr>
          <w:sz w:val="24"/>
          <w:szCs w:val="24"/>
        </w:rPr>
        <w:t>«Вестник</w:t>
      </w:r>
      <w:r w:rsidRPr="00A248F3">
        <w:rPr>
          <w:sz w:val="24"/>
          <w:szCs w:val="24"/>
        </w:rPr>
        <w:t xml:space="preserve"> органов местного самоуправ</w:t>
      </w:r>
      <w:r w:rsidR="00810E05" w:rsidRPr="00A248F3">
        <w:rPr>
          <w:sz w:val="24"/>
          <w:szCs w:val="24"/>
        </w:rPr>
        <w:t>ления города Чебоксары</w:t>
      </w:r>
      <w:r w:rsidR="00412A70" w:rsidRPr="00A248F3">
        <w:rPr>
          <w:sz w:val="24"/>
          <w:szCs w:val="24"/>
        </w:rPr>
        <w:t>»</w:t>
      </w:r>
      <w:r w:rsidR="00810E05" w:rsidRPr="00A248F3">
        <w:rPr>
          <w:sz w:val="24"/>
          <w:szCs w:val="24"/>
        </w:rPr>
        <w:t xml:space="preserve"> от 30</w:t>
      </w:r>
      <w:r w:rsidR="00751F79">
        <w:rPr>
          <w:sz w:val="24"/>
          <w:szCs w:val="24"/>
        </w:rPr>
        <w:t>.10.</w:t>
      </w:r>
      <w:r w:rsidRPr="00A248F3">
        <w:rPr>
          <w:sz w:val="24"/>
          <w:szCs w:val="24"/>
        </w:rPr>
        <w:t>2013</w:t>
      </w:r>
      <w:r w:rsidR="0085486B">
        <w:rPr>
          <w:sz w:val="24"/>
          <w:szCs w:val="24"/>
        </w:rPr>
        <w:t xml:space="preserve"> </w:t>
      </w:r>
      <w:r w:rsidRPr="00A248F3">
        <w:rPr>
          <w:sz w:val="24"/>
          <w:szCs w:val="24"/>
        </w:rPr>
        <w:t>№ 19 (92</w:t>
      </w:r>
      <w:r w:rsidR="0022270C" w:rsidRPr="00A248F3">
        <w:rPr>
          <w:sz w:val="24"/>
          <w:szCs w:val="24"/>
        </w:rPr>
        <w:t>)</w:t>
      </w:r>
      <w:r w:rsidR="00412A70" w:rsidRPr="00A248F3">
        <w:rPr>
          <w:sz w:val="24"/>
          <w:szCs w:val="24"/>
        </w:rPr>
        <w:t>);</w:t>
      </w:r>
    </w:p>
    <w:p w:rsidR="00412A70" w:rsidRDefault="004D31FD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412A70" w:rsidRPr="00A248F3">
        <w:rPr>
          <w:sz w:val="24"/>
          <w:szCs w:val="24"/>
        </w:rPr>
        <w:t>остановление</w:t>
      </w:r>
      <w:r w:rsidR="002F79D2">
        <w:rPr>
          <w:sz w:val="24"/>
          <w:szCs w:val="24"/>
        </w:rPr>
        <w:t>м</w:t>
      </w:r>
      <w:r w:rsidR="00412A70" w:rsidRPr="00A248F3">
        <w:rPr>
          <w:sz w:val="24"/>
          <w:szCs w:val="24"/>
        </w:rPr>
        <w:t xml:space="preserve"> администрации города Чебоксары от 16</w:t>
      </w:r>
      <w:r w:rsidR="00751F79">
        <w:rPr>
          <w:sz w:val="24"/>
          <w:szCs w:val="24"/>
        </w:rPr>
        <w:t>.10.</w:t>
      </w:r>
      <w:r w:rsidR="00412A70" w:rsidRPr="00A248F3">
        <w:rPr>
          <w:sz w:val="24"/>
          <w:szCs w:val="24"/>
        </w:rPr>
        <w:t>2013</w:t>
      </w:r>
      <w:r w:rsidR="00A25384">
        <w:rPr>
          <w:sz w:val="24"/>
          <w:szCs w:val="24"/>
        </w:rPr>
        <w:t xml:space="preserve"> № 3392 «Об </w:t>
      </w:r>
      <w:r w:rsidR="00412A70" w:rsidRPr="00A248F3">
        <w:rPr>
          <w:sz w:val="24"/>
          <w:szCs w:val="24"/>
        </w:rPr>
        <w:t>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 («Вестник органов местного самоуправления города Чебоксары» от 30</w:t>
      </w:r>
      <w:r w:rsidR="00751F79">
        <w:rPr>
          <w:sz w:val="24"/>
          <w:szCs w:val="24"/>
        </w:rPr>
        <w:t>.10.</w:t>
      </w:r>
      <w:r w:rsidR="00412A70" w:rsidRPr="00A248F3">
        <w:rPr>
          <w:sz w:val="24"/>
          <w:szCs w:val="24"/>
        </w:rPr>
        <w:t>2013 № 19)</w:t>
      </w:r>
      <w:r w:rsidR="00D25F2E">
        <w:rPr>
          <w:sz w:val="24"/>
          <w:szCs w:val="24"/>
        </w:rPr>
        <w:t>;</w:t>
      </w:r>
    </w:p>
    <w:p w:rsidR="00D25F2E" w:rsidRPr="00E709BD" w:rsidRDefault="004D31FD" w:rsidP="00412A70">
      <w:pPr>
        <w:pStyle w:val="a5"/>
        <w:shd w:val="clear" w:color="auto" w:fill="auto"/>
        <w:spacing w:line="240" w:lineRule="auto"/>
        <w:ind w:left="20" w:right="20" w:firstLine="547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="00D25F2E" w:rsidRPr="00D25F2E">
        <w:rPr>
          <w:sz w:val="24"/>
          <w:szCs w:val="24"/>
        </w:rPr>
        <w:t>остановление</w:t>
      </w:r>
      <w:r w:rsidR="00D25F2E">
        <w:rPr>
          <w:sz w:val="24"/>
          <w:szCs w:val="24"/>
        </w:rPr>
        <w:t>м</w:t>
      </w:r>
      <w:r w:rsidR="00D25F2E" w:rsidRPr="00D25F2E">
        <w:rPr>
          <w:sz w:val="24"/>
          <w:szCs w:val="24"/>
        </w:rPr>
        <w:t xml:space="preserve"> администрации </w:t>
      </w:r>
      <w:r w:rsidR="00AC47F3">
        <w:rPr>
          <w:sz w:val="24"/>
          <w:szCs w:val="24"/>
        </w:rPr>
        <w:t>города</w:t>
      </w:r>
      <w:r w:rsidR="00D25F2E" w:rsidRPr="00D25F2E">
        <w:rPr>
          <w:sz w:val="24"/>
          <w:szCs w:val="24"/>
        </w:rPr>
        <w:t xml:space="preserve"> Чебоксары от 03.04.2015 </w:t>
      </w:r>
      <w:r w:rsidR="00AC47F3">
        <w:rPr>
          <w:sz w:val="24"/>
          <w:szCs w:val="24"/>
        </w:rPr>
        <w:t xml:space="preserve">№ </w:t>
      </w:r>
      <w:r w:rsidR="00D25F2E" w:rsidRPr="00D25F2E">
        <w:rPr>
          <w:sz w:val="24"/>
          <w:szCs w:val="24"/>
        </w:rPr>
        <w:t xml:space="preserve">1273 (ред. от 14.04.2016) </w:t>
      </w:r>
      <w:r w:rsidR="00D94D00">
        <w:rPr>
          <w:sz w:val="24"/>
          <w:szCs w:val="24"/>
        </w:rPr>
        <w:t>«</w:t>
      </w:r>
      <w:r w:rsidR="00D25F2E" w:rsidRPr="00D25F2E">
        <w:rPr>
          <w:sz w:val="24"/>
          <w:szCs w:val="24"/>
        </w:rPr>
        <w:t>Об утверждении Порядка организации отдыха детей, их оздоровления и занятости в загородных оздоровительных учреждениях в каникулярный период</w:t>
      </w:r>
      <w:r w:rsidR="00D37398" w:rsidRPr="00A248F3">
        <w:rPr>
          <w:sz w:val="24"/>
          <w:szCs w:val="24"/>
        </w:rPr>
        <w:t>» (</w:t>
      </w:r>
      <w:r w:rsidR="00D94D00">
        <w:rPr>
          <w:sz w:val="24"/>
          <w:szCs w:val="24"/>
        </w:rPr>
        <w:t xml:space="preserve">«Вестник органов местного самоуправления города Чебоксары» </w:t>
      </w:r>
      <w:r w:rsidR="00C937E0" w:rsidRPr="00C937E0">
        <w:rPr>
          <w:sz w:val="24"/>
          <w:szCs w:val="24"/>
        </w:rPr>
        <w:t>от 16.04.2015 № 5</w:t>
      </w:r>
      <w:r w:rsidR="00D37398" w:rsidRPr="00A248F3">
        <w:rPr>
          <w:sz w:val="24"/>
          <w:szCs w:val="24"/>
          <w:lang w:eastAsia="en-US"/>
        </w:rPr>
        <w:t>)</w:t>
      </w:r>
      <w:r w:rsidR="00E709BD">
        <w:rPr>
          <w:sz w:val="24"/>
          <w:szCs w:val="24"/>
        </w:rPr>
        <w:t>.</w:t>
      </w:r>
    </w:p>
    <w:p w:rsidR="00E40114" w:rsidRPr="0022270C" w:rsidRDefault="00E40114" w:rsidP="0081451E">
      <w:pPr>
        <w:pStyle w:val="31"/>
        <w:numPr>
          <w:ilvl w:val="1"/>
          <w:numId w:val="6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0"/>
          <w:b/>
          <w:bCs/>
          <w:sz w:val="24"/>
          <w:szCs w:val="24"/>
        </w:rPr>
        <w:t xml:space="preserve">Исчерпывающий </w:t>
      </w:r>
      <w:r w:rsidRPr="0022270C">
        <w:rPr>
          <w:rStyle w:val="3"/>
          <w:b/>
          <w:bCs/>
          <w:sz w:val="24"/>
          <w:szCs w:val="24"/>
        </w:rPr>
        <w:t xml:space="preserve">перечень </w:t>
      </w:r>
      <w:r w:rsidRPr="0022270C">
        <w:rPr>
          <w:rStyle w:val="30"/>
          <w:b/>
          <w:bCs/>
          <w:sz w:val="24"/>
          <w:szCs w:val="24"/>
        </w:rPr>
        <w:t xml:space="preserve">документов, необходимых </w:t>
      </w:r>
      <w:r w:rsidRPr="0022270C">
        <w:rPr>
          <w:rStyle w:val="3"/>
          <w:b/>
          <w:bCs/>
          <w:sz w:val="24"/>
          <w:szCs w:val="24"/>
        </w:rPr>
        <w:t xml:space="preserve">в </w:t>
      </w:r>
      <w:r w:rsidRPr="0022270C">
        <w:rPr>
          <w:rStyle w:val="30"/>
          <w:b/>
          <w:bCs/>
          <w:sz w:val="24"/>
          <w:szCs w:val="24"/>
        </w:rPr>
        <w:t>соответствии с</w:t>
      </w:r>
      <w:r w:rsidR="0022270C">
        <w:rPr>
          <w:rStyle w:val="30"/>
          <w:b/>
          <w:bCs/>
          <w:sz w:val="24"/>
          <w:szCs w:val="24"/>
        </w:rPr>
        <w:t> </w:t>
      </w:r>
      <w:r w:rsidRPr="0022270C">
        <w:rPr>
          <w:rStyle w:val="30"/>
          <w:b/>
          <w:bCs/>
          <w:sz w:val="24"/>
          <w:szCs w:val="24"/>
        </w:rPr>
        <w:t xml:space="preserve">нормативными правовыми актами Российской Федерации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Чувашской Республики дли предоставления муниципальной услуги, подлежащих представлению заявителем, способы их получения заявителем, </w:t>
      </w:r>
      <w:r w:rsidR="00A56379">
        <w:rPr>
          <w:rStyle w:val="3"/>
          <w:b/>
          <w:bCs/>
          <w:sz w:val="24"/>
          <w:szCs w:val="24"/>
        </w:rPr>
        <w:t xml:space="preserve">в том числе в </w:t>
      </w:r>
      <w:r w:rsidRPr="0022270C">
        <w:rPr>
          <w:rStyle w:val="30"/>
          <w:b/>
          <w:bCs/>
          <w:sz w:val="24"/>
          <w:szCs w:val="24"/>
        </w:rPr>
        <w:t xml:space="preserve">электронной </w:t>
      </w:r>
      <w:r w:rsidRPr="0022270C">
        <w:rPr>
          <w:rStyle w:val="3"/>
          <w:b/>
          <w:bCs/>
          <w:sz w:val="24"/>
          <w:szCs w:val="24"/>
        </w:rPr>
        <w:t xml:space="preserve">форме, </w:t>
      </w:r>
      <w:r w:rsidRPr="0022270C">
        <w:rPr>
          <w:rStyle w:val="30"/>
          <w:b/>
          <w:bCs/>
          <w:sz w:val="24"/>
          <w:szCs w:val="24"/>
        </w:rPr>
        <w:t xml:space="preserve">порядок </w:t>
      </w:r>
      <w:r w:rsidRPr="0022270C">
        <w:rPr>
          <w:rStyle w:val="3"/>
          <w:b/>
          <w:bCs/>
          <w:sz w:val="24"/>
          <w:szCs w:val="24"/>
        </w:rPr>
        <w:t xml:space="preserve">их </w:t>
      </w:r>
      <w:r w:rsidRPr="0022270C">
        <w:rPr>
          <w:rStyle w:val="30"/>
          <w:b/>
          <w:bCs/>
          <w:sz w:val="24"/>
          <w:szCs w:val="24"/>
        </w:rPr>
        <w:t>представления</w:t>
      </w:r>
    </w:p>
    <w:p w:rsidR="00E40114" w:rsidRPr="0022270C" w:rsidRDefault="00E40114" w:rsidP="0081451E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Для принятия управлением образования решения о выдаче путевки в загородное учреждение необходимы следующие документы, представляемые заявителем (заявителями) в подлинниках или в копиях </w:t>
      </w:r>
      <w:r w:rsidRPr="0022270C">
        <w:rPr>
          <w:rStyle w:val="a4"/>
          <w:bCs/>
          <w:sz w:val="24"/>
          <w:szCs w:val="24"/>
        </w:rPr>
        <w:t xml:space="preserve">с </w:t>
      </w:r>
      <w:r w:rsidR="00C040CA">
        <w:rPr>
          <w:sz w:val="24"/>
          <w:szCs w:val="24"/>
        </w:rPr>
        <w:t>предъявлением оригинала лично в </w:t>
      </w:r>
      <w:r w:rsidRPr="0022270C">
        <w:rPr>
          <w:sz w:val="24"/>
          <w:szCs w:val="24"/>
        </w:rPr>
        <w:t>образовательные организации, управление образования:</w:t>
      </w:r>
    </w:p>
    <w:p w:rsidR="00E40114" w:rsidRPr="0022270C" w:rsidRDefault="00E40114" w:rsidP="0081451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 xml:space="preserve">заявление родителя (законного представителя) </w:t>
      </w:r>
      <w:r w:rsidR="00B90522" w:rsidRPr="0022270C">
        <w:rPr>
          <w:rFonts w:ascii="Times New Roman" w:hAnsi="Times New Roman" w:cs="Times New Roman"/>
          <w:color w:val="auto"/>
        </w:rPr>
        <w:t xml:space="preserve">(с указанием сведений о лицах, проживающих совместно с заявителем, о родственных связях заявителя с указанными лицами) </w:t>
      </w:r>
      <w:r w:rsidRPr="0022270C">
        <w:rPr>
          <w:rFonts w:ascii="Times New Roman" w:hAnsi="Times New Roman" w:cs="Times New Roman"/>
          <w:color w:val="auto"/>
        </w:rPr>
        <w:t>о выдаче путевки в загоро</w:t>
      </w:r>
      <w:r w:rsidR="00D339F1">
        <w:rPr>
          <w:rFonts w:ascii="Times New Roman" w:hAnsi="Times New Roman" w:cs="Times New Roman"/>
          <w:color w:val="auto"/>
        </w:rPr>
        <w:t>дное учреждение (далее также - з</w:t>
      </w:r>
      <w:r w:rsidRPr="0022270C">
        <w:rPr>
          <w:rFonts w:ascii="Times New Roman" w:hAnsi="Times New Roman" w:cs="Times New Roman"/>
          <w:color w:val="auto"/>
        </w:rPr>
        <w:t xml:space="preserve">аявление) по форме согласно приложению № </w:t>
      </w:r>
      <w:r w:rsidR="00697225">
        <w:rPr>
          <w:rFonts w:ascii="Times New Roman" w:hAnsi="Times New Roman" w:cs="Times New Roman"/>
          <w:color w:val="auto"/>
        </w:rPr>
        <w:t>3</w:t>
      </w:r>
      <w:r w:rsidRPr="0022270C">
        <w:rPr>
          <w:rFonts w:ascii="Times New Roman" w:hAnsi="Times New Roman" w:cs="Times New Roman"/>
          <w:color w:val="auto"/>
        </w:rPr>
        <w:t xml:space="preserve"> к Административному регламенту;</w:t>
      </w:r>
    </w:p>
    <w:p w:rsidR="00E40114" w:rsidRPr="0022270C" w:rsidRDefault="00E40114" w:rsidP="0081451E">
      <w:pPr>
        <w:pStyle w:val="a5"/>
        <w:shd w:val="clear" w:color="auto" w:fill="auto"/>
        <w:spacing w:after="0" w:line="254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копия свидетельства о рождении ребенка или паспорта ребенка (при достижении возраста 14 лет);</w:t>
      </w:r>
    </w:p>
    <w:p w:rsidR="00E40114" w:rsidRDefault="00E40114" w:rsidP="0081451E">
      <w:pPr>
        <w:pStyle w:val="a5"/>
        <w:shd w:val="clear" w:color="auto" w:fill="auto"/>
        <w:spacing w:after="0" w:line="230" w:lineRule="exact"/>
        <w:ind w:left="20" w:firstLine="540"/>
        <w:rPr>
          <w:sz w:val="24"/>
          <w:szCs w:val="24"/>
        </w:rPr>
      </w:pPr>
      <w:r w:rsidRPr="0022270C">
        <w:rPr>
          <w:sz w:val="24"/>
          <w:szCs w:val="24"/>
        </w:rPr>
        <w:t>копия медицинского страхового полиса ребенка;</w:t>
      </w:r>
    </w:p>
    <w:p w:rsidR="00B52890" w:rsidRPr="0022270C" w:rsidRDefault="00B52890" w:rsidP="0081451E">
      <w:pPr>
        <w:pStyle w:val="a5"/>
        <w:shd w:val="clear" w:color="auto" w:fill="auto"/>
        <w:spacing w:after="0" w:line="230" w:lineRule="exact"/>
        <w:ind w:left="20" w:firstLine="540"/>
        <w:rPr>
          <w:sz w:val="24"/>
          <w:szCs w:val="24"/>
        </w:rPr>
      </w:pPr>
      <w:r w:rsidRPr="0079399E">
        <w:rPr>
          <w:sz w:val="24"/>
          <w:szCs w:val="24"/>
        </w:rPr>
        <w:t>копия страхового индивидуального лицевого счета (СНИЛС)</w:t>
      </w:r>
      <w:r w:rsidR="004D31FD" w:rsidRPr="0079399E">
        <w:rPr>
          <w:sz w:val="24"/>
          <w:szCs w:val="24"/>
        </w:rPr>
        <w:t>;</w:t>
      </w:r>
    </w:p>
    <w:p w:rsidR="00E40114" w:rsidRPr="0022270C" w:rsidRDefault="00E40114" w:rsidP="0081451E">
      <w:pPr>
        <w:pStyle w:val="a5"/>
        <w:shd w:val="clear" w:color="auto" w:fill="auto"/>
        <w:spacing w:after="0" w:line="250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копия </w:t>
      </w:r>
      <w:r w:rsidR="00077C5E">
        <w:rPr>
          <w:sz w:val="24"/>
          <w:szCs w:val="24"/>
        </w:rPr>
        <w:t xml:space="preserve">постановления </w:t>
      </w:r>
      <w:r w:rsidRPr="0022270C">
        <w:rPr>
          <w:sz w:val="24"/>
          <w:szCs w:val="24"/>
        </w:rPr>
        <w:t xml:space="preserve">об </w:t>
      </w:r>
      <w:r w:rsidR="00077C5E">
        <w:rPr>
          <w:sz w:val="24"/>
          <w:szCs w:val="24"/>
        </w:rPr>
        <w:t xml:space="preserve">установлении </w:t>
      </w:r>
      <w:r w:rsidRPr="0022270C">
        <w:rPr>
          <w:sz w:val="24"/>
          <w:szCs w:val="24"/>
        </w:rPr>
        <w:t>опекунс</w:t>
      </w:r>
      <w:r w:rsidR="008D5EE1">
        <w:rPr>
          <w:sz w:val="24"/>
          <w:szCs w:val="24"/>
        </w:rPr>
        <w:t>тва</w:t>
      </w:r>
      <w:r w:rsidR="00077C5E">
        <w:rPr>
          <w:sz w:val="24"/>
          <w:szCs w:val="24"/>
        </w:rPr>
        <w:t xml:space="preserve"> и попечительств</w:t>
      </w:r>
      <w:r w:rsidR="008D5EE1">
        <w:rPr>
          <w:sz w:val="24"/>
          <w:szCs w:val="24"/>
        </w:rPr>
        <w:t>а</w:t>
      </w:r>
      <w:r w:rsidRPr="0022270C">
        <w:rPr>
          <w:sz w:val="24"/>
          <w:szCs w:val="24"/>
        </w:rPr>
        <w:t xml:space="preserve"> (в случае</w:t>
      </w:r>
      <w:r w:rsidR="00B52890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если над ребенком установлено опекунство</w:t>
      </w:r>
      <w:r w:rsidR="00077C5E">
        <w:rPr>
          <w:sz w:val="24"/>
          <w:szCs w:val="24"/>
        </w:rPr>
        <w:t xml:space="preserve"> либо попечительство</w:t>
      </w:r>
      <w:r w:rsidRPr="0022270C">
        <w:rPr>
          <w:sz w:val="24"/>
          <w:szCs w:val="24"/>
        </w:rPr>
        <w:t>);</w:t>
      </w:r>
    </w:p>
    <w:p w:rsidR="00E40114" w:rsidRPr="0022270C" w:rsidRDefault="00E40114" w:rsidP="0081451E">
      <w:pPr>
        <w:pStyle w:val="a5"/>
        <w:shd w:val="clear" w:color="auto" w:fill="auto"/>
        <w:spacing w:after="0" w:line="269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копия справки о доходах родителей и иных законных представителей ребенка за три месяца, предшествующие месяцу обращения (при оплате стоимости путевок в загородные лагеря отдыха и оздоровления детей родителями и иными законными представителями детей в размере </w:t>
      </w:r>
      <w:r w:rsidR="00E74E7B">
        <w:rPr>
          <w:sz w:val="24"/>
          <w:szCs w:val="24"/>
        </w:rPr>
        <w:t xml:space="preserve">5, </w:t>
      </w:r>
      <w:r w:rsidR="00267AEA" w:rsidRPr="0022270C">
        <w:rPr>
          <w:sz w:val="24"/>
          <w:szCs w:val="24"/>
        </w:rPr>
        <w:t xml:space="preserve">20, </w:t>
      </w:r>
      <w:r w:rsidRPr="0022270C">
        <w:rPr>
          <w:sz w:val="24"/>
          <w:szCs w:val="24"/>
        </w:rPr>
        <w:t>30 и 50 процентов</w:t>
      </w:r>
      <w:r w:rsidR="00B52890">
        <w:rPr>
          <w:sz w:val="24"/>
          <w:szCs w:val="24"/>
        </w:rPr>
        <w:t xml:space="preserve"> от стоимости путевки</w:t>
      </w:r>
      <w:r w:rsidRPr="0022270C">
        <w:rPr>
          <w:sz w:val="24"/>
          <w:szCs w:val="24"/>
        </w:rPr>
        <w:t>).</w:t>
      </w:r>
    </w:p>
    <w:p w:rsidR="00A56379" w:rsidRPr="00A56379" w:rsidRDefault="00E40114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A56379">
        <w:rPr>
          <w:sz w:val="24"/>
          <w:szCs w:val="24"/>
        </w:rPr>
        <w:t>При представлении копий необходимо предъявлять оригиналы документов. После заверения специалистами образовательной организации, управления образования оригиналы возвращаются заявителям.</w:t>
      </w:r>
    </w:p>
    <w:p w:rsidR="00A56379" w:rsidRPr="00A56379" w:rsidRDefault="00A56379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A56379">
        <w:rPr>
          <w:sz w:val="24"/>
          <w:szCs w:val="24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A56379" w:rsidRPr="00C0563F" w:rsidRDefault="00A56379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 w:rsidRPr="00C0563F">
        <w:rPr>
          <w:sz w:val="24"/>
          <w:szCs w:val="24"/>
        </w:rP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</w:t>
      </w:r>
      <w:r w:rsidR="005E15BB">
        <w:rPr>
          <w:sz w:val="24"/>
          <w:szCs w:val="24"/>
        </w:rPr>
        <w:t> </w:t>
      </w:r>
      <w:r w:rsidRPr="00C0563F">
        <w:rPr>
          <w:sz w:val="24"/>
          <w:szCs w:val="24"/>
        </w:rPr>
        <w:t xml:space="preserve">требованиями Федерального закона от 06.04.2011 № 63-ФЗ «Об электронной подписи» и статьями 21.1 и 21.2 Федерального закона </w:t>
      </w:r>
      <w:r w:rsidR="00E25A87">
        <w:rPr>
          <w:sz w:val="24"/>
          <w:szCs w:val="24"/>
        </w:rPr>
        <w:t xml:space="preserve">от 27.07.2010 </w:t>
      </w:r>
      <w:r w:rsidRPr="00C0563F">
        <w:rPr>
          <w:sz w:val="24"/>
          <w:szCs w:val="24"/>
        </w:rPr>
        <w:t>№ 210-ФЗ «Об организации предоставления государ</w:t>
      </w:r>
      <w:r w:rsidR="00024DCC">
        <w:rPr>
          <w:sz w:val="24"/>
          <w:szCs w:val="24"/>
        </w:rPr>
        <w:t>ственных и муниципальных услуг»;</w:t>
      </w:r>
    </w:p>
    <w:p w:rsidR="00B52890" w:rsidRPr="00C0563F" w:rsidRDefault="00024DCC" w:rsidP="00A56379">
      <w:pPr>
        <w:pStyle w:val="a5"/>
        <w:shd w:val="clear" w:color="auto" w:fill="auto"/>
        <w:spacing w:after="236" w:line="240" w:lineRule="auto"/>
        <w:ind w:left="23" w:right="23" w:firstLine="539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403C8F" w:rsidRPr="00C0563F">
        <w:rPr>
          <w:sz w:val="24"/>
          <w:szCs w:val="24"/>
        </w:rPr>
        <w:t xml:space="preserve">огласие на обработку персональных данных в соответствии с </w:t>
      </w:r>
      <w:hyperlink r:id="rId11" w:anchor="dst100278" w:history="1">
        <w:r w:rsidR="00403C8F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Федеральным законом от 27.07.2006 </w:t>
        </w:r>
        <w:r w:rsidR="004D31FD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№</w:t>
        </w:r>
        <w:r w:rsidR="00403C8F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152-ФЗ </w:t>
        </w:r>
        <w:r w:rsidR="004D31FD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403C8F" w:rsidRPr="00AC47F3">
          <w:rPr>
            <w:rStyle w:val="a3"/>
            <w:color w:val="auto"/>
            <w:spacing w:val="2"/>
            <w:sz w:val="24"/>
            <w:szCs w:val="24"/>
            <w:u w:val="none"/>
            <w:shd w:val="clear" w:color="auto" w:fill="FFFFFF"/>
          </w:rPr>
          <w:t>О персональных данных</w:t>
        </w:r>
      </w:hyperlink>
      <w:r w:rsidR="004D31FD" w:rsidRPr="00AC47F3">
        <w:rPr>
          <w:sz w:val="24"/>
          <w:szCs w:val="24"/>
        </w:rPr>
        <w:t>»</w:t>
      </w:r>
      <w:r w:rsidR="00403C8F" w:rsidRPr="00AC47F3">
        <w:rPr>
          <w:sz w:val="24"/>
          <w:szCs w:val="24"/>
        </w:rPr>
        <w:t>.</w:t>
      </w:r>
    </w:p>
    <w:p w:rsidR="00E40114" w:rsidRPr="0022270C" w:rsidRDefault="00E40114">
      <w:pPr>
        <w:pStyle w:val="31"/>
        <w:numPr>
          <w:ilvl w:val="1"/>
          <w:numId w:val="6"/>
        </w:numPr>
        <w:shd w:val="clear" w:color="auto" w:fill="auto"/>
        <w:tabs>
          <w:tab w:val="left" w:pos="1062"/>
        </w:tabs>
        <w:spacing w:after="0" w:line="274" w:lineRule="exact"/>
        <w:ind w:left="20" w:right="20" w:firstLine="56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Исчерпывающий перечень </w:t>
      </w:r>
      <w:r w:rsidRPr="0022270C">
        <w:rPr>
          <w:rStyle w:val="30"/>
          <w:b/>
          <w:bCs/>
          <w:sz w:val="24"/>
          <w:szCs w:val="24"/>
        </w:rPr>
        <w:t xml:space="preserve">документов, необходимых </w:t>
      </w:r>
      <w:r w:rsidR="0081451E">
        <w:rPr>
          <w:rStyle w:val="3"/>
          <w:b/>
          <w:bCs/>
          <w:sz w:val="24"/>
          <w:szCs w:val="24"/>
        </w:rPr>
        <w:t>в соответствии с </w:t>
      </w:r>
      <w:r w:rsidRPr="0022270C">
        <w:rPr>
          <w:rStyle w:val="30"/>
          <w:b/>
          <w:bCs/>
          <w:sz w:val="24"/>
          <w:szCs w:val="24"/>
        </w:rPr>
        <w:t xml:space="preserve">нормативными правовыми актами Российской Федерации </w:t>
      </w:r>
      <w:r w:rsidRPr="0022270C">
        <w:rPr>
          <w:rStyle w:val="3"/>
          <w:b/>
          <w:bCs/>
          <w:sz w:val="24"/>
          <w:szCs w:val="24"/>
        </w:rPr>
        <w:t xml:space="preserve">и нормативными правовыми актами Чувашской Республики для 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которые находятся </w:t>
      </w:r>
      <w:r w:rsidRPr="0022270C">
        <w:rPr>
          <w:rStyle w:val="3"/>
          <w:b/>
          <w:bCs/>
          <w:sz w:val="24"/>
          <w:szCs w:val="24"/>
        </w:rPr>
        <w:t xml:space="preserve">в распоряжении </w:t>
      </w:r>
      <w:r w:rsidRPr="0022270C">
        <w:rPr>
          <w:rStyle w:val="30"/>
          <w:b/>
          <w:bCs/>
          <w:sz w:val="24"/>
          <w:szCs w:val="24"/>
        </w:rPr>
        <w:t xml:space="preserve">государственных </w:t>
      </w:r>
      <w:r w:rsidRPr="0022270C">
        <w:rPr>
          <w:rStyle w:val="3"/>
          <w:b/>
          <w:bCs/>
          <w:sz w:val="24"/>
          <w:szCs w:val="24"/>
        </w:rPr>
        <w:t xml:space="preserve">органов, </w:t>
      </w:r>
      <w:r w:rsidRPr="0022270C">
        <w:rPr>
          <w:rStyle w:val="30"/>
          <w:b/>
          <w:bCs/>
          <w:sz w:val="24"/>
          <w:szCs w:val="24"/>
        </w:rPr>
        <w:t xml:space="preserve">органов местного самоуправления </w:t>
      </w:r>
      <w:r w:rsidRPr="0022270C">
        <w:rPr>
          <w:rStyle w:val="3"/>
          <w:b/>
          <w:bCs/>
          <w:sz w:val="24"/>
          <w:szCs w:val="24"/>
        </w:rPr>
        <w:t xml:space="preserve">и иных органов, участвующих </w:t>
      </w:r>
      <w:r w:rsidRPr="0022270C">
        <w:rPr>
          <w:rStyle w:val="30"/>
          <w:b/>
          <w:bCs/>
          <w:sz w:val="24"/>
          <w:szCs w:val="24"/>
        </w:rPr>
        <w:t xml:space="preserve">в </w:t>
      </w:r>
      <w:r w:rsidRPr="0022270C">
        <w:rPr>
          <w:rStyle w:val="3"/>
          <w:b/>
          <w:bCs/>
          <w:sz w:val="24"/>
          <w:szCs w:val="24"/>
        </w:rPr>
        <w:t xml:space="preserve">предоставлении </w:t>
      </w:r>
      <w:r w:rsidRPr="0022270C">
        <w:rPr>
          <w:rStyle w:val="30"/>
          <w:b/>
          <w:bCs/>
          <w:sz w:val="24"/>
          <w:szCs w:val="24"/>
        </w:rPr>
        <w:t xml:space="preserve">муниципальной услуги, и которые заявитель </w:t>
      </w:r>
      <w:r w:rsidRPr="0022270C">
        <w:rPr>
          <w:rStyle w:val="3"/>
          <w:b/>
          <w:bCs/>
          <w:sz w:val="24"/>
          <w:szCs w:val="24"/>
        </w:rPr>
        <w:t xml:space="preserve">вправе представить </w:t>
      </w:r>
      <w:r w:rsidRPr="0022270C">
        <w:rPr>
          <w:rStyle w:val="30"/>
          <w:b/>
          <w:bCs/>
          <w:sz w:val="24"/>
          <w:szCs w:val="24"/>
        </w:rPr>
        <w:t xml:space="preserve">самостоятельно, </w:t>
      </w:r>
      <w:r w:rsidRPr="0022270C">
        <w:rPr>
          <w:rStyle w:val="3"/>
          <w:b/>
          <w:bCs/>
          <w:sz w:val="24"/>
          <w:szCs w:val="24"/>
        </w:rPr>
        <w:t>а</w:t>
      </w:r>
      <w:r w:rsidR="00C040CA">
        <w:rPr>
          <w:rStyle w:val="3"/>
          <w:b/>
          <w:bCs/>
          <w:sz w:val="24"/>
          <w:szCs w:val="24"/>
        </w:rPr>
        <w:t> </w:t>
      </w:r>
      <w:r w:rsidRPr="0022270C">
        <w:rPr>
          <w:rStyle w:val="3"/>
          <w:b/>
          <w:bCs/>
          <w:sz w:val="24"/>
          <w:szCs w:val="24"/>
        </w:rPr>
        <w:t xml:space="preserve">также способы их </w:t>
      </w:r>
      <w:r w:rsidRPr="0022270C">
        <w:rPr>
          <w:rStyle w:val="30"/>
          <w:b/>
          <w:bCs/>
          <w:sz w:val="24"/>
          <w:szCs w:val="24"/>
        </w:rPr>
        <w:t xml:space="preserve">получения заявителями, </w:t>
      </w:r>
      <w:r w:rsidRPr="0022270C">
        <w:rPr>
          <w:rStyle w:val="3"/>
          <w:b/>
          <w:bCs/>
          <w:sz w:val="24"/>
          <w:szCs w:val="24"/>
        </w:rPr>
        <w:t xml:space="preserve">в том </w:t>
      </w:r>
      <w:r w:rsidRPr="0022270C">
        <w:rPr>
          <w:rStyle w:val="30"/>
          <w:b/>
          <w:bCs/>
          <w:sz w:val="24"/>
          <w:szCs w:val="24"/>
        </w:rPr>
        <w:t xml:space="preserve">числе в электронной </w:t>
      </w:r>
      <w:r w:rsidRPr="0022270C">
        <w:rPr>
          <w:rStyle w:val="3"/>
          <w:b/>
          <w:bCs/>
          <w:sz w:val="24"/>
          <w:szCs w:val="24"/>
        </w:rPr>
        <w:t>форме, порядок их представления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В порядке межведомственного электронного взаимодействия специалист управления образования запрашивает: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документ, подтверждающий соответствующий статус, выданный органами опеки и попечительства по месту жительства (для детей, оставшихся без попечения родителей);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заключения психолого-медико-педагогической комиссии (для детей с</w:t>
      </w:r>
      <w:r w:rsidR="0081451E">
        <w:rPr>
          <w:sz w:val="24"/>
          <w:szCs w:val="24"/>
        </w:rPr>
        <w:t> </w:t>
      </w:r>
      <w:r w:rsidRPr="0022270C">
        <w:rPr>
          <w:sz w:val="24"/>
          <w:szCs w:val="24"/>
        </w:rPr>
        <w:t>ограниченными возможностями здоровья, то есть имеющи</w:t>
      </w:r>
      <w:r w:rsidR="00403C8F">
        <w:rPr>
          <w:sz w:val="24"/>
          <w:szCs w:val="24"/>
        </w:rPr>
        <w:t>х</w:t>
      </w:r>
      <w:r w:rsidRPr="0022270C">
        <w:rPr>
          <w:sz w:val="24"/>
          <w:szCs w:val="24"/>
        </w:rPr>
        <w:t xml:space="preserve"> недостатки в физическом и (или) психическом развитии; для детей с отклонениями в поведении);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выданного территориальными органами внутренних дел, подтверждающего, что ребенок стал жертвой вооруженных и межнациональных конфликтов</w:t>
      </w:r>
      <w:r w:rsidR="00E5550F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или копия документа, выданного территориальными органами Министерства Российской Федерации по делам гражданской обороны, чрезвычайным ситуациям и ликвидациям последствий стихийных бедствий, подтверждающего, что ребенок пострадал от экологических и техногенных катастроф, стихийных бедствий (для детей - жертв вооруженных и межнациональных конфликтов, экологических и техногенных катастроф, стихийных бедствий);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подтверждающего статус вынужденного переселенца или документа, подтверждающего статус беженца, выданного органами Федеральной миграционной службы (для детей из семей беженцев и вынужденных переселенцев);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акт обследования жилищно-бытовых ус</w:t>
      </w:r>
      <w:r w:rsidR="0081451E">
        <w:rPr>
          <w:sz w:val="24"/>
          <w:szCs w:val="24"/>
        </w:rPr>
        <w:t>ловий (для детей, оказавшихся в </w:t>
      </w:r>
      <w:r w:rsidRPr="0022270C">
        <w:rPr>
          <w:sz w:val="24"/>
          <w:szCs w:val="24"/>
        </w:rPr>
        <w:t>экстремальных условиях);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документа, подтверждающего совершение в отношении ребенка насилия, выданного уполномоченными органами в соответствии с компетенцией (для детей - жертв насилия);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копию справки органа социальной защиты населения казенного учреждения Чувашской Республики «Центр предоставления мер социальной поддержки» Министерства труда и социальной защиты Чувашской Республики по месту жительства о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признании семьи малоимущей, о назначении ежемесячного пособия на ребенка (для детей, проживающих в малоимущих семьях);</w:t>
      </w:r>
    </w:p>
    <w:p w:rsidR="00E40114" w:rsidRPr="0022270C" w:rsidRDefault="00E40114">
      <w:pPr>
        <w:pStyle w:val="a5"/>
        <w:shd w:val="clear" w:color="auto" w:fill="auto"/>
        <w:spacing w:after="275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акт обследования жилищно-бытовых условиях с подробным описанием трудной жизненной ситуации, которая объективно нарушила жизнедеятельность ребенка; болезн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>, смерт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кормильца, сиротство, безнадзорност</w:t>
      </w:r>
      <w:r w:rsidR="00403C8F">
        <w:rPr>
          <w:sz w:val="24"/>
          <w:szCs w:val="24"/>
        </w:rPr>
        <w:t>и</w:t>
      </w:r>
      <w:r w:rsidRPr="0022270C">
        <w:rPr>
          <w:sz w:val="24"/>
          <w:szCs w:val="24"/>
        </w:rPr>
        <w:t>, безработиц</w:t>
      </w:r>
      <w:r w:rsidR="00403C8F">
        <w:rPr>
          <w:sz w:val="24"/>
          <w:szCs w:val="24"/>
        </w:rPr>
        <w:t>ы</w:t>
      </w:r>
      <w:r w:rsidRPr="0022270C">
        <w:rPr>
          <w:sz w:val="24"/>
          <w:szCs w:val="24"/>
        </w:rPr>
        <w:t>, отсутствие определенного места жительства, жестокое обращение в семье (для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семьи).</w:t>
      </w:r>
    </w:p>
    <w:p w:rsidR="00E40114" w:rsidRPr="0022270C" w:rsidRDefault="00E40114" w:rsidP="00AC37D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30" w:lineRule="exact"/>
        <w:ind w:left="20" w:firstLine="540"/>
        <w:jc w:val="both"/>
        <w:rPr>
          <w:sz w:val="24"/>
          <w:szCs w:val="24"/>
        </w:rPr>
      </w:pPr>
      <w:bookmarkStart w:id="11" w:name="bookmark10"/>
      <w:r w:rsidRPr="0022270C">
        <w:rPr>
          <w:rStyle w:val="10"/>
          <w:b/>
          <w:bCs/>
          <w:sz w:val="24"/>
          <w:szCs w:val="24"/>
        </w:rPr>
        <w:t>Указание на запрет требовать от заявителя</w:t>
      </w:r>
      <w:bookmarkEnd w:id="11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В соответствии с требованиями пунктов 1, </w:t>
      </w:r>
      <w:r w:rsidRPr="0022270C">
        <w:rPr>
          <w:rStyle w:val="a4"/>
          <w:bCs/>
          <w:sz w:val="24"/>
          <w:szCs w:val="24"/>
        </w:rPr>
        <w:t xml:space="preserve">2 </w:t>
      </w:r>
      <w:r w:rsidRPr="0022270C">
        <w:rPr>
          <w:sz w:val="24"/>
          <w:szCs w:val="24"/>
        </w:rPr>
        <w:t xml:space="preserve">части </w:t>
      </w:r>
      <w:r w:rsidRPr="0022270C">
        <w:rPr>
          <w:rStyle w:val="a4"/>
          <w:bCs/>
          <w:sz w:val="24"/>
          <w:szCs w:val="24"/>
        </w:rPr>
        <w:t xml:space="preserve">1 </w:t>
      </w:r>
      <w:r w:rsidRPr="0022270C">
        <w:rPr>
          <w:sz w:val="24"/>
          <w:szCs w:val="24"/>
        </w:rPr>
        <w:t xml:space="preserve">статьи 7 Федерального закона от </w:t>
      </w:r>
      <w:r w:rsidRPr="00AC47F3">
        <w:rPr>
          <w:sz w:val="24"/>
          <w:szCs w:val="24"/>
        </w:rPr>
        <w:t>27</w:t>
      </w:r>
      <w:r w:rsidR="003C2FAA" w:rsidRPr="00AC47F3">
        <w:rPr>
          <w:sz w:val="24"/>
          <w:szCs w:val="24"/>
        </w:rPr>
        <w:t>.07.</w:t>
      </w:r>
      <w:r w:rsidRPr="00AC47F3">
        <w:rPr>
          <w:sz w:val="24"/>
          <w:szCs w:val="24"/>
        </w:rPr>
        <w:t>2010</w:t>
      </w:r>
      <w:r w:rsidR="00E25A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№ 210-ФЗ «Об организации предоставления государственных и муниципальных услуг» (далее </w:t>
      </w:r>
      <w:r w:rsidRPr="0022270C">
        <w:rPr>
          <w:rStyle w:val="a4"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Федеральный закон № 210-ФЗ) при предоставлении муниципальной услуги </w:t>
      </w:r>
      <w:r w:rsidR="00DE503B">
        <w:rPr>
          <w:sz w:val="24"/>
          <w:szCs w:val="24"/>
        </w:rPr>
        <w:t>специалист управления образования</w:t>
      </w:r>
      <w:r w:rsidRPr="0022270C">
        <w:rPr>
          <w:sz w:val="24"/>
          <w:szCs w:val="24"/>
        </w:rPr>
        <w:t xml:space="preserve"> не вправе требовать от заявителя: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81451E">
        <w:rPr>
          <w:sz w:val="24"/>
          <w:szCs w:val="24"/>
        </w:rPr>
        <w:t>связи с </w:t>
      </w:r>
      <w:r w:rsidRPr="0022270C">
        <w:rPr>
          <w:sz w:val="24"/>
          <w:szCs w:val="24"/>
        </w:rPr>
        <w:t>предоставлением муниципальной услуги;</w:t>
      </w:r>
    </w:p>
    <w:p w:rsidR="00E40114" w:rsidRPr="0022270C" w:rsidRDefault="00E40114">
      <w:pPr>
        <w:pStyle w:val="a5"/>
        <w:shd w:val="clear" w:color="auto" w:fill="auto"/>
        <w:spacing w:after="233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</w:t>
      </w:r>
      <w:r w:rsidR="00A56379">
        <w:rPr>
          <w:sz w:val="24"/>
          <w:szCs w:val="24"/>
        </w:rPr>
        <w:t>редусмотренных частью 1 статьи 1</w:t>
      </w:r>
      <w:r w:rsidRPr="0022270C">
        <w:rPr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</w:t>
      </w:r>
      <w:r w:rsidRPr="0022270C">
        <w:rPr>
          <w:rStyle w:val="a4"/>
          <w:bCs/>
          <w:sz w:val="24"/>
          <w:szCs w:val="24"/>
        </w:rPr>
        <w:t>в</w:t>
      </w:r>
      <w:r w:rsidR="007776FC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определенный частью 6 статьи 7 Федерального закона №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210-ФЗ перечень документов. Заявитель вправе представить указанные документы и информацию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орган, предоставляющий муниципальную услугу, по собственной инициативе.</w:t>
      </w:r>
    </w:p>
    <w:p w:rsidR="00E40114" w:rsidRPr="0022270C" w:rsidRDefault="00E40114" w:rsidP="007776F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993"/>
        </w:tabs>
        <w:spacing w:before="0" w:line="283" w:lineRule="exact"/>
        <w:ind w:left="20" w:right="20" w:firstLine="540"/>
        <w:jc w:val="both"/>
        <w:rPr>
          <w:sz w:val="24"/>
          <w:szCs w:val="24"/>
        </w:rPr>
      </w:pPr>
      <w:bookmarkStart w:id="12" w:name="bookmark11"/>
      <w:r w:rsidRPr="0022270C">
        <w:rPr>
          <w:rStyle w:val="10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2"/>
    </w:p>
    <w:p w:rsidR="00E40114" w:rsidRPr="0022270C" w:rsidRDefault="00E40114" w:rsidP="007776FC">
      <w:pPr>
        <w:pStyle w:val="a5"/>
        <w:shd w:val="clear" w:color="auto" w:fill="auto"/>
        <w:tabs>
          <w:tab w:val="left" w:pos="993"/>
        </w:tabs>
        <w:spacing w:after="236" w:line="278" w:lineRule="exact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E40114" w:rsidRPr="0022270C" w:rsidRDefault="00E40114" w:rsidP="007776FC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83" w:lineRule="exact"/>
        <w:ind w:left="20" w:right="20" w:firstLine="540"/>
        <w:jc w:val="both"/>
        <w:rPr>
          <w:sz w:val="24"/>
          <w:szCs w:val="24"/>
        </w:rPr>
      </w:pPr>
      <w:bookmarkStart w:id="13" w:name="bookmark12"/>
      <w:r w:rsidRPr="0022270C">
        <w:rPr>
          <w:rStyle w:val="10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  <w:r w:rsidRPr="0022270C">
        <w:rPr>
          <w:rStyle w:val="1"/>
          <w:b/>
          <w:bCs/>
          <w:sz w:val="24"/>
          <w:szCs w:val="24"/>
        </w:rPr>
        <w:t>в</w:t>
      </w:r>
      <w:r w:rsidR="007776FC">
        <w:rPr>
          <w:rStyle w:val="1"/>
          <w:b/>
          <w:bCs/>
          <w:sz w:val="24"/>
          <w:szCs w:val="24"/>
        </w:rPr>
        <w:t> </w:t>
      </w:r>
      <w:r w:rsidRPr="0022270C">
        <w:rPr>
          <w:rStyle w:val="10"/>
          <w:b/>
          <w:bCs/>
          <w:sz w:val="24"/>
          <w:szCs w:val="24"/>
        </w:rPr>
        <w:t>предоставлении муниципальной услуги</w:t>
      </w:r>
      <w:bookmarkEnd w:id="13"/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 для приостановления предоставления муниципальной услуги не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предусмотрены.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3" w:firstLine="539"/>
        <w:rPr>
          <w:sz w:val="24"/>
          <w:szCs w:val="24"/>
        </w:rPr>
      </w:pPr>
      <w:r w:rsidRPr="0022270C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представление неполного пакета документов, указанных в подразделе 2.6 раздела II настоящего Административного регламента;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обнаружение недостоверных данных в представленных документах, указанных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подразделе 2.6 раздела II настояще</w:t>
      </w:r>
      <w:r w:rsidR="00270BF1" w:rsidRPr="0022270C">
        <w:rPr>
          <w:sz w:val="24"/>
          <w:szCs w:val="24"/>
        </w:rPr>
        <w:t>го Административного регламента;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представление заявителем документов, вид и состояние которых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повреждений, наличие факсимильных подписей, содержащихся на представляемых документах;</w:t>
      </w:r>
    </w:p>
    <w:p w:rsidR="00E40114" w:rsidRPr="0022270C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firstLine="539"/>
        <w:rPr>
          <w:sz w:val="24"/>
          <w:szCs w:val="24"/>
        </w:rPr>
      </w:pPr>
      <w:r w:rsidRPr="0022270C">
        <w:rPr>
          <w:sz w:val="24"/>
          <w:szCs w:val="24"/>
        </w:rPr>
        <w:t>отсутствие мест на смену в загородном учреждении;</w:t>
      </w:r>
    </w:p>
    <w:p w:rsidR="00285933" w:rsidRPr="00115353" w:rsidRDefault="00285933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right="20" w:firstLine="539"/>
        <w:rPr>
          <w:color w:val="FF0000"/>
          <w:sz w:val="24"/>
          <w:szCs w:val="24"/>
        </w:rPr>
      </w:pPr>
      <w:r w:rsidRPr="00115353">
        <w:rPr>
          <w:sz w:val="24"/>
          <w:szCs w:val="24"/>
        </w:rPr>
        <w:t>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 (</w:t>
      </w:r>
      <w:r w:rsidR="00115353" w:rsidRPr="00115353">
        <w:rPr>
          <w:sz w:val="24"/>
          <w:szCs w:val="24"/>
        </w:rPr>
        <w:t xml:space="preserve">несоответствие </w:t>
      </w:r>
      <w:r w:rsidR="00267AEA" w:rsidRPr="00115353">
        <w:rPr>
          <w:sz w:val="24"/>
          <w:szCs w:val="24"/>
        </w:rPr>
        <w:t>абзац</w:t>
      </w:r>
      <w:r w:rsidR="00115353" w:rsidRPr="00115353">
        <w:rPr>
          <w:sz w:val="24"/>
          <w:szCs w:val="24"/>
        </w:rPr>
        <w:t>а</w:t>
      </w:r>
      <w:r w:rsidR="00267AEA" w:rsidRPr="00115353">
        <w:rPr>
          <w:sz w:val="24"/>
          <w:szCs w:val="24"/>
        </w:rPr>
        <w:t xml:space="preserve"> тр</w:t>
      </w:r>
      <w:r w:rsidR="00115353" w:rsidRPr="00115353">
        <w:rPr>
          <w:sz w:val="24"/>
          <w:szCs w:val="24"/>
        </w:rPr>
        <w:t>и</w:t>
      </w:r>
      <w:r w:rsidR="002069A7">
        <w:rPr>
          <w:sz w:val="24"/>
          <w:szCs w:val="24"/>
        </w:rPr>
        <w:t xml:space="preserve"> </w:t>
      </w:r>
      <w:r w:rsidRPr="00115353">
        <w:rPr>
          <w:sz w:val="24"/>
          <w:szCs w:val="24"/>
        </w:rPr>
        <w:t>подраздел</w:t>
      </w:r>
      <w:r w:rsidR="00267AEA" w:rsidRPr="00115353">
        <w:rPr>
          <w:sz w:val="24"/>
          <w:szCs w:val="24"/>
        </w:rPr>
        <w:t>а</w:t>
      </w:r>
      <w:r w:rsidRPr="00115353">
        <w:rPr>
          <w:sz w:val="24"/>
          <w:szCs w:val="24"/>
        </w:rPr>
        <w:t xml:space="preserve"> 1.2 раздела </w:t>
      </w:r>
      <w:r w:rsidRPr="00115353">
        <w:rPr>
          <w:sz w:val="24"/>
          <w:szCs w:val="24"/>
          <w:lang w:val="en-US"/>
        </w:rPr>
        <w:t>I</w:t>
      </w:r>
      <w:r w:rsidRPr="00115353">
        <w:rPr>
          <w:sz w:val="24"/>
          <w:szCs w:val="24"/>
        </w:rPr>
        <w:t xml:space="preserve"> настоящего Административного регламента);</w:t>
      </w:r>
    </w:p>
    <w:p w:rsidR="00E40114" w:rsidRDefault="00E40114" w:rsidP="00C040CA">
      <w:pPr>
        <w:pStyle w:val="a5"/>
        <w:numPr>
          <w:ilvl w:val="0"/>
          <w:numId w:val="7"/>
        </w:numPr>
        <w:shd w:val="clear" w:color="auto" w:fill="auto"/>
        <w:tabs>
          <w:tab w:val="left" w:pos="709"/>
          <w:tab w:val="left" w:pos="851"/>
        </w:tabs>
        <w:spacing w:after="0" w:line="230" w:lineRule="auto"/>
        <w:ind w:left="23" w:firstLine="539"/>
        <w:rPr>
          <w:sz w:val="24"/>
          <w:szCs w:val="24"/>
        </w:rPr>
      </w:pPr>
      <w:r w:rsidRPr="00115353">
        <w:rPr>
          <w:sz w:val="24"/>
          <w:szCs w:val="24"/>
        </w:rPr>
        <w:t>отсутствие оплаты стоимости путевки в загородное учреждение.</w:t>
      </w:r>
    </w:p>
    <w:p w:rsidR="00A56379" w:rsidRPr="0022270C" w:rsidRDefault="00A56379" w:rsidP="00A56379">
      <w:pPr>
        <w:pStyle w:val="a5"/>
        <w:shd w:val="clear" w:color="auto" w:fill="auto"/>
        <w:tabs>
          <w:tab w:val="left" w:pos="709"/>
          <w:tab w:val="left" w:pos="851"/>
        </w:tabs>
        <w:spacing w:after="0" w:line="230" w:lineRule="auto"/>
        <w:ind w:left="562"/>
        <w:rPr>
          <w:sz w:val="24"/>
          <w:szCs w:val="24"/>
        </w:rPr>
      </w:pPr>
    </w:p>
    <w:p w:rsidR="00E40114" w:rsidRPr="0022270C" w:rsidRDefault="00E40114" w:rsidP="007776FC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69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Перечень услуг, которые являются </w:t>
      </w:r>
      <w:r w:rsidRPr="0022270C">
        <w:rPr>
          <w:rStyle w:val="30"/>
          <w:b/>
          <w:bCs/>
          <w:sz w:val="24"/>
          <w:szCs w:val="24"/>
        </w:rPr>
        <w:t xml:space="preserve">необходимыми </w:t>
      </w:r>
      <w:r w:rsidRPr="0022270C">
        <w:rPr>
          <w:rStyle w:val="3"/>
          <w:b/>
          <w:bCs/>
          <w:sz w:val="24"/>
          <w:szCs w:val="24"/>
        </w:rPr>
        <w:t xml:space="preserve">и обязательными для </w:t>
      </w:r>
      <w:r w:rsidRPr="0022270C">
        <w:rPr>
          <w:rStyle w:val="30"/>
          <w:b/>
          <w:bCs/>
          <w:sz w:val="24"/>
          <w:szCs w:val="24"/>
        </w:rPr>
        <w:t xml:space="preserve">предоставления муниципальной услуги, </w:t>
      </w:r>
      <w:r w:rsidRPr="0022270C">
        <w:rPr>
          <w:rStyle w:val="3"/>
          <w:b/>
          <w:bCs/>
          <w:sz w:val="24"/>
          <w:szCs w:val="24"/>
        </w:rPr>
        <w:t xml:space="preserve">в том </w:t>
      </w:r>
      <w:r w:rsidRPr="0022270C">
        <w:rPr>
          <w:rStyle w:val="30"/>
          <w:b/>
          <w:bCs/>
          <w:sz w:val="24"/>
          <w:szCs w:val="24"/>
        </w:rPr>
        <w:t xml:space="preserve">числе </w:t>
      </w:r>
      <w:r w:rsidRPr="0022270C">
        <w:rPr>
          <w:rStyle w:val="3"/>
          <w:b/>
          <w:bCs/>
          <w:sz w:val="24"/>
          <w:szCs w:val="24"/>
        </w:rPr>
        <w:t xml:space="preserve">сведения </w:t>
      </w:r>
      <w:r w:rsidRPr="0022270C">
        <w:rPr>
          <w:rStyle w:val="30"/>
          <w:b/>
          <w:bCs/>
          <w:sz w:val="24"/>
          <w:szCs w:val="24"/>
        </w:rPr>
        <w:t xml:space="preserve">о документе (документах), </w:t>
      </w:r>
      <w:r w:rsidRPr="0022270C">
        <w:rPr>
          <w:rStyle w:val="3"/>
          <w:b/>
          <w:bCs/>
          <w:sz w:val="24"/>
          <w:szCs w:val="24"/>
        </w:rPr>
        <w:t>выдаваемом (выдаваемых) организациями, участвующими в</w:t>
      </w:r>
      <w:r w:rsidR="007776FC">
        <w:rPr>
          <w:rStyle w:val="3"/>
          <w:b/>
          <w:bCs/>
          <w:sz w:val="24"/>
          <w:szCs w:val="24"/>
        </w:rPr>
        <w:t> </w:t>
      </w:r>
      <w:r w:rsidRPr="0022270C">
        <w:rPr>
          <w:rStyle w:val="3"/>
          <w:b/>
          <w:bCs/>
          <w:sz w:val="24"/>
          <w:szCs w:val="24"/>
        </w:rPr>
        <w:t xml:space="preserve">предоставлении </w:t>
      </w:r>
      <w:r w:rsidRPr="0022270C">
        <w:rPr>
          <w:rStyle w:val="30"/>
          <w:b/>
          <w:bCs/>
          <w:sz w:val="24"/>
          <w:szCs w:val="24"/>
        </w:rPr>
        <w:t>муниципальной услуги</w:t>
      </w:r>
    </w:p>
    <w:p w:rsidR="00E40114" w:rsidRPr="0022270C" w:rsidRDefault="00E40114">
      <w:pPr>
        <w:pStyle w:val="a5"/>
        <w:shd w:val="clear" w:color="auto" w:fill="auto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</w:t>
      </w:r>
      <w:r w:rsidR="003D45CC">
        <w:rPr>
          <w:sz w:val="24"/>
          <w:szCs w:val="24"/>
        </w:rPr>
        <w:t>и</w:t>
      </w:r>
      <w:r w:rsidRPr="0022270C">
        <w:rPr>
          <w:sz w:val="24"/>
          <w:szCs w:val="24"/>
        </w:rPr>
        <w:t>и муниципальной услуги не предусмотрено.</w:t>
      </w:r>
    </w:p>
    <w:p w:rsidR="00E40114" w:rsidRPr="0022270C" w:rsidRDefault="00E40114" w:rsidP="007776FC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22270C">
        <w:rPr>
          <w:rStyle w:val="30"/>
          <w:b/>
          <w:bCs/>
          <w:sz w:val="24"/>
          <w:szCs w:val="24"/>
        </w:rPr>
        <w:t xml:space="preserve">Порядок, </w:t>
      </w:r>
      <w:r w:rsidRPr="0022270C">
        <w:rPr>
          <w:rStyle w:val="3"/>
          <w:b/>
          <w:bCs/>
          <w:sz w:val="24"/>
          <w:szCs w:val="24"/>
        </w:rPr>
        <w:t xml:space="preserve">размер и </w:t>
      </w:r>
      <w:r w:rsidRPr="0022270C">
        <w:rPr>
          <w:rStyle w:val="30"/>
          <w:b/>
          <w:bCs/>
          <w:sz w:val="24"/>
          <w:szCs w:val="24"/>
        </w:rPr>
        <w:t xml:space="preserve">основания взимания государственной </w:t>
      </w:r>
      <w:r w:rsidRPr="0022270C">
        <w:rPr>
          <w:rStyle w:val="3"/>
          <w:b/>
          <w:bCs/>
          <w:sz w:val="24"/>
          <w:szCs w:val="24"/>
        </w:rPr>
        <w:t xml:space="preserve">пошлины или </w:t>
      </w:r>
      <w:r w:rsidRPr="0022270C">
        <w:rPr>
          <w:rStyle w:val="30"/>
          <w:b/>
          <w:bCs/>
          <w:sz w:val="24"/>
          <w:szCs w:val="24"/>
        </w:rPr>
        <w:t xml:space="preserve">иной платы, взимаемой </w:t>
      </w:r>
      <w:r w:rsidRPr="0022270C">
        <w:rPr>
          <w:rStyle w:val="3"/>
          <w:b/>
          <w:bCs/>
          <w:sz w:val="24"/>
          <w:szCs w:val="24"/>
        </w:rPr>
        <w:t xml:space="preserve">за </w:t>
      </w:r>
      <w:r w:rsidRPr="0022270C">
        <w:rPr>
          <w:rStyle w:val="30"/>
          <w:b/>
          <w:bCs/>
          <w:sz w:val="24"/>
          <w:szCs w:val="24"/>
        </w:rPr>
        <w:t>предоставление муниципальной услуги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Основанием для оплаты заявителем </w:t>
      </w:r>
      <w:r w:rsidR="00D706CB" w:rsidRPr="000710CD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</w:t>
      </w:r>
      <w:r w:rsidR="00403C8F">
        <w:rPr>
          <w:sz w:val="24"/>
          <w:szCs w:val="24"/>
        </w:rPr>
        <w:t xml:space="preserve"> от</w:t>
      </w:r>
      <w:r w:rsidRPr="0022270C">
        <w:rPr>
          <w:sz w:val="24"/>
          <w:szCs w:val="24"/>
        </w:rPr>
        <w:t xml:space="preserve"> стоимости путевки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загородные учреждения является Порядок организации отдыха и оздоровления детей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Чувашской Республике, утвержденный </w:t>
      </w:r>
      <w:r w:rsidR="007776FC">
        <w:rPr>
          <w:sz w:val="24"/>
          <w:szCs w:val="24"/>
        </w:rPr>
        <w:t>п</w:t>
      </w:r>
      <w:r w:rsidRPr="0022270C">
        <w:rPr>
          <w:sz w:val="24"/>
          <w:szCs w:val="24"/>
        </w:rPr>
        <w:t xml:space="preserve">остановлением Кабинета Министров Чувашской Республики от </w:t>
      </w:r>
      <w:r w:rsidR="00C37775" w:rsidRPr="0022270C">
        <w:rPr>
          <w:sz w:val="24"/>
          <w:szCs w:val="24"/>
        </w:rPr>
        <w:t>0</w:t>
      </w:r>
      <w:r w:rsidR="003C2FAA">
        <w:rPr>
          <w:sz w:val="24"/>
          <w:szCs w:val="24"/>
        </w:rPr>
        <w:t>2.03.</w:t>
      </w:r>
      <w:r w:rsidRPr="0022270C">
        <w:rPr>
          <w:sz w:val="24"/>
          <w:szCs w:val="24"/>
        </w:rPr>
        <w:t>2012 № 70 «Об организации отдыха, оздоровления и занятости детей в Чувашской Республике».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Размер оплаты стоимости путевки составляет</w:t>
      </w:r>
      <w:r w:rsidR="00E5550F">
        <w:rPr>
          <w:sz w:val="24"/>
          <w:szCs w:val="24"/>
        </w:rPr>
        <w:t xml:space="preserve"> 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 20%, 30%, 50% от стоимости путевки в загородное учреждение, ежегодно устанавливаемой постановлением Кабинета Министров Чувашской Республики.</w:t>
      </w:r>
    </w:p>
    <w:p w:rsidR="00E40114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Оплата стоимости путевок в загородные учреждения производится заявителями в</w:t>
      </w:r>
      <w:r w:rsidR="007776FC">
        <w:rPr>
          <w:sz w:val="24"/>
          <w:szCs w:val="24"/>
        </w:rPr>
        <w:t> </w:t>
      </w:r>
      <w:r w:rsidRPr="0022270C">
        <w:rPr>
          <w:sz w:val="24"/>
          <w:szCs w:val="24"/>
        </w:rPr>
        <w:t>размере:</w:t>
      </w:r>
    </w:p>
    <w:p w:rsidR="00D706CB" w:rsidRPr="000710CD" w:rsidRDefault="00D706CB" w:rsidP="00D706CB">
      <w:pPr>
        <w:pStyle w:val="a5"/>
        <w:shd w:val="clear" w:color="auto" w:fill="auto"/>
        <w:spacing w:after="0"/>
        <w:ind w:left="20" w:right="20" w:firstLine="700"/>
        <w:rPr>
          <w:color w:val="000000"/>
          <w:sz w:val="24"/>
          <w:szCs w:val="24"/>
        </w:rPr>
      </w:pPr>
      <w:r w:rsidRPr="000710CD">
        <w:rPr>
          <w:color w:val="000000"/>
          <w:sz w:val="24"/>
          <w:szCs w:val="24"/>
        </w:rPr>
        <w:t xml:space="preserve">5 % </w:t>
      </w:r>
      <w:r w:rsidR="00E5550F" w:rsidRPr="0022270C">
        <w:rPr>
          <w:sz w:val="24"/>
          <w:szCs w:val="24"/>
        </w:rPr>
        <w:t>от</w:t>
      </w:r>
      <w:r w:rsidR="00E5550F">
        <w:rPr>
          <w:sz w:val="24"/>
          <w:szCs w:val="24"/>
        </w:rPr>
        <w:t xml:space="preserve"> </w:t>
      </w:r>
      <w:r w:rsidR="00E5550F" w:rsidRPr="0022270C">
        <w:rPr>
          <w:sz w:val="24"/>
          <w:szCs w:val="24"/>
        </w:rPr>
        <w:t>средней стоимости путевки - на летнее каникулярное</w:t>
      </w:r>
      <w:r w:rsidR="00E5550F">
        <w:rPr>
          <w:sz w:val="24"/>
          <w:szCs w:val="24"/>
        </w:rPr>
        <w:t xml:space="preserve"> </w:t>
      </w:r>
      <w:r w:rsidR="00E5550F" w:rsidRPr="0022270C">
        <w:rPr>
          <w:sz w:val="24"/>
          <w:szCs w:val="24"/>
        </w:rPr>
        <w:t>время</w:t>
      </w:r>
      <w:r w:rsidR="00E5550F">
        <w:rPr>
          <w:sz w:val="24"/>
          <w:szCs w:val="24"/>
        </w:rPr>
        <w:t xml:space="preserve"> </w:t>
      </w:r>
      <w:r w:rsidR="00E5550F" w:rsidRPr="0022270C">
        <w:rPr>
          <w:sz w:val="24"/>
          <w:szCs w:val="24"/>
        </w:rPr>
        <w:t xml:space="preserve">со сроком </w:t>
      </w:r>
      <w:r w:rsidRPr="000710CD">
        <w:rPr>
          <w:color w:val="000000"/>
          <w:sz w:val="24"/>
          <w:szCs w:val="24"/>
        </w:rPr>
        <w:t xml:space="preserve">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(дети, оставшиеся без попечения родителей; дети с ограниченными возможностями здоровья, то есть имеющие недостатки </w:t>
      </w:r>
      <w:r w:rsidRPr="000710CD">
        <w:rPr>
          <w:rStyle w:val="a4"/>
          <w:bCs/>
          <w:color w:val="000000"/>
          <w:sz w:val="24"/>
          <w:szCs w:val="24"/>
        </w:rPr>
        <w:t xml:space="preserve">в </w:t>
      </w:r>
      <w:r w:rsidRPr="000710CD">
        <w:rPr>
          <w:color w:val="000000"/>
          <w:sz w:val="24"/>
          <w:szCs w:val="24"/>
        </w:rPr>
        <w:t>физическом и (или) психическом развитии; дети с отклонениями в поведении;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20 </w:t>
      </w:r>
      <w:r w:rsidR="003D45CC">
        <w:rPr>
          <w:sz w:val="24"/>
          <w:szCs w:val="24"/>
        </w:rPr>
        <w:t>%</w:t>
      </w:r>
      <w:r w:rsidRPr="0022270C">
        <w:rPr>
          <w:sz w:val="24"/>
          <w:szCs w:val="24"/>
        </w:rPr>
        <w:t xml:space="preserve"> от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средней стоимости путевки - на летнее каникулярное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="00175130" w:rsidRPr="0022270C">
        <w:rPr>
          <w:sz w:val="24"/>
          <w:szCs w:val="24"/>
        </w:rPr>
        <w:t xml:space="preserve">со </w:t>
      </w:r>
      <w:r w:rsidRPr="0022270C">
        <w:rPr>
          <w:sz w:val="24"/>
          <w:szCs w:val="24"/>
        </w:rPr>
        <w:t>сроком</w:t>
      </w:r>
      <w:r w:rsidR="00FE438A" w:rsidRPr="0022270C">
        <w:rPr>
          <w:sz w:val="24"/>
          <w:szCs w:val="24"/>
        </w:rPr>
        <w:t xml:space="preserve"> п</w:t>
      </w:r>
      <w:r w:rsidRPr="0022270C">
        <w:rPr>
          <w:sz w:val="24"/>
          <w:szCs w:val="24"/>
        </w:rPr>
        <w:t>ребывания 21</w:t>
      </w:r>
      <w:r w:rsidR="00E5550F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день и на весеннее</w:t>
      </w:r>
      <w:r w:rsidR="00FE438A" w:rsidRPr="0022270C">
        <w:rPr>
          <w:sz w:val="24"/>
          <w:szCs w:val="24"/>
        </w:rPr>
        <w:t xml:space="preserve">, осеннее и зимнее каникулярное </w:t>
      </w:r>
      <w:r w:rsidRPr="0022270C">
        <w:rPr>
          <w:sz w:val="24"/>
          <w:szCs w:val="24"/>
        </w:rPr>
        <w:t>время</w:t>
      </w:r>
      <w:r w:rsidR="00FE438A" w:rsidRPr="0022270C">
        <w:rPr>
          <w:sz w:val="24"/>
          <w:szCs w:val="24"/>
        </w:rPr>
        <w:t xml:space="preserve"> со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Республике;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30 % от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средней стоимости путевки - на летнее каникулярное</w:t>
      </w:r>
      <w:r w:rsidR="00FE438A" w:rsidRPr="0022270C">
        <w:rPr>
          <w:sz w:val="24"/>
          <w:szCs w:val="24"/>
        </w:rPr>
        <w:t xml:space="preserve"> время </w:t>
      </w:r>
      <w:r w:rsidRPr="0022270C">
        <w:rPr>
          <w:rStyle w:val="a4"/>
          <w:bCs/>
          <w:sz w:val="24"/>
          <w:szCs w:val="24"/>
        </w:rPr>
        <w:t>со</w:t>
      </w:r>
      <w:r w:rsidR="00AD6B87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21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день и на весеннее, осеннее и зимнее каникулярное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со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пребывания не менее 7 дней для детей школьного возраста из семей, среднедушевой</w:t>
      </w:r>
      <w:r w:rsidR="00AD6B8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доход которых составляет от 150 до 200 процентов величины прожиточного минимума, установленной в Чувашской Республике;</w:t>
      </w:r>
    </w:p>
    <w:p w:rsidR="00E40114" w:rsidRPr="0022270C" w:rsidRDefault="00175130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50 % от </w:t>
      </w:r>
      <w:r w:rsidR="00E40114" w:rsidRPr="0022270C">
        <w:rPr>
          <w:sz w:val="24"/>
          <w:szCs w:val="24"/>
        </w:rPr>
        <w:t xml:space="preserve">средней стоимости путевки </w:t>
      </w:r>
      <w:r w:rsidR="00E40114"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на летнее каникулярное </w:t>
      </w:r>
      <w:r w:rsidR="00E40114" w:rsidRPr="0022270C">
        <w:rPr>
          <w:sz w:val="24"/>
          <w:szCs w:val="24"/>
        </w:rPr>
        <w:t>время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rStyle w:val="a4"/>
          <w:bCs/>
          <w:sz w:val="24"/>
          <w:szCs w:val="24"/>
        </w:rPr>
        <w:t>со</w:t>
      </w:r>
      <w:r w:rsidR="00AD6B87">
        <w:rPr>
          <w:rStyle w:val="a4"/>
          <w:bCs/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пребывания 21</w:t>
      </w:r>
      <w:r w:rsidR="00E5550F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день</w:t>
      </w:r>
      <w:r w:rsidR="00E5550F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и на весеннее, осеннее</w:t>
      </w:r>
      <w:r w:rsidRPr="0022270C">
        <w:rPr>
          <w:sz w:val="24"/>
          <w:szCs w:val="24"/>
        </w:rPr>
        <w:t xml:space="preserve"> и зимнее каникулярное время со </w:t>
      </w:r>
      <w:r w:rsidR="00E40114" w:rsidRPr="0022270C">
        <w:rPr>
          <w:sz w:val="24"/>
          <w:szCs w:val="24"/>
        </w:rPr>
        <w:t>сроком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пребывания не менее 7 дней для детей школьного возраста из семей, среднедушевой доход которых превышает 200 процентов величины прожиточного минимума, установленной в Чувашской Республике.</w:t>
      </w:r>
    </w:p>
    <w:p w:rsidR="00175130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Оплата</w:t>
      </w:r>
      <w:r w:rsidR="00E5550F">
        <w:rPr>
          <w:sz w:val="24"/>
          <w:szCs w:val="24"/>
        </w:rPr>
        <w:t xml:space="preserve"> </w:t>
      </w:r>
      <w:r w:rsidR="00D706CB" w:rsidRPr="000710CD">
        <w:rPr>
          <w:color w:val="000000"/>
          <w:sz w:val="24"/>
          <w:szCs w:val="24"/>
        </w:rPr>
        <w:t>5%,</w:t>
      </w:r>
      <w:r w:rsidRPr="0022270C">
        <w:rPr>
          <w:sz w:val="24"/>
          <w:szCs w:val="24"/>
        </w:rPr>
        <w:t xml:space="preserve"> 20%, 30%, 50% стоимости путевки в загородное учреждение производится заявителями путем безналичного расчета на лицевой счет загородного учреждения не позднее, чем за 10 рабочих дней до начала смены в загородном учреждении.</w:t>
      </w:r>
    </w:p>
    <w:p w:rsidR="00E40114" w:rsidRPr="0022270C" w:rsidRDefault="00E40114" w:rsidP="00C040CA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Заявители, оплатившие </w:t>
      </w:r>
      <w:r w:rsidR="00D706CB" w:rsidRPr="000710CD">
        <w:rPr>
          <w:color w:val="000000"/>
          <w:sz w:val="24"/>
          <w:szCs w:val="24"/>
        </w:rPr>
        <w:t>5%,</w:t>
      </w:r>
      <w:r w:rsidR="00E5550F">
        <w:rPr>
          <w:color w:val="000000"/>
          <w:sz w:val="24"/>
          <w:szCs w:val="24"/>
        </w:rPr>
        <w:t xml:space="preserve"> </w:t>
      </w:r>
      <w:r w:rsidRPr="0022270C">
        <w:rPr>
          <w:sz w:val="24"/>
          <w:szCs w:val="24"/>
        </w:rPr>
        <w:t>20%, 30%, 50% стоимости путевки в загородное учреждение, но отказавшиеся от направления ребенка в загородное учреждение по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медицинским показаниям, семейным обстоятельствам, имеют право до начала смены обратиться в загородное учреждение с письменным заявлением на осуществление возврата </w:t>
      </w:r>
      <w:r w:rsidR="00D706CB" w:rsidRPr="000710CD">
        <w:rPr>
          <w:color w:val="000000"/>
          <w:sz w:val="24"/>
          <w:szCs w:val="24"/>
        </w:rPr>
        <w:t>5%,</w:t>
      </w:r>
      <w:r w:rsidR="00E5550F">
        <w:rPr>
          <w:color w:val="000000"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20%, 30%, 50% стоимости путевки. Выплата </w:t>
      </w:r>
      <w:r w:rsidR="00D706CB" w:rsidRPr="000710CD">
        <w:rPr>
          <w:color w:val="000000"/>
          <w:sz w:val="24"/>
          <w:szCs w:val="24"/>
        </w:rPr>
        <w:t>5%,</w:t>
      </w:r>
      <w:r w:rsidR="00E5550F">
        <w:rPr>
          <w:color w:val="000000"/>
          <w:sz w:val="24"/>
          <w:szCs w:val="24"/>
        </w:rPr>
        <w:t xml:space="preserve"> </w:t>
      </w:r>
      <w:r w:rsidRPr="0022270C">
        <w:rPr>
          <w:sz w:val="24"/>
          <w:szCs w:val="24"/>
        </w:rPr>
        <w:t>20%, 30%, 50% стоимости путевки в загородное учреждение производится в течение 5 рабочих дней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бухгалтерии загородного учреждения.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детям-инвалидам; детям-сиротам и детям, ост</w:t>
      </w:r>
      <w:r w:rsidR="00C346EC">
        <w:rPr>
          <w:rFonts w:ascii="Times New Roman" w:hAnsi="Times New Roman" w:cs="Times New Roman"/>
          <w:color w:val="auto"/>
        </w:rPr>
        <w:t>авшимся без попечения родителей</w:t>
      </w:r>
      <w:r w:rsidRPr="0022270C">
        <w:rPr>
          <w:rFonts w:ascii="Times New Roman" w:hAnsi="Times New Roman" w:cs="Times New Roman"/>
          <w:color w:val="auto"/>
        </w:rPr>
        <w:t>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Для получения бесплатной путевки многодетные семьи с пятью и более несовершеннолетними детьми представляют в образовательную организацию (в</w:t>
      </w:r>
      <w:r w:rsidR="00C040CA">
        <w:rPr>
          <w:rFonts w:ascii="Times New Roman" w:hAnsi="Times New Roman" w:cs="Times New Roman"/>
          <w:color w:val="auto"/>
        </w:rPr>
        <w:t> </w:t>
      </w:r>
      <w:r w:rsidRPr="0022270C">
        <w:rPr>
          <w:rFonts w:ascii="Times New Roman" w:hAnsi="Times New Roman" w:cs="Times New Roman"/>
          <w:color w:val="auto"/>
        </w:rPr>
        <w:t>управление образования с 1 июня)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676D47" w:rsidRPr="0022270C" w:rsidRDefault="00676D47" w:rsidP="00676D4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22270C">
        <w:rPr>
          <w:rFonts w:ascii="Times New Roman" w:hAnsi="Times New Roman" w:cs="Times New Roman"/>
          <w:color w:val="auto"/>
        </w:rPr>
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</w:t>
      </w:r>
      <w:r w:rsidR="00C040CA">
        <w:rPr>
          <w:rFonts w:ascii="Times New Roman" w:hAnsi="Times New Roman" w:cs="Times New Roman"/>
          <w:color w:val="auto"/>
        </w:rPr>
        <w:t> </w:t>
      </w:r>
      <w:r w:rsidRPr="0022270C">
        <w:rPr>
          <w:rFonts w:ascii="Times New Roman" w:hAnsi="Times New Roman" w:cs="Times New Roman"/>
          <w:color w:val="auto"/>
        </w:rPr>
        <w:t>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175130" w:rsidRPr="0022270C" w:rsidRDefault="00175130" w:rsidP="00175130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22270C">
        <w:rPr>
          <w:rStyle w:val="30"/>
          <w:b/>
          <w:bCs/>
          <w:sz w:val="24"/>
          <w:szCs w:val="24"/>
        </w:rPr>
        <w:t xml:space="preserve">обязательными для </w:t>
      </w:r>
      <w:r w:rsidRPr="0022270C">
        <w:rPr>
          <w:rStyle w:val="3"/>
          <w:b/>
          <w:bCs/>
          <w:sz w:val="24"/>
          <w:szCs w:val="24"/>
        </w:rPr>
        <w:t xml:space="preserve">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включая </w:t>
      </w:r>
      <w:r w:rsidRPr="0022270C">
        <w:rPr>
          <w:rStyle w:val="3"/>
          <w:b/>
          <w:bCs/>
          <w:sz w:val="24"/>
          <w:szCs w:val="24"/>
        </w:rPr>
        <w:t xml:space="preserve">информацию о </w:t>
      </w:r>
      <w:r w:rsidRPr="0022270C">
        <w:rPr>
          <w:rStyle w:val="30"/>
          <w:b/>
          <w:bCs/>
          <w:sz w:val="24"/>
          <w:szCs w:val="24"/>
        </w:rPr>
        <w:t xml:space="preserve">методике </w:t>
      </w:r>
      <w:r w:rsidRPr="0022270C">
        <w:rPr>
          <w:rStyle w:val="3"/>
          <w:b/>
          <w:bCs/>
          <w:sz w:val="24"/>
          <w:szCs w:val="24"/>
        </w:rPr>
        <w:t xml:space="preserve">расчета размера такой </w:t>
      </w:r>
      <w:r w:rsidRPr="0022270C">
        <w:rPr>
          <w:rStyle w:val="30"/>
          <w:b/>
          <w:bCs/>
          <w:sz w:val="24"/>
          <w:szCs w:val="24"/>
        </w:rPr>
        <w:t>платы</w:t>
      </w:r>
    </w:p>
    <w:p w:rsidR="00E40114" w:rsidRPr="0022270C" w:rsidRDefault="00E40114">
      <w:pPr>
        <w:pStyle w:val="a5"/>
        <w:shd w:val="clear" w:color="auto" w:fill="auto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>Максимальный срок ожидания</w:t>
      </w:r>
      <w:r w:rsidR="00C040CA">
        <w:rPr>
          <w:rStyle w:val="3"/>
          <w:b/>
          <w:bCs/>
          <w:sz w:val="24"/>
          <w:szCs w:val="24"/>
        </w:rPr>
        <w:t xml:space="preserve"> в очереди при подаче запроса о </w:t>
      </w:r>
      <w:r w:rsidRPr="0022270C">
        <w:rPr>
          <w:rStyle w:val="3"/>
          <w:b/>
          <w:bCs/>
          <w:sz w:val="24"/>
          <w:szCs w:val="24"/>
        </w:rPr>
        <w:t xml:space="preserve">предоставлении муниципальной услуги и при получении результата предоставления </w:t>
      </w:r>
      <w:r w:rsidRPr="0022270C">
        <w:rPr>
          <w:rStyle w:val="30"/>
          <w:b/>
          <w:bCs/>
          <w:sz w:val="24"/>
          <w:szCs w:val="24"/>
        </w:rPr>
        <w:t>муниципальной услуги</w:t>
      </w:r>
    </w:p>
    <w:p w:rsidR="00E40114" w:rsidRPr="0022270C" w:rsidRDefault="00E40114">
      <w:pPr>
        <w:pStyle w:val="a5"/>
        <w:shd w:val="clear" w:color="auto" w:fill="auto"/>
        <w:spacing w:after="275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30" w:lineRule="exact"/>
        <w:ind w:left="4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>Срок и порядок регистрации заявления, в том числе в электронной форме</w:t>
      </w:r>
    </w:p>
    <w:p w:rsidR="00573F82" w:rsidRDefault="00E40114" w:rsidP="009C4512">
      <w:pPr>
        <w:pStyle w:val="a5"/>
        <w:shd w:val="clear" w:color="auto" w:fill="auto"/>
        <w:spacing w:after="0" w:line="278" w:lineRule="exact"/>
        <w:ind w:left="40" w:right="20" w:firstLine="540"/>
      </w:pPr>
      <w:r w:rsidRPr="0022270C">
        <w:rPr>
          <w:sz w:val="24"/>
          <w:szCs w:val="24"/>
        </w:rPr>
        <w:t xml:space="preserve">Заявление регистрируется в день поступления посредством единой автоматизированной системы по сбору, учету и обработке заявлений на приобретение путевок в загородные оздоровительные учреждения (в период заявочной кампании) </w:t>
      </w:r>
      <w:r w:rsidRPr="00810C43">
        <w:rPr>
          <w:sz w:val="24"/>
          <w:szCs w:val="24"/>
        </w:rPr>
        <w:t xml:space="preserve">либо </w:t>
      </w:r>
      <w:r w:rsidR="00810C43">
        <w:rPr>
          <w:sz w:val="24"/>
          <w:szCs w:val="24"/>
        </w:rPr>
        <w:t>в письменной форме</w:t>
      </w:r>
      <w:r w:rsidRPr="0022270C">
        <w:rPr>
          <w:sz w:val="24"/>
          <w:szCs w:val="24"/>
        </w:rPr>
        <w:t xml:space="preserve"> (по окончании заявочной кампании).</w:t>
      </w:r>
    </w:p>
    <w:p w:rsidR="00E40114" w:rsidRDefault="00573F82" w:rsidP="009C4512">
      <w:pPr>
        <w:pStyle w:val="a5"/>
        <w:shd w:val="clear" w:color="auto" w:fill="auto"/>
        <w:spacing w:after="0" w:line="278" w:lineRule="exact"/>
        <w:ind w:left="40" w:right="20" w:firstLine="540"/>
        <w:rPr>
          <w:sz w:val="24"/>
          <w:szCs w:val="24"/>
        </w:rPr>
      </w:pPr>
      <w:r w:rsidRPr="00AC47F3">
        <w:rPr>
          <w:sz w:val="24"/>
          <w:szCs w:val="24"/>
        </w:rPr>
        <w:t>в журнале входящей документации в структурном подразделении администрации города Чебоксары путем присвоения входящего номера и даты поступления документа в течение 1 рабочего дня с даты поступления;</w:t>
      </w:r>
    </w:p>
    <w:p w:rsidR="009C4512" w:rsidRPr="00573F82" w:rsidRDefault="009C4512" w:rsidP="009C4512">
      <w:pPr>
        <w:pStyle w:val="a5"/>
        <w:shd w:val="clear" w:color="auto" w:fill="auto"/>
        <w:spacing w:after="0" w:line="278" w:lineRule="exact"/>
        <w:ind w:left="40" w:right="20" w:firstLine="540"/>
        <w:rPr>
          <w:color w:val="FF0000"/>
          <w:sz w:val="24"/>
          <w:szCs w:val="24"/>
        </w:rPr>
      </w:pPr>
    </w:p>
    <w:p w:rsidR="00E40114" w:rsidRPr="0022270C" w:rsidRDefault="00E40114" w:rsidP="009C4512">
      <w:pPr>
        <w:pStyle w:val="31"/>
        <w:numPr>
          <w:ilvl w:val="1"/>
          <w:numId w:val="6"/>
        </w:numPr>
        <w:shd w:val="clear" w:color="auto" w:fill="auto"/>
        <w:tabs>
          <w:tab w:val="left" w:pos="1134"/>
        </w:tabs>
        <w:spacing w:after="0" w:line="274" w:lineRule="exact"/>
        <w:ind w:left="40" w:right="20" w:firstLine="54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Требования к помещениям, в которых предоставляется муниципальная </w:t>
      </w:r>
      <w:r w:rsidRPr="0022270C">
        <w:rPr>
          <w:rStyle w:val="30"/>
          <w:b/>
          <w:bCs/>
          <w:sz w:val="24"/>
          <w:szCs w:val="24"/>
        </w:rPr>
        <w:t xml:space="preserve">услуга, к месту ожидания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приема заявителей, размещению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оформлению визуальной, текстовой </w:t>
      </w:r>
      <w:r w:rsidRPr="0022270C">
        <w:rPr>
          <w:rStyle w:val="3"/>
          <w:b/>
          <w:bCs/>
          <w:sz w:val="24"/>
          <w:szCs w:val="24"/>
        </w:rPr>
        <w:t xml:space="preserve">информации о порядке предоставления муниципальной </w:t>
      </w:r>
      <w:r w:rsidRPr="0022270C">
        <w:rPr>
          <w:rStyle w:val="30"/>
          <w:b/>
          <w:bCs/>
          <w:sz w:val="24"/>
          <w:szCs w:val="24"/>
        </w:rPr>
        <w:t xml:space="preserve">услуги, </w:t>
      </w:r>
      <w:r w:rsidRPr="0022270C">
        <w:rPr>
          <w:rStyle w:val="3"/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помощью зажимов к одежде, либо настольными табличками аналогичного содержания.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Визуальная, текстовая информация о порядке предоставления муниципальной услуги размещается </w:t>
      </w:r>
      <w:r w:rsidR="003F744C">
        <w:rPr>
          <w:sz w:val="24"/>
          <w:szCs w:val="24"/>
        </w:rPr>
        <w:t>на информационном стенде</w:t>
      </w:r>
      <w:r w:rsidRPr="0022270C">
        <w:rPr>
          <w:sz w:val="24"/>
          <w:szCs w:val="24"/>
        </w:rPr>
        <w:t xml:space="preserve"> 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, на официальном сайте органа местного самоуправления, на Едином портале государственных и муниципальных услуг.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E40114" w:rsidRDefault="00E40114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Информационные стенды оборудуются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доступном для заявителей помещении администрации.</w:t>
      </w:r>
    </w:p>
    <w:p w:rsidR="00C040CA" w:rsidRPr="0022270C" w:rsidRDefault="00C040CA" w:rsidP="00C040CA">
      <w:pPr>
        <w:pStyle w:val="a5"/>
        <w:shd w:val="clear" w:color="auto" w:fill="auto"/>
        <w:spacing w:after="0" w:line="230" w:lineRule="auto"/>
        <w:ind w:left="40" w:right="20" w:firstLine="539"/>
        <w:rPr>
          <w:sz w:val="24"/>
          <w:szCs w:val="24"/>
        </w:rPr>
      </w:pPr>
    </w:p>
    <w:p w:rsidR="00E40114" w:rsidRPr="0022270C" w:rsidRDefault="00E40114" w:rsidP="00C040CA">
      <w:pPr>
        <w:pStyle w:val="11"/>
        <w:keepNext/>
        <w:keepLines/>
        <w:numPr>
          <w:ilvl w:val="1"/>
          <w:numId w:val="6"/>
        </w:numPr>
        <w:shd w:val="clear" w:color="auto" w:fill="auto"/>
        <w:tabs>
          <w:tab w:val="left" w:pos="1161"/>
        </w:tabs>
        <w:spacing w:before="0" w:line="230" w:lineRule="auto"/>
        <w:ind w:left="20" w:firstLine="539"/>
        <w:jc w:val="both"/>
        <w:rPr>
          <w:sz w:val="24"/>
          <w:szCs w:val="24"/>
        </w:rPr>
      </w:pPr>
      <w:bookmarkStart w:id="14" w:name="bookmark13"/>
      <w:r w:rsidRPr="0022270C">
        <w:rPr>
          <w:rStyle w:val="10"/>
          <w:b/>
          <w:bCs/>
          <w:sz w:val="24"/>
          <w:szCs w:val="24"/>
        </w:rPr>
        <w:t xml:space="preserve">Показатели доступности </w:t>
      </w:r>
      <w:r w:rsidRPr="0022270C">
        <w:rPr>
          <w:rStyle w:val="1"/>
          <w:b/>
          <w:bCs/>
          <w:sz w:val="24"/>
          <w:szCs w:val="24"/>
        </w:rPr>
        <w:t xml:space="preserve">и </w:t>
      </w:r>
      <w:r w:rsidRPr="0022270C">
        <w:rPr>
          <w:rStyle w:val="10"/>
          <w:b/>
          <w:bCs/>
          <w:sz w:val="24"/>
          <w:szCs w:val="24"/>
        </w:rPr>
        <w:t>качества муниципальной услуги</w:t>
      </w:r>
      <w:bookmarkEnd w:id="14"/>
    </w:p>
    <w:p w:rsidR="00175130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Показателями доступности муниципальной услуги являются: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обеспечение информирования о работе структурного подразделения администрации </w:t>
      </w:r>
      <w:r w:rsidR="00A56379">
        <w:rPr>
          <w:sz w:val="24"/>
          <w:szCs w:val="24"/>
        </w:rPr>
        <w:t xml:space="preserve">г.Чебоксары </w:t>
      </w:r>
      <w:r w:rsidRPr="0022270C">
        <w:rPr>
          <w:sz w:val="24"/>
          <w:szCs w:val="24"/>
        </w:rPr>
        <w:t>и предоставляемой муниципальной услуге (размещение информации на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Едином портале государственных и муниципальных услуг);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условия доступа к территории, зданию администрации </w:t>
      </w:r>
      <w:r w:rsidR="003F744C">
        <w:rPr>
          <w:sz w:val="24"/>
          <w:szCs w:val="24"/>
        </w:rPr>
        <w:t xml:space="preserve">г.Чебоксары </w:t>
      </w:r>
      <w:r w:rsidRPr="0022270C">
        <w:rPr>
          <w:sz w:val="24"/>
          <w:szCs w:val="24"/>
        </w:rPr>
        <w:t>(территориальная доступность, обеспечение пешеходной доступности (не более 10 минут пешком) от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остановок общественн</w:t>
      </w:r>
      <w:r w:rsidR="003F744C">
        <w:rPr>
          <w:sz w:val="24"/>
          <w:szCs w:val="24"/>
        </w:rPr>
        <w:t xml:space="preserve">ого транспорта к зданию </w:t>
      </w:r>
      <w:r w:rsidRPr="0022270C">
        <w:rPr>
          <w:sz w:val="24"/>
          <w:szCs w:val="24"/>
        </w:rPr>
        <w:t>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, наличие необходимого количества парковочных мест);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firstLine="539"/>
        <w:rPr>
          <w:sz w:val="24"/>
          <w:szCs w:val="24"/>
        </w:rPr>
      </w:pPr>
      <w:r w:rsidRPr="0022270C">
        <w:rPr>
          <w:sz w:val="24"/>
          <w:szCs w:val="24"/>
        </w:rPr>
        <w:t>обеспечение свободного доступа в здание 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>.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Показателями качества муниципальной услуги являются: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компетентность специалистов, предоставляющих муниципальную услугу,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вопросах предоставления муниципальной услуги;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строгое соблюдение стандарта и порядка предо</w:t>
      </w:r>
      <w:r w:rsidR="00635375" w:rsidRPr="0022270C">
        <w:rPr>
          <w:sz w:val="24"/>
          <w:szCs w:val="24"/>
        </w:rPr>
        <w:t>ставления муниципальной услуги;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эффективность и своевременность рассмо</w:t>
      </w:r>
      <w:r w:rsidR="00C040CA">
        <w:rPr>
          <w:sz w:val="24"/>
          <w:szCs w:val="24"/>
        </w:rPr>
        <w:t>трения поступивших обращений по </w:t>
      </w:r>
      <w:r w:rsidRPr="0022270C">
        <w:rPr>
          <w:sz w:val="24"/>
          <w:szCs w:val="24"/>
        </w:rPr>
        <w:t>вопросам предоставления муниципальной услуги;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отсутствие жалоб.</w:t>
      </w:r>
    </w:p>
    <w:p w:rsidR="00E40114" w:rsidRPr="0022270C" w:rsidRDefault="00C040CA" w:rsidP="00C040CA">
      <w:pPr>
        <w:pStyle w:val="a5"/>
        <w:shd w:val="clear" w:color="auto" w:fill="auto"/>
        <w:tabs>
          <w:tab w:val="left" w:pos="2312"/>
          <w:tab w:val="right" w:pos="9358"/>
        </w:tabs>
        <w:spacing w:after="0" w:line="230" w:lineRule="auto"/>
        <w:ind w:left="20" w:firstLine="539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40114" w:rsidRPr="0022270C">
        <w:rPr>
          <w:sz w:val="24"/>
          <w:szCs w:val="24"/>
        </w:rPr>
        <w:t>управления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образования, образовательной организации,</w:t>
      </w:r>
      <w:r w:rsidR="00AD6B87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предоставляющий муниципальную услугу: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обеспечивает объективное, всестороннее и своевр</w:t>
      </w:r>
      <w:r w:rsidR="00635375" w:rsidRPr="0022270C">
        <w:rPr>
          <w:sz w:val="24"/>
          <w:szCs w:val="24"/>
        </w:rPr>
        <w:t>еменное рассмотрение заявления;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Специалист управления образования запрашивает, в том числе в электронной форме, необходимые для рассмотрения заявления документы и материалы в других</w:t>
      </w:r>
      <w:r w:rsidR="002069A7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государственных органах, органах местного самоуправления и у иных должностных лиц 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При рассмотрении заявления специалист управления образования, образовательной организации, предоставляющий муниципальную услугу, не вправе: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искажать положения нормативных правовых актов;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 xml:space="preserve">давать правовую оценку любых обстоятельств и событий,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 xml:space="preserve">том числе решений, действий (бездействия) государственных органов, органов местного самоуправления </w:t>
      </w:r>
      <w:r w:rsidRPr="0022270C">
        <w:rPr>
          <w:rStyle w:val="a4"/>
          <w:bCs/>
          <w:sz w:val="24"/>
          <w:szCs w:val="24"/>
        </w:rPr>
        <w:t xml:space="preserve">или </w:t>
      </w:r>
      <w:r w:rsidRPr="0022270C">
        <w:rPr>
          <w:sz w:val="24"/>
          <w:szCs w:val="24"/>
        </w:rPr>
        <w:t>должностных лиц;</w:t>
      </w:r>
    </w:p>
    <w:p w:rsidR="00635375" w:rsidRPr="0022270C" w:rsidRDefault="00E40114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E40114" w:rsidRDefault="00E40114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9C4512" w:rsidRDefault="009C4512" w:rsidP="00C040CA">
      <w:pPr>
        <w:pStyle w:val="a5"/>
        <w:shd w:val="clear" w:color="auto" w:fill="auto"/>
        <w:spacing w:after="0" w:line="230" w:lineRule="auto"/>
        <w:ind w:left="20" w:right="23" w:firstLine="539"/>
        <w:contextualSpacing/>
        <w:rPr>
          <w:sz w:val="24"/>
          <w:szCs w:val="24"/>
        </w:rPr>
      </w:pPr>
    </w:p>
    <w:p w:rsidR="00E40114" w:rsidRPr="0022270C" w:rsidRDefault="00E40114" w:rsidP="00C040CA">
      <w:pPr>
        <w:pStyle w:val="31"/>
        <w:numPr>
          <w:ilvl w:val="1"/>
          <w:numId w:val="6"/>
        </w:numPr>
        <w:shd w:val="clear" w:color="auto" w:fill="auto"/>
        <w:tabs>
          <w:tab w:val="left" w:pos="1144"/>
        </w:tabs>
        <w:spacing w:after="0" w:line="230" w:lineRule="auto"/>
        <w:ind w:left="20" w:right="20" w:firstLine="539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Иные требования, в </w:t>
      </w:r>
      <w:r w:rsidRPr="0022270C">
        <w:rPr>
          <w:rStyle w:val="30"/>
          <w:b/>
          <w:bCs/>
          <w:sz w:val="24"/>
          <w:szCs w:val="24"/>
        </w:rPr>
        <w:t xml:space="preserve">том числе </w:t>
      </w:r>
      <w:r w:rsidRPr="0022270C">
        <w:rPr>
          <w:rStyle w:val="3"/>
          <w:b/>
          <w:bCs/>
          <w:sz w:val="24"/>
          <w:szCs w:val="24"/>
        </w:rPr>
        <w:t xml:space="preserve">учитывающие особенности предоставления </w:t>
      </w:r>
      <w:r w:rsidRPr="0022270C">
        <w:rPr>
          <w:rStyle w:val="30"/>
          <w:b/>
          <w:bCs/>
          <w:sz w:val="24"/>
          <w:szCs w:val="24"/>
        </w:rPr>
        <w:t xml:space="preserve">муниципальной услуги </w:t>
      </w:r>
      <w:r w:rsidRPr="0022270C">
        <w:rPr>
          <w:rStyle w:val="3"/>
          <w:b/>
          <w:bCs/>
          <w:sz w:val="24"/>
          <w:szCs w:val="24"/>
        </w:rPr>
        <w:t xml:space="preserve">в </w:t>
      </w:r>
      <w:r w:rsidRPr="0022270C">
        <w:rPr>
          <w:rStyle w:val="30"/>
          <w:b/>
          <w:bCs/>
          <w:sz w:val="24"/>
          <w:szCs w:val="24"/>
        </w:rPr>
        <w:t xml:space="preserve">многофункциональных центрах </w:t>
      </w:r>
      <w:r w:rsidRPr="0022270C">
        <w:rPr>
          <w:rStyle w:val="3"/>
          <w:b/>
          <w:bCs/>
          <w:sz w:val="24"/>
          <w:szCs w:val="24"/>
        </w:rPr>
        <w:t xml:space="preserve">предоставления государственных </w:t>
      </w:r>
      <w:r w:rsidRPr="0022270C">
        <w:rPr>
          <w:rStyle w:val="30"/>
          <w:b/>
          <w:bCs/>
          <w:sz w:val="24"/>
          <w:szCs w:val="24"/>
        </w:rPr>
        <w:t xml:space="preserve">и муниципальных </w:t>
      </w:r>
      <w:r w:rsidRPr="0022270C">
        <w:rPr>
          <w:rStyle w:val="3"/>
          <w:b/>
          <w:bCs/>
          <w:sz w:val="24"/>
          <w:szCs w:val="24"/>
        </w:rPr>
        <w:t xml:space="preserve">услуг и </w:t>
      </w:r>
      <w:r w:rsidRPr="0022270C">
        <w:rPr>
          <w:rStyle w:val="30"/>
          <w:b/>
          <w:bCs/>
          <w:sz w:val="24"/>
          <w:szCs w:val="24"/>
        </w:rPr>
        <w:t xml:space="preserve">особенности </w:t>
      </w:r>
      <w:r w:rsidRPr="0022270C">
        <w:rPr>
          <w:rStyle w:val="3"/>
          <w:b/>
          <w:bCs/>
          <w:sz w:val="24"/>
          <w:szCs w:val="24"/>
        </w:rPr>
        <w:t>предоставления муниципальной услуги в электронной форме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Выполнение административных процедур и административных действий в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многофункциональных центрах предоставления государственных и муниципальных услуг </w:t>
      </w:r>
      <w:r w:rsidR="00FA76E4">
        <w:rPr>
          <w:sz w:val="24"/>
          <w:szCs w:val="24"/>
        </w:rPr>
        <w:t>(</w:t>
      </w:r>
      <w:r w:rsidR="00FA76E4" w:rsidRPr="009C4512">
        <w:rPr>
          <w:sz w:val="24"/>
          <w:szCs w:val="24"/>
        </w:rPr>
        <w:t>далее – МФЦ</w:t>
      </w:r>
      <w:r w:rsidR="00FA76E4">
        <w:rPr>
          <w:sz w:val="24"/>
          <w:szCs w:val="24"/>
        </w:rPr>
        <w:t xml:space="preserve">) </w:t>
      </w:r>
      <w:r w:rsidRPr="0022270C">
        <w:rPr>
          <w:sz w:val="24"/>
          <w:szCs w:val="24"/>
        </w:rPr>
        <w:t>не предусмотрено.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</w:t>
      </w:r>
      <w:r w:rsidR="003F744C">
        <w:rPr>
          <w:sz w:val="24"/>
          <w:szCs w:val="24"/>
        </w:rPr>
        <w:t>.</w:t>
      </w:r>
      <w:r w:rsidRPr="0022270C">
        <w:rPr>
          <w:sz w:val="24"/>
          <w:szCs w:val="24"/>
        </w:rPr>
        <w:t>Чебоксары.</w:t>
      </w:r>
    </w:p>
    <w:p w:rsidR="00E40114" w:rsidRPr="0022270C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Едином портале госуда</w:t>
      </w:r>
      <w:r w:rsidR="00C11F86" w:rsidRPr="0022270C">
        <w:rPr>
          <w:sz w:val="24"/>
          <w:szCs w:val="24"/>
        </w:rPr>
        <w:t>рственных и муниципальных услуг</w:t>
      </w:r>
      <w:r w:rsidRPr="0022270C">
        <w:rPr>
          <w:sz w:val="24"/>
          <w:szCs w:val="24"/>
        </w:rPr>
        <w:t>.</w:t>
      </w:r>
    </w:p>
    <w:p w:rsidR="00635375" w:rsidRDefault="00E40114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  <w:r w:rsidRPr="0022270C">
        <w:rPr>
          <w:sz w:val="24"/>
          <w:szCs w:val="24"/>
        </w:rPr>
        <w:t>Заявление о предоставлении муниципальной услуги регистрируется посредством единой автоматизированной системы по сбору, учету и обработке заявлений на</w:t>
      </w:r>
      <w:r w:rsidR="00C040CA">
        <w:rPr>
          <w:sz w:val="24"/>
          <w:szCs w:val="24"/>
        </w:rPr>
        <w:t> </w:t>
      </w:r>
      <w:r w:rsidRPr="0022270C">
        <w:rPr>
          <w:sz w:val="24"/>
          <w:szCs w:val="24"/>
        </w:rPr>
        <w:t>приобретение путевок в загородные оздоровительные учреждения.</w:t>
      </w:r>
    </w:p>
    <w:p w:rsidR="00C040CA" w:rsidRPr="0022270C" w:rsidRDefault="00C040CA" w:rsidP="00C040CA">
      <w:pPr>
        <w:pStyle w:val="a5"/>
        <w:shd w:val="clear" w:color="auto" w:fill="auto"/>
        <w:spacing w:after="0" w:line="230" w:lineRule="auto"/>
        <w:ind w:left="20" w:right="20" w:firstLine="539"/>
        <w:rPr>
          <w:sz w:val="24"/>
          <w:szCs w:val="24"/>
        </w:rPr>
      </w:pPr>
    </w:p>
    <w:p w:rsidR="00E40114" w:rsidRPr="0022270C" w:rsidRDefault="00635375" w:rsidP="00635375">
      <w:pPr>
        <w:pStyle w:val="a5"/>
        <w:shd w:val="clear" w:color="auto" w:fill="auto"/>
        <w:ind w:left="20" w:right="20" w:firstLine="540"/>
        <w:jc w:val="center"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  <w:lang w:val="en-US"/>
        </w:rPr>
        <w:t>III</w:t>
      </w:r>
      <w:r w:rsidRPr="0022270C">
        <w:rPr>
          <w:rStyle w:val="3"/>
          <w:bCs w:val="0"/>
          <w:sz w:val="24"/>
          <w:szCs w:val="24"/>
        </w:rPr>
        <w:t xml:space="preserve">. </w:t>
      </w:r>
      <w:r w:rsidR="00E40114" w:rsidRPr="0022270C">
        <w:rPr>
          <w:rStyle w:val="3"/>
          <w:bCs w:val="0"/>
          <w:sz w:val="24"/>
          <w:szCs w:val="24"/>
        </w:rPr>
        <w:t xml:space="preserve">Состав, последовательность и сроки выполнения </w:t>
      </w:r>
      <w:r w:rsidR="00E40114" w:rsidRPr="0022270C">
        <w:rPr>
          <w:rStyle w:val="30"/>
          <w:bCs w:val="0"/>
          <w:sz w:val="24"/>
          <w:szCs w:val="24"/>
        </w:rPr>
        <w:t xml:space="preserve">административных процедур (действий), </w:t>
      </w:r>
      <w:r w:rsidR="00E40114" w:rsidRPr="0022270C">
        <w:rPr>
          <w:rStyle w:val="3"/>
          <w:bCs w:val="0"/>
          <w:sz w:val="24"/>
          <w:szCs w:val="24"/>
        </w:rPr>
        <w:t xml:space="preserve">требования к </w:t>
      </w:r>
      <w:r w:rsidR="00E40114" w:rsidRPr="0022270C">
        <w:rPr>
          <w:rStyle w:val="30"/>
          <w:bCs w:val="0"/>
          <w:sz w:val="24"/>
          <w:szCs w:val="24"/>
        </w:rPr>
        <w:t xml:space="preserve">порядку </w:t>
      </w:r>
      <w:r w:rsidR="00E40114" w:rsidRPr="0022270C">
        <w:rPr>
          <w:rStyle w:val="3"/>
          <w:bCs w:val="0"/>
          <w:sz w:val="24"/>
          <w:szCs w:val="24"/>
        </w:rPr>
        <w:t xml:space="preserve">их </w:t>
      </w:r>
      <w:r w:rsidR="00E40114" w:rsidRPr="0022270C">
        <w:rPr>
          <w:rStyle w:val="30"/>
          <w:bCs w:val="0"/>
          <w:sz w:val="24"/>
          <w:szCs w:val="24"/>
        </w:rPr>
        <w:t xml:space="preserve">выполнения, </w:t>
      </w:r>
      <w:r w:rsidR="00E40114" w:rsidRPr="0022270C">
        <w:rPr>
          <w:rStyle w:val="3"/>
          <w:bCs w:val="0"/>
          <w:sz w:val="24"/>
          <w:szCs w:val="24"/>
        </w:rPr>
        <w:t xml:space="preserve">в том числе особенности выполнения административных процедур в </w:t>
      </w:r>
      <w:r w:rsidR="00E40114" w:rsidRPr="0022270C">
        <w:rPr>
          <w:rStyle w:val="30"/>
          <w:bCs w:val="0"/>
          <w:sz w:val="24"/>
          <w:szCs w:val="24"/>
        </w:rPr>
        <w:t xml:space="preserve">электронной </w:t>
      </w:r>
      <w:r w:rsidR="00E40114" w:rsidRPr="0022270C">
        <w:rPr>
          <w:rStyle w:val="3"/>
          <w:bCs w:val="0"/>
          <w:sz w:val="24"/>
          <w:szCs w:val="24"/>
        </w:rPr>
        <w:t xml:space="preserve">форме, а также особенности выполнения административных процедур в многофункциональных </w:t>
      </w:r>
      <w:r w:rsidR="00E40114" w:rsidRPr="0022270C">
        <w:rPr>
          <w:rStyle w:val="30"/>
          <w:bCs w:val="0"/>
          <w:sz w:val="24"/>
          <w:szCs w:val="24"/>
        </w:rPr>
        <w:t xml:space="preserve">центрах предоставления государственных </w:t>
      </w:r>
      <w:r w:rsidR="00E40114" w:rsidRPr="0022270C">
        <w:rPr>
          <w:rStyle w:val="3"/>
          <w:bCs w:val="0"/>
          <w:sz w:val="24"/>
          <w:szCs w:val="24"/>
        </w:rPr>
        <w:t>и</w:t>
      </w:r>
      <w:r w:rsidR="00557749">
        <w:rPr>
          <w:rStyle w:val="3"/>
          <w:bCs w:val="0"/>
          <w:sz w:val="24"/>
          <w:szCs w:val="24"/>
        </w:rPr>
        <w:t xml:space="preserve"> </w:t>
      </w:r>
      <w:r w:rsidR="00E40114" w:rsidRPr="0022270C">
        <w:rPr>
          <w:rStyle w:val="30"/>
          <w:bCs w:val="0"/>
          <w:sz w:val="24"/>
          <w:szCs w:val="24"/>
        </w:rPr>
        <w:t>муниципальных услуг</w:t>
      </w:r>
    </w:p>
    <w:p w:rsidR="00E40114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Предоставление муниципальной услуги включает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себя следующие административные процедуры:</w:t>
      </w:r>
    </w:p>
    <w:p w:rsidR="00E40114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прием и рассмотрение заявления и документов, н</w:t>
      </w:r>
      <w:r w:rsidR="00C040CA">
        <w:rPr>
          <w:sz w:val="24"/>
          <w:szCs w:val="24"/>
        </w:rPr>
        <w:t>еобходимых для выдачи путевки в </w:t>
      </w:r>
      <w:r w:rsidRPr="0022270C">
        <w:rPr>
          <w:sz w:val="24"/>
          <w:szCs w:val="24"/>
        </w:rPr>
        <w:t>загородное учреждение;</w:t>
      </w:r>
    </w:p>
    <w:p w:rsidR="00635375" w:rsidRPr="0022270C" w:rsidRDefault="00E40114" w:rsidP="00635375">
      <w:pPr>
        <w:pStyle w:val="a5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оформление заявления и уведомление заяв</w:t>
      </w:r>
      <w:r w:rsidR="00635375" w:rsidRPr="0022270C">
        <w:rPr>
          <w:sz w:val="24"/>
          <w:szCs w:val="24"/>
        </w:rPr>
        <w:t>ителей о регистрации заявления;</w:t>
      </w:r>
    </w:p>
    <w:p w:rsidR="00E40114" w:rsidRPr="0022270C" w:rsidRDefault="00635375" w:rsidP="00AB349E">
      <w:pPr>
        <w:pStyle w:val="a5"/>
        <w:shd w:val="clear" w:color="auto" w:fill="auto"/>
        <w:spacing w:after="0" w:line="240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ф</w:t>
      </w:r>
      <w:r w:rsidR="00E40114" w:rsidRPr="0022270C">
        <w:rPr>
          <w:sz w:val="24"/>
          <w:szCs w:val="24"/>
        </w:rPr>
        <w:t>ормирование и направление запросов в органы (организации), участвующие в</w:t>
      </w:r>
      <w:r w:rsidR="00C040CA">
        <w:rPr>
          <w:sz w:val="24"/>
          <w:szCs w:val="24"/>
        </w:rPr>
        <w:t> </w:t>
      </w:r>
      <w:r w:rsidR="00E40114" w:rsidRPr="0022270C">
        <w:rPr>
          <w:sz w:val="24"/>
          <w:szCs w:val="24"/>
        </w:rPr>
        <w:t>предоставлении муниципальной услуги;</w:t>
      </w:r>
    </w:p>
    <w:p w:rsidR="00635375" w:rsidRPr="0022270C" w:rsidRDefault="00E40114" w:rsidP="00AB349E">
      <w:pPr>
        <w:pStyle w:val="a5"/>
        <w:shd w:val="clear" w:color="auto" w:fill="auto"/>
        <w:spacing w:after="0" w:line="240" w:lineRule="auto"/>
        <w:ind w:left="560" w:right="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оплата стоимости путевки в загородное учреждение;</w:t>
      </w:r>
    </w:p>
    <w:p w:rsidR="00E40114" w:rsidRPr="0022270C" w:rsidRDefault="00E40114" w:rsidP="00E5550F">
      <w:pPr>
        <w:pStyle w:val="a5"/>
        <w:shd w:val="clear" w:color="auto" w:fill="auto"/>
        <w:spacing w:after="0" w:line="240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принятие решения о выдаче путевки в загородное учреждение или об отказе </w:t>
      </w:r>
      <w:r w:rsidRPr="0022270C">
        <w:rPr>
          <w:rStyle w:val="a4"/>
          <w:bCs/>
          <w:sz w:val="24"/>
          <w:szCs w:val="24"/>
        </w:rPr>
        <w:t>в</w:t>
      </w:r>
      <w:r w:rsidR="00C040CA">
        <w:rPr>
          <w:rStyle w:val="a4"/>
          <w:bCs/>
          <w:sz w:val="24"/>
          <w:szCs w:val="24"/>
        </w:rPr>
        <w:t> </w:t>
      </w:r>
      <w:r w:rsidRPr="0022270C">
        <w:rPr>
          <w:sz w:val="24"/>
          <w:szCs w:val="24"/>
        </w:rPr>
        <w:t>выдаче</w:t>
      </w:r>
      <w:r w:rsidR="00557749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путевки в загородное учреждение;</w:t>
      </w:r>
    </w:p>
    <w:p w:rsidR="00635375" w:rsidRPr="0022270C" w:rsidRDefault="00E40114" w:rsidP="00AB349E">
      <w:pPr>
        <w:pStyle w:val="a5"/>
        <w:shd w:val="clear" w:color="auto" w:fill="auto"/>
        <w:spacing w:after="60" w:line="240" w:lineRule="auto"/>
        <w:ind w:left="4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выдача путевки или выдача уведомления об отказе в выдаче путевки в загородное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учреждение.</w:t>
      </w:r>
    </w:p>
    <w:p w:rsidR="00E40114" w:rsidRPr="003C2FAA" w:rsidRDefault="00E40114" w:rsidP="00AB349E">
      <w:pPr>
        <w:pStyle w:val="a5"/>
        <w:shd w:val="clear" w:color="auto" w:fill="auto"/>
        <w:spacing w:after="60" w:line="240" w:lineRule="auto"/>
        <w:ind w:left="40" w:firstLine="540"/>
        <w:contextualSpacing/>
        <w:rPr>
          <w:rStyle w:val="412pt"/>
          <w:b w:val="0"/>
          <w:bCs w:val="0"/>
        </w:rPr>
      </w:pPr>
      <w:r w:rsidRPr="003C2FAA">
        <w:rPr>
          <w:rStyle w:val="411"/>
          <w:b w:val="0"/>
          <w:bCs w:val="0"/>
          <w:sz w:val="24"/>
          <w:szCs w:val="24"/>
        </w:rPr>
        <w:t xml:space="preserve">Блок-схема </w:t>
      </w:r>
      <w:r w:rsidRPr="003C2FAA">
        <w:rPr>
          <w:rStyle w:val="40"/>
          <w:b w:val="0"/>
          <w:bCs w:val="0"/>
          <w:sz w:val="24"/>
          <w:szCs w:val="24"/>
        </w:rPr>
        <w:t xml:space="preserve">предоставления муниципальной услуги представлена </w:t>
      </w:r>
      <w:r w:rsidR="00635375" w:rsidRPr="003C2FAA">
        <w:rPr>
          <w:rStyle w:val="40"/>
          <w:b w:val="0"/>
          <w:bCs w:val="0"/>
          <w:sz w:val="24"/>
          <w:szCs w:val="24"/>
        </w:rPr>
        <w:t>в</w:t>
      </w:r>
      <w:r w:rsidR="008643B6">
        <w:rPr>
          <w:rStyle w:val="40"/>
          <w:b w:val="0"/>
          <w:bCs w:val="0"/>
          <w:sz w:val="24"/>
          <w:szCs w:val="24"/>
        </w:rPr>
        <w:t xml:space="preserve"> </w:t>
      </w:r>
      <w:r w:rsidRPr="003C2FAA">
        <w:rPr>
          <w:rStyle w:val="411"/>
          <w:b w:val="0"/>
          <w:bCs w:val="0"/>
          <w:sz w:val="24"/>
          <w:szCs w:val="24"/>
        </w:rPr>
        <w:t xml:space="preserve">приложении </w:t>
      </w:r>
      <w:r w:rsidRPr="003C2FAA">
        <w:rPr>
          <w:rStyle w:val="4111"/>
          <w:b w:val="0"/>
          <w:bCs w:val="0"/>
          <w:sz w:val="24"/>
          <w:szCs w:val="24"/>
        </w:rPr>
        <w:t>№</w:t>
      </w:r>
      <w:r w:rsidR="00C040CA" w:rsidRPr="003C2FAA">
        <w:rPr>
          <w:rStyle w:val="4111"/>
          <w:b w:val="0"/>
          <w:bCs w:val="0"/>
          <w:sz w:val="24"/>
          <w:szCs w:val="24"/>
        </w:rPr>
        <w:t> </w:t>
      </w:r>
      <w:r w:rsidR="00697225" w:rsidRPr="003C2FAA">
        <w:rPr>
          <w:rStyle w:val="4111"/>
          <w:b w:val="0"/>
          <w:bCs w:val="0"/>
          <w:sz w:val="24"/>
          <w:szCs w:val="24"/>
        </w:rPr>
        <w:t>4</w:t>
      </w:r>
      <w:r w:rsidR="00DF7458">
        <w:rPr>
          <w:rStyle w:val="4111"/>
          <w:b w:val="0"/>
          <w:bCs w:val="0"/>
          <w:sz w:val="24"/>
          <w:szCs w:val="24"/>
        </w:rPr>
        <w:t xml:space="preserve"> </w:t>
      </w:r>
      <w:r w:rsidRPr="003C2FAA">
        <w:rPr>
          <w:rStyle w:val="411"/>
          <w:b w:val="0"/>
          <w:bCs w:val="0"/>
          <w:sz w:val="24"/>
          <w:szCs w:val="24"/>
        </w:rPr>
        <w:t>к</w:t>
      </w:r>
      <w:r w:rsidR="00DF7458">
        <w:rPr>
          <w:rStyle w:val="411"/>
          <w:b w:val="0"/>
          <w:bCs w:val="0"/>
          <w:sz w:val="24"/>
          <w:szCs w:val="24"/>
        </w:rPr>
        <w:t> </w:t>
      </w:r>
      <w:r w:rsidRPr="003C2FAA">
        <w:rPr>
          <w:rStyle w:val="40"/>
          <w:b w:val="0"/>
          <w:bCs w:val="0"/>
          <w:sz w:val="24"/>
          <w:szCs w:val="24"/>
        </w:rPr>
        <w:t xml:space="preserve">Административному </w:t>
      </w:r>
      <w:r w:rsidRPr="003C2FAA">
        <w:rPr>
          <w:rStyle w:val="412pt"/>
          <w:b w:val="0"/>
          <w:bCs w:val="0"/>
        </w:rPr>
        <w:t>регламенту.</w:t>
      </w:r>
    </w:p>
    <w:p w:rsidR="00E40114" w:rsidRPr="0022270C" w:rsidRDefault="00E40114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054"/>
        </w:tabs>
        <w:spacing w:before="0" w:line="298" w:lineRule="exact"/>
        <w:ind w:left="40" w:right="20" w:firstLine="540"/>
        <w:jc w:val="both"/>
        <w:rPr>
          <w:sz w:val="24"/>
          <w:szCs w:val="24"/>
        </w:rPr>
      </w:pPr>
      <w:bookmarkStart w:id="15" w:name="bookmark14"/>
      <w:r w:rsidRPr="0022270C">
        <w:rPr>
          <w:rStyle w:val="1"/>
          <w:b/>
          <w:bCs/>
          <w:sz w:val="24"/>
          <w:szCs w:val="24"/>
        </w:rPr>
        <w:t xml:space="preserve">Прием и рассмотрение заявления и </w:t>
      </w:r>
      <w:r w:rsidRPr="0022270C">
        <w:rPr>
          <w:rStyle w:val="10"/>
          <w:b/>
          <w:bCs/>
          <w:sz w:val="24"/>
          <w:szCs w:val="24"/>
        </w:rPr>
        <w:t xml:space="preserve">документов, </w:t>
      </w:r>
      <w:r w:rsidRPr="0022270C">
        <w:rPr>
          <w:rStyle w:val="1"/>
          <w:b/>
          <w:bCs/>
          <w:sz w:val="24"/>
          <w:szCs w:val="24"/>
        </w:rPr>
        <w:t xml:space="preserve">необходимых для выдачи путевки в </w:t>
      </w:r>
      <w:r w:rsidRPr="0022270C">
        <w:rPr>
          <w:rStyle w:val="10"/>
          <w:b/>
          <w:bCs/>
          <w:sz w:val="24"/>
          <w:szCs w:val="24"/>
        </w:rPr>
        <w:t xml:space="preserve">загородное </w:t>
      </w:r>
      <w:r w:rsidRPr="0022270C">
        <w:rPr>
          <w:rStyle w:val="1"/>
          <w:b/>
          <w:bCs/>
          <w:sz w:val="24"/>
          <w:szCs w:val="24"/>
        </w:rPr>
        <w:t>учреждение</w:t>
      </w:r>
      <w:bookmarkEnd w:id="15"/>
    </w:p>
    <w:p w:rsidR="00E40114" w:rsidRPr="0022270C" w:rsidRDefault="00E40114">
      <w:pPr>
        <w:pStyle w:val="a5"/>
        <w:shd w:val="clear" w:color="auto" w:fill="auto"/>
        <w:spacing w:after="0" w:line="288" w:lineRule="exact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Прием заявления и документов, необходимых для выдачи путевки в загородное у</w:t>
      </w:r>
      <w:r w:rsidR="00677CDA">
        <w:rPr>
          <w:sz w:val="24"/>
          <w:szCs w:val="24"/>
        </w:rPr>
        <w:t>чреждение, в период заявочной ка</w:t>
      </w:r>
      <w:r w:rsidRPr="0022270C">
        <w:rPr>
          <w:sz w:val="24"/>
          <w:szCs w:val="24"/>
        </w:rPr>
        <w:t>мпании осуществляется в образовательной организации.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 xml:space="preserve">Основанием для начала административной процедуры является наличие свободных путевок в загородные учреждения, поступление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образовательные организации заявления и документов, необходимых для предоставления муниципальной услуги.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Право на получение путевки в загородные учреждения на ребенка школьного возраста, обучающегося в образовательных организациях, имеют родители (законные представители ребенка).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Родители (законные представители ребенка) обращаются в образовательные организации по месту обучения ребенка для получения путевки в загородное оздоровительное учреждение.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рассматривает документы, предусмотренные подразделом 2.6 раздела II настоящего Административного регламента, в течение 10 минут с момента представления документов заявителем.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сличает представленные экземпляры оригиналов и копий документов друг с другом, и, сличив копии документов с их подлинными экземплярами, выполняет на них надпись об их соответствии подлинным экземплярам, заверяет своей подписью и возвращает подлинные документы заявителю.</w:t>
      </w:r>
    </w:p>
    <w:p w:rsidR="00E40114" w:rsidRPr="0022270C" w:rsidRDefault="00E40114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В случае представления заявителем документов, не соответствующих перечню, либо представления их в неполном объеме, лицо, ответственное за прием документов, разъясняет причины, которые могут послужить основанием для отказа в предоставлении муниципальной услуги, и указывает на способы их устранения.</w:t>
      </w:r>
    </w:p>
    <w:p w:rsidR="00ED1FFA" w:rsidRPr="0022270C" w:rsidRDefault="00E40114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Заявитель несет ответственность за достоверность представленных сведений и документов. Представление заявителем неполных и (или) заведомо недостоверных сведений является основанием для отказа в предоставлении муниципальной услуги.</w:t>
      </w:r>
    </w:p>
    <w:p w:rsidR="00E40114" w:rsidRDefault="00ED1FFA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Р</w:t>
      </w:r>
      <w:r w:rsidR="00E40114" w:rsidRPr="0022270C">
        <w:rPr>
          <w:sz w:val="24"/>
          <w:szCs w:val="24"/>
        </w:rPr>
        <w:t>езульта</w:t>
      </w:r>
      <w:r w:rsidRPr="0022270C">
        <w:rPr>
          <w:sz w:val="24"/>
          <w:szCs w:val="24"/>
        </w:rPr>
        <w:t>т</w:t>
      </w:r>
      <w:r w:rsidR="00E40114" w:rsidRPr="0022270C">
        <w:rPr>
          <w:sz w:val="24"/>
          <w:szCs w:val="24"/>
        </w:rPr>
        <w:t>ом административной процедуры является рассмотренное заявление о</w:t>
      </w:r>
      <w:r w:rsidR="00BD0ABF">
        <w:rPr>
          <w:sz w:val="24"/>
          <w:szCs w:val="24"/>
        </w:rPr>
        <w:t> </w:t>
      </w:r>
      <w:r w:rsidR="00E40114" w:rsidRPr="0022270C">
        <w:rPr>
          <w:sz w:val="24"/>
          <w:szCs w:val="24"/>
        </w:rPr>
        <w:t>предоставлении муниципальной услуги.</w:t>
      </w:r>
    </w:p>
    <w:p w:rsidR="009C4512" w:rsidRPr="0022270C" w:rsidRDefault="009C4512" w:rsidP="00ED1FFA">
      <w:pPr>
        <w:pStyle w:val="a5"/>
        <w:shd w:val="clear" w:color="auto" w:fill="auto"/>
        <w:spacing w:after="0"/>
        <w:ind w:left="40" w:right="20" w:firstLine="540"/>
        <w:rPr>
          <w:sz w:val="24"/>
          <w:szCs w:val="24"/>
        </w:rPr>
      </w:pPr>
    </w:p>
    <w:p w:rsidR="00BD0ABF" w:rsidRPr="003C2FAA" w:rsidRDefault="00E40114" w:rsidP="003C2FAA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 w:line="230" w:lineRule="exact"/>
        <w:ind w:firstLine="527"/>
        <w:jc w:val="both"/>
        <w:rPr>
          <w:b w:val="0"/>
          <w:sz w:val="24"/>
          <w:szCs w:val="24"/>
        </w:rPr>
      </w:pPr>
      <w:bookmarkStart w:id="16" w:name="bookmark15"/>
      <w:r w:rsidRPr="003C2FAA">
        <w:rPr>
          <w:rStyle w:val="10"/>
          <w:b/>
          <w:sz w:val="24"/>
          <w:szCs w:val="24"/>
        </w:rPr>
        <w:t xml:space="preserve">Оформление </w:t>
      </w:r>
      <w:r w:rsidRPr="003C2FAA">
        <w:rPr>
          <w:rStyle w:val="1"/>
          <w:b/>
          <w:sz w:val="24"/>
          <w:szCs w:val="24"/>
        </w:rPr>
        <w:t xml:space="preserve">заявления и </w:t>
      </w:r>
      <w:r w:rsidRPr="003C2FAA">
        <w:rPr>
          <w:rStyle w:val="10"/>
          <w:b/>
          <w:sz w:val="24"/>
          <w:szCs w:val="24"/>
        </w:rPr>
        <w:t xml:space="preserve">уведомление заявителей </w:t>
      </w:r>
      <w:bookmarkEnd w:id="16"/>
      <w:r w:rsidR="00B76E4A" w:rsidRPr="003C2FAA">
        <w:rPr>
          <w:rStyle w:val="112pt"/>
          <w:b/>
        </w:rPr>
        <w:t>о регистрации заявления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</w:t>
      </w:r>
      <w:r w:rsidR="00ED1FFA" w:rsidRPr="0022270C">
        <w:rPr>
          <w:sz w:val="24"/>
          <w:szCs w:val="24"/>
        </w:rPr>
        <w:t xml:space="preserve"> является</w:t>
      </w:r>
      <w:r w:rsidR="00B76E4A" w:rsidRPr="0022270C">
        <w:rPr>
          <w:sz w:val="24"/>
          <w:szCs w:val="24"/>
        </w:rPr>
        <w:t xml:space="preserve"> рассмотренное заявление о предоставлении муниципальной услуги и приложенные к нему документы.</w:t>
      </w:r>
    </w:p>
    <w:p w:rsidR="00B76E4A" w:rsidRPr="0022270C" w:rsidRDefault="00B76E4A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Прием заявлений образовательной организацией от </w:t>
      </w:r>
      <w:r w:rsidR="00066A4D">
        <w:rPr>
          <w:sz w:val="24"/>
          <w:szCs w:val="24"/>
        </w:rPr>
        <w:t>заявителей</w:t>
      </w:r>
      <w:r w:rsidRPr="0022270C">
        <w:rPr>
          <w:sz w:val="24"/>
          <w:szCs w:val="24"/>
        </w:rPr>
        <w:t xml:space="preserve"> осуществляется в соответствии с графиком работы образовательной организации в период заявочной кампании, утвержденн</w:t>
      </w:r>
      <w:r w:rsidR="003C2FAA">
        <w:rPr>
          <w:sz w:val="24"/>
          <w:szCs w:val="24"/>
        </w:rPr>
        <w:t>ым</w:t>
      </w:r>
      <w:r w:rsidRPr="0022270C">
        <w:rPr>
          <w:sz w:val="24"/>
          <w:szCs w:val="24"/>
        </w:rPr>
        <w:t xml:space="preserve"> Министерством образования и молодежной политики Чувашской Республики.</w:t>
      </w:r>
    </w:p>
    <w:p w:rsidR="00B76E4A" w:rsidRPr="0022270C" w:rsidRDefault="00B76E4A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отсутствия </w:t>
      </w:r>
      <w:r w:rsidR="00AB4E42" w:rsidRPr="0022270C">
        <w:rPr>
          <w:sz w:val="24"/>
          <w:szCs w:val="24"/>
        </w:rPr>
        <w:t>свободных мест в загородны</w:t>
      </w:r>
      <w:r w:rsidR="00066A4D">
        <w:rPr>
          <w:sz w:val="24"/>
          <w:szCs w:val="24"/>
        </w:rPr>
        <w:t>х</w:t>
      </w:r>
      <w:r w:rsidR="00AB4E42" w:rsidRPr="0022270C">
        <w:rPr>
          <w:sz w:val="24"/>
          <w:szCs w:val="24"/>
        </w:rPr>
        <w:t xml:space="preserve"> учреждения</w:t>
      </w:r>
      <w:r w:rsidR="00066A4D">
        <w:rPr>
          <w:sz w:val="24"/>
          <w:szCs w:val="24"/>
        </w:rPr>
        <w:t>х</w:t>
      </w:r>
      <w:r w:rsidR="008643B6">
        <w:rPr>
          <w:sz w:val="24"/>
          <w:szCs w:val="24"/>
        </w:rPr>
        <w:t xml:space="preserve"> </w:t>
      </w:r>
      <w:r w:rsidR="00AB4E42" w:rsidRPr="0022270C">
        <w:rPr>
          <w:sz w:val="24"/>
          <w:szCs w:val="24"/>
        </w:rPr>
        <w:t>ответственный специалист образовательной организации имеет право изменить график работы п</w:t>
      </w:r>
      <w:r w:rsidR="00C62C95" w:rsidRPr="0022270C">
        <w:rPr>
          <w:sz w:val="24"/>
          <w:szCs w:val="24"/>
        </w:rPr>
        <w:t xml:space="preserve">о приему заявлений от </w:t>
      </w:r>
      <w:r w:rsidR="00066A4D">
        <w:rPr>
          <w:sz w:val="24"/>
          <w:szCs w:val="24"/>
        </w:rPr>
        <w:t>заявителей</w:t>
      </w:r>
      <w:r w:rsidR="00AB4E42" w:rsidRPr="0022270C">
        <w:rPr>
          <w:sz w:val="24"/>
          <w:szCs w:val="24"/>
        </w:rPr>
        <w:t>, о чем извещает управление образования, родителей путем размещения информации на сайте образовательной организации и информационных стендах непосредственно в образовательной организации.</w:t>
      </w:r>
    </w:p>
    <w:p w:rsidR="00AB4E42" w:rsidRPr="0022270C" w:rsidRDefault="00AB4E42" w:rsidP="00EE7F31">
      <w:pPr>
        <w:pStyle w:val="a5"/>
        <w:shd w:val="clear" w:color="auto" w:fill="auto"/>
        <w:spacing w:after="0" w:line="240" w:lineRule="auto"/>
        <w:ind w:left="4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Заявления от </w:t>
      </w:r>
      <w:r w:rsidR="00066A4D">
        <w:rPr>
          <w:sz w:val="24"/>
          <w:szCs w:val="24"/>
        </w:rPr>
        <w:t>заявителей</w:t>
      </w:r>
      <w:r w:rsidRPr="0022270C">
        <w:rPr>
          <w:sz w:val="24"/>
          <w:szCs w:val="24"/>
        </w:rPr>
        <w:t xml:space="preserve"> принимаются только на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имеющиеся в наличии путевки в загородные учреждения.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right="2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Заявление оформляется специалистом образовательной организации </w:t>
      </w:r>
      <w:r w:rsidR="00AB4E42" w:rsidRPr="0022270C">
        <w:rPr>
          <w:sz w:val="24"/>
          <w:szCs w:val="24"/>
        </w:rPr>
        <w:t>в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электронном виде с использованием соответствующего сервиса.</w:t>
      </w:r>
    </w:p>
    <w:p w:rsidR="00E40114" w:rsidRPr="0022270C" w:rsidRDefault="00E40114" w:rsidP="00EE7F31">
      <w:pPr>
        <w:pStyle w:val="a5"/>
        <w:shd w:val="clear" w:color="auto" w:fill="auto"/>
        <w:spacing w:after="0" w:line="240" w:lineRule="auto"/>
        <w:ind w:left="40" w:right="20" w:firstLine="52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Для заполнения электронного заявления, с целью последующей надлежащей идентификации, специалист образовательной организации указывает следующие данные заявителя: фамилию, имя, отчество (</w:t>
      </w:r>
      <w:r w:rsidR="00831188">
        <w:rPr>
          <w:sz w:val="24"/>
          <w:szCs w:val="24"/>
        </w:rPr>
        <w:t xml:space="preserve">последнее – </w:t>
      </w:r>
      <w:r w:rsidRPr="0022270C">
        <w:rPr>
          <w:sz w:val="24"/>
          <w:szCs w:val="24"/>
        </w:rPr>
        <w:t>при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наличии), домашний адрес, место работы, контактный телефон, фамилию, имя, отчество </w:t>
      </w:r>
      <w:r w:rsidRPr="0022270C">
        <w:rPr>
          <w:rStyle w:val="a4"/>
          <w:bCs/>
          <w:sz w:val="24"/>
          <w:szCs w:val="24"/>
        </w:rPr>
        <w:t>(</w:t>
      </w:r>
      <w:r w:rsidR="00831188">
        <w:rPr>
          <w:rStyle w:val="a4"/>
          <w:bCs/>
          <w:sz w:val="24"/>
          <w:szCs w:val="24"/>
        </w:rPr>
        <w:t xml:space="preserve">последнее – </w:t>
      </w:r>
      <w:r w:rsidRPr="0022270C">
        <w:rPr>
          <w:rStyle w:val="a4"/>
          <w:bCs/>
          <w:sz w:val="24"/>
          <w:szCs w:val="24"/>
        </w:rPr>
        <w:t>при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rStyle w:val="a4"/>
          <w:bCs/>
          <w:sz w:val="24"/>
          <w:szCs w:val="24"/>
        </w:rPr>
        <w:t>наличии)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ребенка, </w:t>
      </w:r>
      <w:r w:rsidRPr="0022270C">
        <w:rPr>
          <w:rStyle w:val="a4"/>
          <w:bCs/>
          <w:sz w:val="24"/>
          <w:szCs w:val="24"/>
        </w:rPr>
        <w:t xml:space="preserve">место </w:t>
      </w:r>
      <w:r w:rsidRPr="0022270C">
        <w:rPr>
          <w:sz w:val="24"/>
          <w:szCs w:val="24"/>
        </w:rPr>
        <w:t>учебы, номер свидетельства о рождении (паспорта при достижении возраста 14 лет), дату рождения ребенка, наименование загородного учреждения, смену.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Специалист вводит в автоматизированную систему все сведения, по завершени</w:t>
      </w:r>
      <w:r w:rsidR="000F3348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ввода </w:t>
      </w:r>
      <w:r w:rsidR="00783B33">
        <w:rPr>
          <w:sz w:val="24"/>
          <w:szCs w:val="24"/>
        </w:rPr>
        <w:t xml:space="preserve">автоматизированная </w:t>
      </w:r>
      <w:r w:rsidRPr="0022270C">
        <w:rPr>
          <w:sz w:val="24"/>
          <w:szCs w:val="24"/>
        </w:rPr>
        <w:t xml:space="preserve">система выдает уведомление </w:t>
      </w:r>
      <w:r w:rsidRPr="0022270C">
        <w:rPr>
          <w:rStyle w:val="a4"/>
          <w:bCs/>
          <w:sz w:val="24"/>
          <w:szCs w:val="24"/>
        </w:rPr>
        <w:t>в 2-х</w:t>
      </w:r>
      <w:r w:rsidR="00E5550F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экземплярах о регистрации заявления.</w:t>
      </w:r>
    </w:p>
    <w:p w:rsidR="00E40114" w:rsidRPr="0022270C" w:rsidRDefault="008D004A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="00E40114" w:rsidRPr="0022270C">
        <w:rPr>
          <w:sz w:val="24"/>
          <w:szCs w:val="24"/>
        </w:rPr>
        <w:t xml:space="preserve"> знакомится с данными, указанными </w:t>
      </w:r>
      <w:r w:rsidR="00E40114" w:rsidRPr="0022270C">
        <w:rPr>
          <w:rStyle w:val="a4"/>
          <w:bCs/>
          <w:sz w:val="24"/>
          <w:szCs w:val="24"/>
        </w:rPr>
        <w:t>в</w:t>
      </w:r>
      <w:r w:rsidR="00FA323C">
        <w:rPr>
          <w:rStyle w:val="a4"/>
          <w:bCs/>
          <w:sz w:val="24"/>
          <w:szCs w:val="24"/>
        </w:rPr>
        <w:t> </w:t>
      </w:r>
      <w:r w:rsidR="00E40114" w:rsidRPr="0022270C">
        <w:rPr>
          <w:sz w:val="24"/>
          <w:szCs w:val="24"/>
        </w:rPr>
        <w:t xml:space="preserve">уведомлении, и подтверждает правильность заполнения данных личной подписью. Первый экземпляр уведомления специалист образовательной организации передает </w:t>
      </w:r>
      <w:r>
        <w:rPr>
          <w:sz w:val="24"/>
          <w:szCs w:val="24"/>
        </w:rPr>
        <w:t>заявителю</w:t>
      </w:r>
      <w:r w:rsidR="00E40114" w:rsidRPr="0022270C">
        <w:rPr>
          <w:sz w:val="24"/>
          <w:szCs w:val="24"/>
        </w:rPr>
        <w:t xml:space="preserve">, второй экземпляр остается у специалиста образовательной организации и подшивается в папку </w:t>
      </w:r>
      <w:r w:rsidR="00E40114" w:rsidRPr="0022270C">
        <w:rPr>
          <w:rStyle w:val="a4"/>
          <w:bCs/>
          <w:sz w:val="24"/>
          <w:szCs w:val="24"/>
        </w:rPr>
        <w:t>с</w:t>
      </w:r>
      <w:r w:rsidR="008643B6">
        <w:rPr>
          <w:rStyle w:val="a4"/>
          <w:bCs/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остальными документами заявителя.</w:t>
      </w:r>
    </w:p>
    <w:p w:rsidR="00AB4E42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При заполнении данных в </w:t>
      </w:r>
      <w:r w:rsidR="00783B33">
        <w:rPr>
          <w:sz w:val="24"/>
          <w:szCs w:val="24"/>
        </w:rPr>
        <w:t xml:space="preserve">автоматизированной </w:t>
      </w:r>
      <w:r w:rsidRPr="0022270C">
        <w:rPr>
          <w:sz w:val="24"/>
          <w:szCs w:val="24"/>
        </w:rPr>
        <w:t>системе автоматически формируется бланк заявления.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Специалист образовательной организации распечатывает заявление, оформленное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электронном виде. </w:t>
      </w:r>
      <w:r w:rsidR="008D004A">
        <w:rPr>
          <w:sz w:val="24"/>
          <w:szCs w:val="24"/>
        </w:rPr>
        <w:t>Заявитель</w:t>
      </w:r>
      <w:r w:rsidRPr="0022270C">
        <w:rPr>
          <w:sz w:val="24"/>
          <w:szCs w:val="24"/>
        </w:rPr>
        <w:t xml:space="preserve"> знакомится с данными, указанными в заявлении, и подтверждает правильность заполнения данных личной подписью.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Сбор, учет и обработка заявлений на приобретение путевок в загородные учреждения производится посредством единой автоматизированной системы. Все данные формируются в единый республиканский реестр поданных заявлений в загородные учреждения. </w:t>
      </w:r>
      <w:r w:rsidR="008D004A">
        <w:rPr>
          <w:sz w:val="24"/>
          <w:szCs w:val="24"/>
        </w:rPr>
        <w:t>Заявитель</w:t>
      </w:r>
      <w:r w:rsidRPr="0022270C">
        <w:rPr>
          <w:sz w:val="24"/>
          <w:szCs w:val="24"/>
        </w:rPr>
        <w:t xml:space="preserve"> может проверить регистрацию своего заявления, наличие свободных мест в загородных учреждениях посредством выхода на баннер «Организация отдыха детей», размещенный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В соответствии с Федеральным законом от </w:t>
      </w:r>
      <w:r w:rsidRPr="00A84839">
        <w:rPr>
          <w:sz w:val="24"/>
          <w:szCs w:val="24"/>
        </w:rPr>
        <w:t>27</w:t>
      </w:r>
      <w:r w:rsidR="003C2FAA" w:rsidRPr="00A84839">
        <w:rPr>
          <w:sz w:val="24"/>
          <w:szCs w:val="24"/>
        </w:rPr>
        <w:t>.07.</w:t>
      </w:r>
      <w:r w:rsidRPr="00A84839">
        <w:rPr>
          <w:sz w:val="24"/>
          <w:szCs w:val="24"/>
        </w:rPr>
        <w:t>2006</w:t>
      </w:r>
      <w:r w:rsidRPr="0022270C">
        <w:rPr>
          <w:sz w:val="24"/>
          <w:szCs w:val="24"/>
        </w:rPr>
        <w:t xml:space="preserve"> № 152-ФЗ «О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персональных данных» при оформлении заявления заявитель оформляет расписку о</w:t>
      </w:r>
      <w:r w:rsidR="00FA323C">
        <w:t> </w:t>
      </w:r>
      <w:r w:rsidRPr="0022270C">
        <w:rPr>
          <w:sz w:val="24"/>
          <w:szCs w:val="24"/>
        </w:rPr>
        <w:t>согласии на обработку персональных данных.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Специалист образовательной организации распечатывает бланк квитанции на оплату стоимости путевки в загородное учреждение, передает его </w:t>
      </w:r>
      <w:r w:rsidR="008D004A">
        <w:rPr>
          <w:sz w:val="24"/>
          <w:szCs w:val="24"/>
        </w:rPr>
        <w:t>заявителям</w:t>
      </w:r>
      <w:r w:rsidRPr="0022270C">
        <w:rPr>
          <w:sz w:val="24"/>
          <w:szCs w:val="24"/>
        </w:rPr>
        <w:t xml:space="preserve"> и указывает место, сроки оплаты стоимости путевки.</w:t>
      </w:r>
    </w:p>
    <w:p w:rsidR="00E40114" w:rsidRPr="0022270C" w:rsidRDefault="00E40114" w:rsidP="00EE7F31">
      <w:pPr>
        <w:pStyle w:val="a5"/>
        <w:shd w:val="clear" w:color="auto" w:fill="auto"/>
        <w:spacing w:after="0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оформление заявления и уведомление заявителей о регистрации заявления.</w:t>
      </w:r>
    </w:p>
    <w:p w:rsidR="00E40114" w:rsidRPr="0022270C" w:rsidRDefault="00E40114" w:rsidP="00EE7F31">
      <w:pPr>
        <w:pStyle w:val="a5"/>
        <w:shd w:val="clear" w:color="auto" w:fill="auto"/>
        <w:ind w:left="4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Бланк заявления вместе с другими документами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течение </w:t>
      </w:r>
      <w:r w:rsidRPr="0022270C">
        <w:rPr>
          <w:rStyle w:val="a4"/>
          <w:bCs/>
          <w:sz w:val="24"/>
          <w:szCs w:val="24"/>
        </w:rPr>
        <w:t xml:space="preserve">1 </w:t>
      </w:r>
      <w:r w:rsidRPr="0022270C">
        <w:rPr>
          <w:sz w:val="24"/>
          <w:szCs w:val="24"/>
        </w:rPr>
        <w:t xml:space="preserve">рабочего </w:t>
      </w:r>
      <w:r w:rsidRPr="0022270C">
        <w:rPr>
          <w:rStyle w:val="a4"/>
          <w:bCs/>
          <w:sz w:val="24"/>
          <w:szCs w:val="24"/>
        </w:rPr>
        <w:t>дня,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следующего за днем приема документов, направляется в управление образования на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рассмотрение.</w:t>
      </w:r>
    </w:p>
    <w:p w:rsidR="00E40114" w:rsidRPr="0022270C" w:rsidRDefault="00E40114" w:rsidP="00FA323C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993"/>
        </w:tabs>
        <w:spacing w:before="0"/>
        <w:ind w:left="20" w:right="20" w:firstLine="540"/>
        <w:jc w:val="both"/>
        <w:rPr>
          <w:sz w:val="24"/>
          <w:szCs w:val="24"/>
        </w:rPr>
      </w:pPr>
      <w:bookmarkStart w:id="17" w:name="bookmark16"/>
      <w:r w:rsidRPr="0022270C">
        <w:rPr>
          <w:rStyle w:val="1"/>
          <w:b/>
          <w:bCs/>
          <w:sz w:val="24"/>
          <w:szCs w:val="24"/>
        </w:rPr>
        <w:t xml:space="preserve">Формирование и направление запросов в </w:t>
      </w:r>
      <w:r w:rsidRPr="0022270C">
        <w:rPr>
          <w:rStyle w:val="10"/>
          <w:b/>
          <w:bCs/>
          <w:sz w:val="24"/>
          <w:szCs w:val="24"/>
        </w:rPr>
        <w:t xml:space="preserve">органы </w:t>
      </w:r>
      <w:r w:rsidRPr="0022270C">
        <w:rPr>
          <w:rStyle w:val="1"/>
          <w:b/>
          <w:bCs/>
          <w:sz w:val="24"/>
          <w:szCs w:val="24"/>
        </w:rPr>
        <w:t>(организации), участвующие в предоставлении муниципальной услуги</w:t>
      </w:r>
      <w:bookmarkEnd w:id="17"/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  <w:lang w:eastAsia="ar-SA"/>
        </w:rPr>
      </w:pPr>
      <w:r w:rsidRPr="00F332B6">
        <w:rPr>
          <w:rFonts w:ascii="Times New Roman" w:hAnsi="Times New Roman" w:cs="Times New Roman"/>
          <w:lang w:eastAsia="ar-SA"/>
        </w:rPr>
        <w:t>Специалист управления образования администрац</w:t>
      </w:r>
      <w:r w:rsidR="00E5550F">
        <w:rPr>
          <w:rFonts w:ascii="Times New Roman" w:hAnsi="Times New Roman" w:cs="Times New Roman"/>
          <w:lang w:eastAsia="ar-SA"/>
        </w:rPr>
        <w:t>ии города Чебоксары в течение 3 </w:t>
      </w:r>
      <w:r w:rsidRPr="00F332B6">
        <w:rPr>
          <w:rFonts w:ascii="Times New Roman" w:hAnsi="Times New Roman" w:cs="Times New Roman"/>
          <w:lang w:eastAsia="ar-SA"/>
        </w:rPr>
        <w:t xml:space="preserve">рабочих дней со дня </w:t>
      </w:r>
      <w:r w:rsidRPr="00F332B6">
        <w:rPr>
          <w:rFonts w:ascii="Times New Roman" w:hAnsi="Times New Roman" w:cs="Times New Roman"/>
        </w:rPr>
        <w:t>приема и регистрации заявления и документов, необходимых для предоставления муниципальной услуги,</w:t>
      </w:r>
      <w:r w:rsidRPr="00F332B6">
        <w:rPr>
          <w:rFonts w:ascii="Times New Roman" w:hAnsi="Times New Roman" w:cs="Times New Roman"/>
          <w:lang w:eastAsia="ar-SA"/>
        </w:rPr>
        <w:t xml:space="preserve"> готовит и направляет межведомственный запрос в адрес государственного органа, органа местного самоуправления и подведомственные государственным органам или органам местного самоуправления организации, в</w:t>
      </w:r>
      <w:r w:rsidR="00E5550F">
        <w:rPr>
          <w:rFonts w:ascii="Times New Roman" w:hAnsi="Times New Roman" w:cs="Times New Roman"/>
          <w:lang w:eastAsia="ar-SA"/>
        </w:rPr>
        <w:t> </w:t>
      </w:r>
      <w:r w:rsidRPr="00F332B6">
        <w:rPr>
          <w:rFonts w:ascii="Times New Roman" w:hAnsi="Times New Roman" w:cs="Times New Roman"/>
          <w:lang w:eastAsia="ar-SA"/>
        </w:rPr>
        <w:t>распоряжении которых находятся указанные документы.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Межведомственный запрос администрации города Чебоксары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органа, направляющего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органа, в адрес которого направляется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контактная информация для направления ответа на межведомственный запрос;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дата направления межведомственного запроса;</w:t>
      </w:r>
    </w:p>
    <w:p w:rsidR="00F332B6" w:rsidRDefault="00F332B6" w:rsidP="00F332B6">
      <w:pPr>
        <w:autoSpaceDE w:val="0"/>
        <w:autoSpaceDN w:val="0"/>
        <w:ind w:firstLine="560"/>
        <w:jc w:val="both"/>
        <w:rPr>
          <w:rFonts w:ascii="Times New Roman" w:hAnsi="Times New Roman" w:cs="Times New Roman"/>
        </w:rPr>
      </w:pPr>
      <w:r w:rsidRPr="00F332B6">
        <w:rPr>
          <w:rFonts w:ascii="Times New Roman" w:hAnsi="Times New Roman" w:cs="Times New Rom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E40114" w:rsidRDefault="00F332B6" w:rsidP="00F332B6">
      <w:pPr>
        <w:autoSpaceDE w:val="0"/>
        <w:autoSpaceDN w:val="0"/>
        <w:ind w:firstLine="560"/>
        <w:jc w:val="both"/>
      </w:pPr>
      <w:r w:rsidRPr="00230654">
        <w:rPr>
          <w:rFonts w:ascii="Times New Roman" w:hAnsi="Times New Roman" w:cs="Times New Roman"/>
        </w:rPr>
        <w:t>Результатом административной процедуры является направление межведомственного запроса в соответствующий орган (организацию)</w:t>
      </w:r>
      <w:r>
        <w:rPr>
          <w:rFonts w:ascii="Times New Roman" w:hAnsi="Times New Roman" w:cs="Times New Roman"/>
        </w:rPr>
        <w:t>.</w:t>
      </w:r>
    </w:p>
    <w:p w:rsidR="00F332B6" w:rsidRPr="0022270C" w:rsidRDefault="00F332B6" w:rsidP="00F332B6">
      <w:pPr>
        <w:autoSpaceDE w:val="0"/>
        <w:autoSpaceDN w:val="0"/>
        <w:ind w:firstLine="560"/>
        <w:jc w:val="both"/>
      </w:pPr>
    </w:p>
    <w:p w:rsidR="00E40114" w:rsidRPr="0022270C" w:rsidRDefault="0029619C" w:rsidP="0029619C">
      <w:pPr>
        <w:pStyle w:val="11"/>
        <w:keepNext/>
        <w:keepLines/>
        <w:shd w:val="clear" w:color="auto" w:fill="auto"/>
        <w:tabs>
          <w:tab w:val="left" w:pos="1021"/>
        </w:tabs>
        <w:spacing w:before="0"/>
        <w:ind w:left="540"/>
        <w:jc w:val="both"/>
        <w:rPr>
          <w:sz w:val="24"/>
          <w:szCs w:val="24"/>
        </w:rPr>
      </w:pPr>
      <w:bookmarkStart w:id="18" w:name="bookmark17"/>
      <w:r w:rsidRPr="0022270C">
        <w:rPr>
          <w:rStyle w:val="1"/>
          <w:b/>
          <w:bCs/>
          <w:sz w:val="24"/>
          <w:szCs w:val="24"/>
        </w:rPr>
        <w:t xml:space="preserve">3.4. </w:t>
      </w:r>
      <w:r w:rsidR="00E40114" w:rsidRPr="0022270C">
        <w:rPr>
          <w:rStyle w:val="1"/>
          <w:b/>
          <w:bCs/>
          <w:sz w:val="24"/>
          <w:szCs w:val="24"/>
        </w:rPr>
        <w:t xml:space="preserve">Оплата </w:t>
      </w:r>
      <w:r w:rsidR="00E40114" w:rsidRPr="0022270C">
        <w:rPr>
          <w:rStyle w:val="10"/>
          <w:b/>
          <w:bCs/>
          <w:sz w:val="24"/>
          <w:szCs w:val="24"/>
        </w:rPr>
        <w:t xml:space="preserve">стоимости путевки в загородное </w:t>
      </w:r>
      <w:r w:rsidR="00E40114" w:rsidRPr="0022270C">
        <w:rPr>
          <w:rStyle w:val="1"/>
          <w:b/>
          <w:bCs/>
          <w:sz w:val="24"/>
          <w:szCs w:val="24"/>
        </w:rPr>
        <w:t>учреждение</w:t>
      </w:r>
      <w:bookmarkEnd w:id="18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Основанием административной процедуры является у</w:t>
      </w:r>
      <w:r w:rsidR="00FA323C">
        <w:rPr>
          <w:sz w:val="24"/>
          <w:szCs w:val="24"/>
        </w:rPr>
        <w:t>ведомление заявителя о </w:t>
      </w:r>
      <w:r w:rsidRPr="0022270C">
        <w:rPr>
          <w:sz w:val="24"/>
          <w:szCs w:val="24"/>
        </w:rPr>
        <w:t>регистрации заявления.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Оплата</w:t>
      </w:r>
      <w:r w:rsidR="0074275F">
        <w:rPr>
          <w:sz w:val="24"/>
          <w:szCs w:val="24"/>
        </w:rPr>
        <w:t xml:space="preserve"> </w:t>
      </w:r>
      <w:r w:rsidR="00D82347" w:rsidRPr="009D75DB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>20%, 30%, 50% стоимости путевки в загородное учреждение производится не позднее, чем за 10 рабочих дня до начала смены, путем безналичного расчета на лицевой счет загородного учреждения.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firstLine="520"/>
        <w:rPr>
          <w:sz w:val="24"/>
          <w:szCs w:val="24"/>
        </w:rPr>
      </w:pPr>
      <w:r w:rsidRPr="0022270C">
        <w:rPr>
          <w:sz w:val="24"/>
          <w:szCs w:val="24"/>
        </w:rPr>
        <w:t>При отказе заявителей приобре</w:t>
      </w:r>
      <w:r w:rsidR="00E5550F">
        <w:rPr>
          <w:sz w:val="24"/>
          <w:szCs w:val="24"/>
        </w:rPr>
        <w:t>сти</w:t>
      </w:r>
      <w:r w:rsidRPr="0022270C">
        <w:rPr>
          <w:sz w:val="24"/>
          <w:szCs w:val="24"/>
        </w:rPr>
        <w:t xml:space="preserve"> путевку в загородные учреждения по медицински</w:t>
      </w:r>
      <w:r w:rsidR="00E5550F">
        <w:rPr>
          <w:sz w:val="24"/>
          <w:szCs w:val="24"/>
        </w:rPr>
        <w:t>м</w:t>
      </w:r>
      <w:r w:rsidRPr="0022270C">
        <w:rPr>
          <w:sz w:val="24"/>
          <w:szCs w:val="24"/>
        </w:rPr>
        <w:t xml:space="preserve"> показани</w:t>
      </w:r>
      <w:r w:rsidR="00E5550F">
        <w:rPr>
          <w:sz w:val="24"/>
          <w:szCs w:val="24"/>
        </w:rPr>
        <w:t>ям</w:t>
      </w:r>
      <w:r w:rsidRPr="0022270C">
        <w:rPr>
          <w:sz w:val="24"/>
          <w:szCs w:val="24"/>
        </w:rPr>
        <w:t>, семейны</w:t>
      </w:r>
      <w:r w:rsidR="00E5550F">
        <w:rPr>
          <w:sz w:val="24"/>
          <w:szCs w:val="24"/>
        </w:rPr>
        <w:t>м</w:t>
      </w:r>
      <w:r w:rsidRPr="0022270C">
        <w:rPr>
          <w:sz w:val="24"/>
          <w:szCs w:val="24"/>
        </w:rPr>
        <w:t xml:space="preserve"> обстоятельст</w:t>
      </w:r>
      <w:r w:rsidR="00FA323C">
        <w:rPr>
          <w:sz w:val="24"/>
          <w:szCs w:val="24"/>
        </w:rPr>
        <w:t>в</w:t>
      </w:r>
      <w:r w:rsidR="00E5550F">
        <w:rPr>
          <w:sz w:val="24"/>
          <w:szCs w:val="24"/>
        </w:rPr>
        <w:t>ам</w:t>
      </w:r>
      <w:r w:rsidR="00FA323C">
        <w:rPr>
          <w:sz w:val="24"/>
          <w:szCs w:val="24"/>
        </w:rPr>
        <w:t xml:space="preserve"> заявитель оформляет отказ от </w:t>
      </w:r>
      <w:r w:rsidRPr="0022270C">
        <w:rPr>
          <w:sz w:val="24"/>
          <w:szCs w:val="24"/>
        </w:rPr>
        <w:t xml:space="preserve">направления ребенка в загородное учреждение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управлении образования не позднее, чем за 1 рабочий день до начала смены.</w:t>
      </w:r>
    </w:p>
    <w:p w:rsidR="00E40114" w:rsidRPr="0022270C" w:rsidRDefault="00E40114">
      <w:pPr>
        <w:pStyle w:val="a5"/>
        <w:shd w:val="clear" w:color="auto" w:fill="auto"/>
        <w:spacing w:after="244" w:line="269" w:lineRule="exact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оплата</w:t>
      </w:r>
      <w:r w:rsidR="002057B1" w:rsidRPr="0022270C">
        <w:rPr>
          <w:sz w:val="24"/>
          <w:szCs w:val="24"/>
        </w:rPr>
        <w:t xml:space="preserve"> заявителем </w:t>
      </w:r>
      <w:r w:rsidR="00D82347" w:rsidRPr="009D75DB">
        <w:rPr>
          <w:color w:val="000000"/>
          <w:sz w:val="24"/>
          <w:szCs w:val="24"/>
        </w:rPr>
        <w:t xml:space="preserve">5%, </w:t>
      </w:r>
      <w:r w:rsidR="002057B1" w:rsidRPr="0022270C">
        <w:rPr>
          <w:sz w:val="24"/>
          <w:szCs w:val="24"/>
        </w:rPr>
        <w:t>20%,</w:t>
      </w:r>
      <w:r w:rsidRPr="0022270C">
        <w:rPr>
          <w:sz w:val="24"/>
          <w:szCs w:val="24"/>
        </w:rPr>
        <w:t xml:space="preserve"> 30%. 50% стоимости путевки в загородные учреждения.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 w:line="264" w:lineRule="exact"/>
        <w:ind w:right="20" w:firstLine="545"/>
        <w:jc w:val="both"/>
        <w:rPr>
          <w:sz w:val="24"/>
          <w:szCs w:val="24"/>
        </w:rPr>
      </w:pPr>
      <w:bookmarkStart w:id="19" w:name="bookmark18"/>
      <w:r w:rsidRPr="0022270C">
        <w:rPr>
          <w:rStyle w:val="10"/>
          <w:b/>
          <w:bCs/>
          <w:sz w:val="24"/>
          <w:szCs w:val="24"/>
        </w:rPr>
        <w:t>3.</w:t>
      </w:r>
      <w:r w:rsidR="0029619C" w:rsidRPr="0022270C">
        <w:rPr>
          <w:rStyle w:val="10"/>
          <w:b/>
          <w:bCs/>
          <w:sz w:val="24"/>
          <w:szCs w:val="24"/>
        </w:rPr>
        <w:t>5</w:t>
      </w:r>
      <w:r w:rsidRPr="0022270C">
        <w:rPr>
          <w:rStyle w:val="10"/>
          <w:b/>
          <w:bCs/>
          <w:sz w:val="24"/>
          <w:szCs w:val="24"/>
        </w:rPr>
        <w:t>.</w:t>
      </w:r>
      <w:r w:rsidR="00FA323C">
        <w:rPr>
          <w:rStyle w:val="10"/>
          <w:b/>
          <w:bCs/>
          <w:sz w:val="24"/>
          <w:szCs w:val="24"/>
        </w:rPr>
        <w:t> </w:t>
      </w:r>
      <w:r w:rsidR="00E40114" w:rsidRPr="0022270C">
        <w:rPr>
          <w:rStyle w:val="10"/>
          <w:b/>
          <w:bCs/>
          <w:sz w:val="24"/>
          <w:szCs w:val="24"/>
        </w:rPr>
        <w:t xml:space="preserve">Принятие </w:t>
      </w:r>
      <w:r w:rsidR="00E40114" w:rsidRPr="0022270C">
        <w:rPr>
          <w:rStyle w:val="1"/>
          <w:b/>
          <w:bCs/>
          <w:sz w:val="24"/>
          <w:szCs w:val="24"/>
        </w:rPr>
        <w:t xml:space="preserve">решения о выдаче путевки в загородное учреждение </w:t>
      </w:r>
      <w:r w:rsidR="00E40114" w:rsidRPr="0022270C">
        <w:rPr>
          <w:rStyle w:val="10"/>
          <w:b/>
          <w:bCs/>
          <w:sz w:val="24"/>
          <w:szCs w:val="24"/>
        </w:rPr>
        <w:t xml:space="preserve">или </w:t>
      </w:r>
      <w:r w:rsidR="00E40114" w:rsidRPr="0022270C">
        <w:rPr>
          <w:rStyle w:val="1"/>
          <w:b/>
          <w:bCs/>
          <w:sz w:val="24"/>
          <w:szCs w:val="24"/>
        </w:rPr>
        <w:t>об</w:t>
      </w:r>
      <w:r w:rsidR="00FA323C">
        <w:rPr>
          <w:rStyle w:val="1"/>
          <w:b/>
          <w:bCs/>
          <w:sz w:val="24"/>
          <w:szCs w:val="24"/>
        </w:rPr>
        <w:t> </w:t>
      </w:r>
      <w:r w:rsidR="00E40114" w:rsidRPr="0022270C">
        <w:rPr>
          <w:rStyle w:val="1"/>
          <w:b/>
          <w:bCs/>
          <w:sz w:val="24"/>
          <w:szCs w:val="24"/>
        </w:rPr>
        <w:t xml:space="preserve">отказе в выдаче </w:t>
      </w:r>
      <w:r w:rsidR="00E40114" w:rsidRPr="0022270C">
        <w:rPr>
          <w:rStyle w:val="10"/>
          <w:b/>
          <w:bCs/>
          <w:sz w:val="24"/>
          <w:szCs w:val="24"/>
        </w:rPr>
        <w:t xml:space="preserve">путевки </w:t>
      </w:r>
      <w:r w:rsidR="00E40114" w:rsidRPr="0022270C">
        <w:rPr>
          <w:rStyle w:val="1"/>
          <w:b/>
          <w:bCs/>
          <w:sz w:val="24"/>
          <w:szCs w:val="24"/>
        </w:rPr>
        <w:t>в загородное учреждение</w:t>
      </w:r>
      <w:bookmarkEnd w:id="19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 является предоставление заявителем квитан</w:t>
      </w:r>
      <w:r w:rsidR="00F23E03">
        <w:rPr>
          <w:sz w:val="24"/>
          <w:szCs w:val="24"/>
        </w:rPr>
        <w:t>ции об оплате стоимости путевки в общеобразовательные учреждения.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Квитанция об оплате в течение 1 рабочего дня после предоставления </w:t>
      </w:r>
      <w:r w:rsidR="00F23E03">
        <w:rPr>
          <w:sz w:val="24"/>
          <w:szCs w:val="24"/>
        </w:rPr>
        <w:t>направляется общеобразовательным учреждением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</w:t>
      </w:r>
      <w:r w:rsidR="00F23E03">
        <w:rPr>
          <w:sz w:val="24"/>
          <w:szCs w:val="24"/>
        </w:rPr>
        <w:t>я</w:t>
      </w:r>
      <w:r w:rsidRPr="0022270C">
        <w:rPr>
          <w:sz w:val="24"/>
          <w:szCs w:val="24"/>
        </w:rPr>
        <w:t xml:space="preserve"> для принятия решения.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Положительное решение должностного лица управления образования о выдаче путевки принимается незамедлительно, но не позднее, чем за 10 рабочих дней до начала смены в загородном учреждении.</w:t>
      </w:r>
    </w:p>
    <w:p w:rsidR="00E40114" w:rsidRPr="0022270C" w:rsidRDefault="00E5550F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>
        <w:rPr>
          <w:sz w:val="24"/>
          <w:szCs w:val="24"/>
        </w:rPr>
        <w:t>В случае не</w:t>
      </w:r>
      <w:r w:rsidR="00E40114" w:rsidRPr="0022270C">
        <w:rPr>
          <w:sz w:val="24"/>
          <w:szCs w:val="24"/>
        </w:rPr>
        <w:t xml:space="preserve">произведенной оплаты </w:t>
      </w:r>
      <w:r w:rsidR="00D82347" w:rsidRPr="009D75DB">
        <w:rPr>
          <w:color w:val="000000"/>
          <w:sz w:val="24"/>
          <w:szCs w:val="24"/>
        </w:rPr>
        <w:t xml:space="preserve">5%, </w:t>
      </w:r>
      <w:r w:rsidR="00E40114" w:rsidRPr="0022270C">
        <w:rPr>
          <w:sz w:val="24"/>
          <w:szCs w:val="24"/>
        </w:rPr>
        <w:t>20%, 30%, 50% стоимости путевки в</w:t>
      </w:r>
      <w:r w:rsidR="00FA323C">
        <w:rPr>
          <w:sz w:val="24"/>
          <w:szCs w:val="24"/>
        </w:rPr>
        <w:t> </w:t>
      </w:r>
      <w:r w:rsidR="00E40114" w:rsidRPr="0022270C">
        <w:rPr>
          <w:sz w:val="24"/>
          <w:szCs w:val="24"/>
        </w:rPr>
        <w:t xml:space="preserve">загородное учреждение за </w:t>
      </w:r>
      <w:r w:rsidR="00FA323C">
        <w:rPr>
          <w:sz w:val="24"/>
          <w:szCs w:val="24"/>
        </w:rPr>
        <w:t>10 рабочих дней до начала смены</w:t>
      </w:r>
      <w:r w:rsidR="00E40114" w:rsidRPr="0022270C">
        <w:rPr>
          <w:sz w:val="24"/>
          <w:szCs w:val="24"/>
        </w:rPr>
        <w:t xml:space="preserve"> должностное лицо управления образования принимает решение об отказе в выдаче путевки.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Заявители могут отказаться от получения путевки не позднее, чем за 1 рабочий день до начала смены</w:t>
      </w:r>
      <w:r w:rsidR="00E5550F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в связи с медицинскими противопоказаниями или по семейным обстоятельствам</w:t>
      </w:r>
      <w:r w:rsidRPr="0022270C">
        <w:rPr>
          <w:rStyle w:val="a4"/>
          <w:b/>
          <w:bCs/>
          <w:sz w:val="24"/>
          <w:szCs w:val="24"/>
        </w:rPr>
        <w:t>.</w:t>
      </w:r>
    </w:p>
    <w:p w:rsidR="00E40114" w:rsidRPr="0022270C" w:rsidRDefault="00E40114">
      <w:pPr>
        <w:pStyle w:val="a5"/>
        <w:shd w:val="clear" w:color="auto" w:fill="auto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принятие решения о выдаче путевки в загородное учреждение или об отказе в выдаче путевки в загородное учреждение.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/>
        <w:ind w:right="20" w:firstLine="580"/>
        <w:jc w:val="both"/>
        <w:rPr>
          <w:sz w:val="24"/>
          <w:szCs w:val="24"/>
        </w:rPr>
      </w:pPr>
      <w:bookmarkStart w:id="20" w:name="bookmark19"/>
      <w:r w:rsidRPr="0022270C">
        <w:rPr>
          <w:rStyle w:val="10"/>
          <w:b/>
          <w:bCs/>
          <w:sz w:val="24"/>
          <w:szCs w:val="24"/>
        </w:rPr>
        <w:t>3.</w:t>
      </w:r>
      <w:r w:rsidR="0029619C" w:rsidRPr="0022270C">
        <w:rPr>
          <w:rStyle w:val="10"/>
          <w:b/>
          <w:bCs/>
          <w:sz w:val="24"/>
          <w:szCs w:val="24"/>
        </w:rPr>
        <w:t>6</w:t>
      </w:r>
      <w:r w:rsidRPr="0022270C">
        <w:rPr>
          <w:rStyle w:val="10"/>
          <w:b/>
          <w:bCs/>
          <w:sz w:val="24"/>
          <w:szCs w:val="24"/>
        </w:rPr>
        <w:t xml:space="preserve">. </w:t>
      </w:r>
      <w:r w:rsidR="00E40114" w:rsidRPr="0022270C">
        <w:rPr>
          <w:rStyle w:val="10"/>
          <w:b/>
          <w:bCs/>
          <w:sz w:val="24"/>
          <w:szCs w:val="24"/>
        </w:rPr>
        <w:t xml:space="preserve">Выдача </w:t>
      </w:r>
      <w:r w:rsidR="00E40114" w:rsidRPr="0022270C">
        <w:rPr>
          <w:rStyle w:val="1"/>
          <w:b/>
          <w:bCs/>
          <w:sz w:val="24"/>
          <w:szCs w:val="24"/>
        </w:rPr>
        <w:t>путевки или выдача уведомления об отказе в выдаче путевки в</w:t>
      </w:r>
      <w:r w:rsidR="00FA323C">
        <w:rPr>
          <w:rStyle w:val="1"/>
          <w:b/>
          <w:bCs/>
          <w:sz w:val="24"/>
          <w:szCs w:val="24"/>
        </w:rPr>
        <w:t> </w:t>
      </w:r>
      <w:r w:rsidR="00E40114" w:rsidRPr="0022270C">
        <w:rPr>
          <w:rStyle w:val="1"/>
          <w:b/>
          <w:bCs/>
          <w:sz w:val="24"/>
          <w:szCs w:val="24"/>
        </w:rPr>
        <w:t>загородное учреждение</w:t>
      </w:r>
      <w:bookmarkEnd w:id="20"/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Основанием для начала административной процедуры является принятое решение 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выдаче путевки в загородное учреждение или об отказе в выдаче путевки в загородное учреждение.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На основании предоставленной заявителем не позднее, чем за 10 рабочих дней до начала смены</w:t>
      </w:r>
      <w:r w:rsidR="00E5550F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специалисту образовательной организации квитанции об оплате </w:t>
      </w:r>
      <w:r w:rsidR="00D82347" w:rsidRPr="009D75DB">
        <w:rPr>
          <w:color w:val="000000"/>
          <w:sz w:val="24"/>
          <w:szCs w:val="24"/>
        </w:rPr>
        <w:t xml:space="preserve">5%, </w:t>
      </w:r>
      <w:r w:rsidRPr="0022270C">
        <w:rPr>
          <w:sz w:val="24"/>
          <w:szCs w:val="24"/>
        </w:rPr>
        <w:t xml:space="preserve">20%, 30%, 50% стоимости путевки в загородное учреждение и сформированного реестра детей, </w:t>
      </w:r>
      <w:r w:rsidR="00E5550F" w:rsidRPr="0022270C">
        <w:rPr>
          <w:sz w:val="24"/>
          <w:szCs w:val="24"/>
        </w:rPr>
        <w:t xml:space="preserve">претендующих на получение путевки в загородное учреждение, </w:t>
      </w:r>
      <w:r w:rsidRPr="0022270C">
        <w:rPr>
          <w:sz w:val="24"/>
          <w:szCs w:val="24"/>
        </w:rPr>
        <w:t>утвержденного начальником управления образования (лицом</w:t>
      </w:r>
      <w:r w:rsidR="00FA323C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его заменяющим), специалист образовательной организации, в соответствии с установленным графиком выдачи путевок, оформляет путевку и предоставляет ее заявителям.</w:t>
      </w:r>
      <w:r w:rsidR="00E5550F">
        <w:rPr>
          <w:sz w:val="24"/>
          <w:szCs w:val="24"/>
        </w:rPr>
        <w:t xml:space="preserve"> 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При выдаче путевки между родителями (законными представителями) ребенка (Заказчик), загородным учреждением отдыха и оздоровления детей (Исполнитель) и управлением образования заключается трехстороннее соглашение о взаимодействии по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организации отдыха и оздоровления детей.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Выдача путевки регистрируется в Реестре загородного учреждения с указанием даты выдачи и номера путевки.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Невозможность заявителя явиться в образовательную организацию для получения путевки в соответствии с графиком выдачи путевок не является основанием для отказа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предоставлении путевки в загородное учреждение. Заявитель имеет право явиться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управление образования в другое время, но не позднее, чем за 10 рабочих дней до начала смены в загородном учреждении.</w:t>
      </w:r>
    </w:p>
    <w:p w:rsidR="00E40114" w:rsidRPr="0022270C" w:rsidRDefault="00E40114" w:rsidP="0040190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случаях, предусмотренных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="00FA323C">
        <w:rPr>
          <w:sz w:val="24"/>
          <w:szCs w:val="24"/>
        </w:rPr>
        <w:t>подразделе 2.10</w:t>
      </w:r>
      <w:r w:rsidRPr="0022270C">
        <w:rPr>
          <w:sz w:val="24"/>
          <w:szCs w:val="24"/>
        </w:rPr>
        <w:t xml:space="preserve"> раздела II настоящего Административного регламента, лицо, ответственное за прием документов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структурном подразделении, в 3-дневный срок письменно уведомляет заявителя об отказе в выдаче путевки в загородное учреждение с указанием причин отказа и </w:t>
      </w:r>
      <w:r w:rsidRPr="0022270C">
        <w:rPr>
          <w:rStyle w:val="9"/>
          <w:b w:val="0"/>
          <w:sz w:val="24"/>
          <w:szCs w:val="24"/>
        </w:rPr>
        <w:t>возможностей</w:t>
      </w:r>
      <w:r w:rsidR="008643B6">
        <w:rPr>
          <w:rStyle w:val="9"/>
          <w:b w:val="0"/>
          <w:sz w:val="24"/>
          <w:szCs w:val="24"/>
        </w:rPr>
        <w:t xml:space="preserve"> </w:t>
      </w:r>
      <w:r w:rsidRPr="0022270C">
        <w:rPr>
          <w:sz w:val="24"/>
          <w:szCs w:val="24"/>
        </w:rPr>
        <w:t>их</w:t>
      </w:r>
      <w:r w:rsidR="008643B6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устранения.</w:t>
      </w:r>
    </w:p>
    <w:p w:rsidR="00E40114" w:rsidRPr="0022270C" w:rsidRDefault="00E40114">
      <w:pPr>
        <w:pStyle w:val="a5"/>
        <w:shd w:val="clear" w:color="auto" w:fill="auto"/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 итогам выдачи путевок в соответствии с графиком выдачи путевок специалист образовательной организации представляет пакет документов заявителей в управление образования, а также бланки свободных путевок на</w:t>
      </w:r>
      <w:r w:rsidR="00401904" w:rsidRPr="0022270C">
        <w:rPr>
          <w:sz w:val="24"/>
          <w:szCs w:val="24"/>
        </w:rPr>
        <w:t xml:space="preserve"> основании акта приема-передачи.</w:t>
      </w:r>
    </w:p>
    <w:p w:rsidR="00150140" w:rsidRPr="0022270C" w:rsidRDefault="00E40114" w:rsidP="00150140">
      <w:pPr>
        <w:pStyle w:val="a5"/>
        <w:shd w:val="clear" w:color="auto" w:fill="auto"/>
        <w:spacing w:after="244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Результатом административной процедуры является выдача путевки или выдача уведомления об отказе в выдаче путевки в загородное учреждение.</w:t>
      </w:r>
      <w:bookmarkStart w:id="21" w:name="bookmark20"/>
    </w:p>
    <w:p w:rsidR="00150140" w:rsidRPr="0022270C" w:rsidRDefault="00BB372A" w:rsidP="00150140">
      <w:pPr>
        <w:pStyle w:val="a5"/>
        <w:shd w:val="clear" w:color="auto" w:fill="auto"/>
        <w:spacing w:after="244" w:line="240" w:lineRule="auto"/>
        <w:ind w:left="23" w:right="23" w:firstLine="561"/>
        <w:contextualSpacing/>
        <w:rPr>
          <w:rStyle w:val="1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3.</w:t>
      </w:r>
      <w:r w:rsidR="0029619C" w:rsidRPr="0022270C">
        <w:rPr>
          <w:b/>
          <w:sz w:val="24"/>
          <w:szCs w:val="24"/>
        </w:rPr>
        <w:t>7</w:t>
      </w:r>
      <w:r w:rsidRPr="0022270C">
        <w:rPr>
          <w:b/>
          <w:sz w:val="24"/>
          <w:szCs w:val="24"/>
        </w:rPr>
        <w:t>.</w:t>
      </w:r>
      <w:r w:rsidR="00E40114" w:rsidRPr="0022270C">
        <w:rPr>
          <w:rStyle w:val="1"/>
          <w:bCs w:val="0"/>
          <w:sz w:val="24"/>
          <w:szCs w:val="24"/>
        </w:rPr>
        <w:t xml:space="preserve">Порядок </w:t>
      </w:r>
      <w:r w:rsidR="00E40114" w:rsidRPr="0022270C">
        <w:rPr>
          <w:rStyle w:val="10"/>
          <w:bCs w:val="0"/>
          <w:sz w:val="24"/>
          <w:szCs w:val="24"/>
        </w:rPr>
        <w:t xml:space="preserve">приема заявления </w:t>
      </w:r>
      <w:r w:rsidR="00E40114" w:rsidRPr="0022270C">
        <w:rPr>
          <w:rStyle w:val="1"/>
          <w:bCs w:val="0"/>
          <w:sz w:val="24"/>
          <w:szCs w:val="24"/>
        </w:rPr>
        <w:t xml:space="preserve">и выдачи </w:t>
      </w:r>
      <w:r w:rsidR="00E40114" w:rsidRPr="0022270C">
        <w:rPr>
          <w:rStyle w:val="10"/>
          <w:bCs w:val="0"/>
          <w:sz w:val="24"/>
          <w:szCs w:val="24"/>
        </w:rPr>
        <w:t xml:space="preserve">путевки </w:t>
      </w:r>
      <w:r w:rsidR="00E40114" w:rsidRPr="0022270C">
        <w:rPr>
          <w:rStyle w:val="1"/>
          <w:bCs w:val="0"/>
          <w:sz w:val="24"/>
          <w:szCs w:val="24"/>
        </w:rPr>
        <w:t xml:space="preserve">в загородное </w:t>
      </w:r>
      <w:r w:rsidR="00E40114" w:rsidRPr="0022270C">
        <w:rPr>
          <w:rStyle w:val="10"/>
          <w:bCs w:val="0"/>
          <w:sz w:val="24"/>
          <w:szCs w:val="24"/>
        </w:rPr>
        <w:t xml:space="preserve">учреждение </w:t>
      </w:r>
      <w:r w:rsidR="00E40114" w:rsidRPr="0022270C">
        <w:rPr>
          <w:rStyle w:val="1"/>
          <w:bCs w:val="0"/>
          <w:sz w:val="24"/>
          <w:szCs w:val="24"/>
        </w:rPr>
        <w:t xml:space="preserve">по завершении </w:t>
      </w:r>
      <w:r w:rsidR="00E40114" w:rsidRPr="0022270C">
        <w:rPr>
          <w:rStyle w:val="10"/>
          <w:bCs w:val="0"/>
          <w:sz w:val="24"/>
          <w:szCs w:val="24"/>
        </w:rPr>
        <w:t>заявочной кампании</w:t>
      </w:r>
      <w:bookmarkEnd w:id="21"/>
    </w:p>
    <w:p w:rsidR="00E40114" w:rsidRPr="0022270C" w:rsidRDefault="00E40114" w:rsidP="00150140">
      <w:pPr>
        <w:pStyle w:val="a5"/>
        <w:shd w:val="clear" w:color="auto" w:fill="auto"/>
        <w:spacing w:after="244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По завершении заявочной кампании выдача путевки, уведомления об отказе в</w:t>
      </w:r>
      <w:r w:rsidR="00FA323C">
        <w:rPr>
          <w:sz w:val="24"/>
          <w:szCs w:val="24"/>
        </w:rPr>
        <w:t> </w:t>
      </w:r>
      <w:r w:rsidRPr="0022270C">
        <w:rPr>
          <w:sz w:val="24"/>
          <w:szCs w:val="24"/>
        </w:rPr>
        <w:t>выдаче путевки, заявление и документы по которой были приняты образо</w:t>
      </w:r>
      <w:r w:rsidR="00401904" w:rsidRPr="0022270C">
        <w:rPr>
          <w:sz w:val="24"/>
          <w:szCs w:val="24"/>
        </w:rPr>
        <w:t>вательной организацией, а также</w:t>
      </w:r>
      <w:r w:rsidRPr="0022270C">
        <w:rPr>
          <w:sz w:val="24"/>
          <w:szCs w:val="24"/>
        </w:rPr>
        <w:t xml:space="preserve"> прием заявлений и документов на нереализованные путевки, выдача нереализованных путевок осуществляется управлением образования.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Порядок приема, рассмотрения заявления и документов, выдачи путевки или уведомления об отказе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выдаче путевки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загородное учреждение по завершени</w:t>
      </w:r>
      <w:r w:rsidR="00FA323C">
        <w:rPr>
          <w:sz w:val="24"/>
          <w:szCs w:val="24"/>
        </w:rPr>
        <w:t>и</w:t>
      </w:r>
      <w:r w:rsidRPr="0022270C">
        <w:rPr>
          <w:sz w:val="24"/>
          <w:szCs w:val="24"/>
        </w:rPr>
        <w:t xml:space="preserve"> заявочной кампании аналогичен порядку, предусмотренному </w:t>
      </w:r>
      <w:r w:rsidR="003A1ACA" w:rsidRPr="0022270C">
        <w:rPr>
          <w:sz w:val="24"/>
          <w:szCs w:val="24"/>
        </w:rPr>
        <w:t>подразделами</w:t>
      </w:r>
      <w:r w:rsidR="00291581" w:rsidRPr="0022270C">
        <w:rPr>
          <w:sz w:val="24"/>
          <w:szCs w:val="24"/>
        </w:rPr>
        <w:t xml:space="preserve"> 3.1, 3.2, 3.5</w:t>
      </w:r>
      <w:r w:rsidR="00E5550F">
        <w:rPr>
          <w:sz w:val="24"/>
          <w:szCs w:val="24"/>
        </w:rPr>
        <w:t xml:space="preserve"> </w:t>
      </w:r>
      <w:r w:rsidR="00F332B6">
        <w:rPr>
          <w:sz w:val="24"/>
          <w:szCs w:val="24"/>
        </w:rPr>
        <w:t xml:space="preserve">настоящего </w:t>
      </w:r>
      <w:r w:rsidRPr="0022270C">
        <w:rPr>
          <w:sz w:val="24"/>
          <w:szCs w:val="24"/>
        </w:rPr>
        <w:t>Административного регламента, за исключением положения, предусматривающего сбор, учет и обработку заявлений на приобретение путевок в загородные учреждения посредством единой автоматизированной системы.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Сбор, учет и обработка заявлений на приобретение путевок в загородные учреждения по завершению заявочной кампании производятся специ</w:t>
      </w:r>
      <w:r w:rsidR="0079399E">
        <w:rPr>
          <w:sz w:val="24"/>
          <w:szCs w:val="24"/>
        </w:rPr>
        <w:t>алистами управления образования</w:t>
      </w:r>
      <w:r w:rsidR="005C00B3">
        <w:rPr>
          <w:sz w:val="24"/>
          <w:szCs w:val="24"/>
        </w:rPr>
        <w:t>.</w:t>
      </w:r>
    </w:p>
    <w:p w:rsidR="00E40114" w:rsidRPr="0022270C" w:rsidRDefault="00E40114" w:rsidP="00150140">
      <w:pPr>
        <w:pStyle w:val="a5"/>
        <w:shd w:val="clear" w:color="auto" w:fill="auto"/>
        <w:spacing w:line="240" w:lineRule="auto"/>
        <w:ind w:left="23" w:right="23" w:firstLine="561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Прием заявлений и документов на нереализованные путевки (по которым было принято решение об отказе в их выдаче либо от которых заявители отказались сами) осуществляется специалистами управлением образования не ранее, чем за 10 рабочих дней до начала соответствующей смены в загородном учреждении.</w:t>
      </w:r>
    </w:p>
    <w:p w:rsidR="00E40114" w:rsidRPr="0022270C" w:rsidRDefault="00BB372A" w:rsidP="00BB372A">
      <w:pPr>
        <w:pStyle w:val="11"/>
        <w:keepNext/>
        <w:keepLines/>
        <w:shd w:val="clear" w:color="auto" w:fill="auto"/>
        <w:spacing w:before="0"/>
        <w:ind w:right="20" w:firstLine="580"/>
        <w:jc w:val="both"/>
        <w:rPr>
          <w:sz w:val="24"/>
          <w:szCs w:val="24"/>
        </w:rPr>
      </w:pPr>
      <w:bookmarkStart w:id="22" w:name="bookmark21"/>
      <w:r w:rsidRPr="0022270C">
        <w:rPr>
          <w:rStyle w:val="1"/>
          <w:b/>
          <w:bCs/>
          <w:sz w:val="24"/>
          <w:szCs w:val="24"/>
        </w:rPr>
        <w:t>3.</w:t>
      </w:r>
      <w:r w:rsidR="0029619C" w:rsidRPr="0022270C">
        <w:rPr>
          <w:rStyle w:val="1"/>
          <w:b/>
          <w:bCs/>
          <w:sz w:val="24"/>
          <w:szCs w:val="24"/>
        </w:rPr>
        <w:t>8</w:t>
      </w:r>
      <w:r w:rsidRPr="0022270C">
        <w:rPr>
          <w:rStyle w:val="1"/>
          <w:b/>
          <w:bCs/>
          <w:sz w:val="24"/>
          <w:szCs w:val="24"/>
        </w:rPr>
        <w:t xml:space="preserve">. </w:t>
      </w:r>
      <w:r w:rsidR="00E40114" w:rsidRPr="0022270C">
        <w:rPr>
          <w:rStyle w:val="1"/>
          <w:b/>
          <w:bCs/>
          <w:sz w:val="24"/>
          <w:szCs w:val="24"/>
        </w:rPr>
        <w:t xml:space="preserve">Порядок осуществления </w:t>
      </w:r>
      <w:r w:rsidR="00E40114" w:rsidRPr="0022270C">
        <w:rPr>
          <w:rStyle w:val="10"/>
          <w:b/>
          <w:bCs/>
          <w:sz w:val="24"/>
          <w:szCs w:val="24"/>
        </w:rPr>
        <w:t xml:space="preserve">административных процедур </w:t>
      </w:r>
      <w:r w:rsidR="00E40114" w:rsidRPr="0022270C">
        <w:rPr>
          <w:rStyle w:val="1"/>
          <w:b/>
          <w:bCs/>
          <w:sz w:val="24"/>
          <w:szCs w:val="24"/>
        </w:rPr>
        <w:t>и административных действий в электронной форме</w:t>
      </w:r>
      <w:bookmarkEnd w:id="22"/>
    </w:p>
    <w:p w:rsidR="00E40114" w:rsidRPr="0022270C" w:rsidRDefault="00E40114" w:rsidP="003560A8">
      <w:pPr>
        <w:pStyle w:val="a5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управления образования, образовательных организаций в сети «Интернет».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Заявитель имеет возможность получения информации по вопросам, входящим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компетенцию управления образования, посредством размещения вопроса в разделе «Интерактивная приемная» на официальном сайте администрации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 в сети «Интернет».</w:t>
      </w:r>
    </w:p>
    <w:p w:rsidR="00E40114" w:rsidRPr="0022270C" w:rsidRDefault="00E40114" w:rsidP="003560A8">
      <w:pPr>
        <w:pStyle w:val="a5"/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Поступившие обращения рассматри</w:t>
      </w:r>
      <w:r w:rsidR="00F332B6">
        <w:rPr>
          <w:sz w:val="24"/>
          <w:szCs w:val="24"/>
        </w:rPr>
        <w:t xml:space="preserve">ваются в сроки, установленные </w:t>
      </w:r>
      <w:r w:rsidR="00F23E03">
        <w:rPr>
          <w:sz w:val="24"/>
          <w:szCs w:val="24"/>
        </w:rPr>
        <w:t>подразделом</w:t>
      </w:r>
      <w:r w:rsidR="00E5550F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 xml:space="preserve">2.4 </w:t>
      </w:r>
      <w:r w:rsidR="00F332B6">
        <w:rPr>
          <w:sz w:val="24"/>
          <w:szCs w:val="24"/>
        </w:rPr>
        <w:t xml:space="preserve">настоящего </w:t>
      </w:r>
      <w:r w:rsidRPr="0022270C">
        <w:rPr>
          <w:sz w:val="24"/>
          <w:szCs w:val="24"/>
        </w:rPr>
        <w:t>Административного регламента.</w:t>
      </w:r>
    </w:p>
    <w:p w:rsidR="00E40114" w:rsidRPr="0022270C" w:rsidRDefault="00E40114" w:rsidP="003560A8">
      <w:pPr>
        <w:pStyle w:val="a5"/>
        <w:numPr>
          <w:ilvl w:val="0"/>
          <w:numId w:val="11"/>
        </w:numPr>
        <w:shd w:val="clear" w:color="auto" w:fill="auto"/>
        <w:tabs>
          <w:tab w:val="left" w:pos="851"/>
        </w:tabs>
        <w:spacing w:after="0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 xml:space="preserve">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</w:t>
      </w:r>
      <w:r w:rsidR="00F332B6">
        <w:rPr>
          <w:sz w:val="24"/>
          <w:szCs w:val="24"/>
        </w:rPr>
        <w:t>,</w:t>
      </w:r>
      <w:r w:rsidRPr="0022270C">
        <w:rPr>
          <w:sz w:val="24"/>
          <w:szCs w:val="24"/>
        </w:rPr>
        <w:t xml:space="preserve">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закона от </w:t>
      </w:r>
      <w:r w:rsidR="00963806">
        <w:rPr>
          <w:sz w:val="24"/>
          <w:szCs w:val="24"/>
        </w:rPr>
        <w:t>0</w:t>
      </w:r>
      <w:r w:rsidRPr="0022270C">
        <w:rPr>
          <w:sz w:val="24"/>
          <w:szCs w:val="24"/>
        </w:rPr>
        <w:t>6</w:t>
      </w:r>
      <w:r w:rsidR="00963806">
        <w:rPr>
          <w:sz w:val="24"/>
          <w:szCs w:val="24"/>
        </w:rPr>
        <w:t>.04.</w:t>
      </w:r>
      <w:r w:rsidRPr="0022270C">
        <w:rPr>
          <w:sz w:val="24"/>
          <w:szCs w:val="24"/>
        </w:rPr>
        <w:t xml:space="preserve">2011 </w:t>
      </w:r>
      <w:r w:rsidR="00401904" w:rsidRPr="0022270C">
        <w:rPr>
          <w:sz w:val="24"/>
          <w:szCs w:val="24"/>
        </w:rPr>
        <w:t>№ 63-</w:t>
      </w:r>
      <w:r w:rsidRPr="0022270C">
        <w:rPr>
          <w:sz w:val="24"/>
          <w:szCs w:val="24"/>
        </w:rPr>
        <w:t>ФЗ «Об электронной подписи» и требованиями Федерального закона №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150140" w:rsidRPr="0022270C" w:rsidRDefault="00E40114" w:rsidP="00150140">
      <w:pPr>
        <w:pStyle w:val="a5"/>
        <w:shd w:val="clear" w:color="auto" w:fill="auto"/>
        <w:spacing w:after="236"/>
        <w:ind w:left="20" w:right="20" w:firstLine="560"/>
        <w:rPr>
          <w:sz w:val="24"/>
          <w:szCs w:val="24"/>
        </w:rPr>
      </w:pPr>
      <w:r w:rsidRPr="0022270C">
        <w:rPr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</w:t>
      </w:r>
      <w:r w:rsidR="00963806">
        <w:rPr>
          <w:sz w:val="24"/>
          <w:szCs w:val="24"/>
        </w:rPr>
        <w:t>.08.</w:t>
      </w:r>
      <w:r w:rsidRPr="0022270C">
        <w:rPr>
          <w:sz w:val="24"/>
          <w:szCs w:val="24"/>
        </w:rPr>
        <w:t xml:space="preserve">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Pr="0022270C">
        <w:rPr>
          <w:rStyle w:val="a4"/>
          <w:bCs/>
          <w:sz w:val="24"/>
          <w:szCs w:val="24"/>
        </w:rPr>
        <w:t>в</w:t>
      </w:r>
      <w:r w:rsidR="008643B6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Правила разработки и утверждения административных регламентов предоставления государственных услуг».</w:t>
      </w:r>
    </w:p>
    <w:p w:rsidR="0037310D" w:rsidRPr="0022270C" w:rsidRDefault="0037310D" w:rsidP="00150140">
      <w:pPr>
        <w:pStyle w:val="a5"/>
        <w:shd w:val="clear" w:color="auto" w:fill="auto"/>
        <w:spacing w:after="236"/>
        <w:ind w:left="20" w:right="20" w:firstLine="560"/>
        <w:jc w:val="center"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  <w:lang w:val="en-US"/>
        </w:rPr>
        <w:t>IV</w:t>
      </w:r>
      <w:r w:rsidRPr="0022270C">
        <w:rPr>
          <w:rStyle w:val="3"/>
          <w:bCs w:val="0"/>
          <w:sz w:val="24"/>
          <w:szCs w:val="24"/>
        </w:rPr>
        <w:t xml:space="preserve">. </w:t>
      </w:r>
      <w:r w:rsidR="00E40114" w:rsidRPr="0022270C">
        <w:rPr>
          <w:rStyle w:val="3"/>
          <w:bCs w:val="0"/>
          <w:sz w:val="24"/>
          <w:szCs w:val="24"/>
        </w:rPr>
        <w:t xml:space="preserve">Формы </w:t>
      </w:r>
      <w:r w:rsidR="00E40114" w:rsidRPr="0022270C">
        <w:rPr>
          <w:rStyle w:val="30"/>
          <w:bCs w:val="0"/>
          <w:sz w:val="24"/>
          <w:szCs w:val="24"/>
        </w:rPr>
        <w:t>контроля за исполнением Административного</w:t>
      </w:r>
      <w:r w:rsidRPr="0022270C">
        <w:rPr>
          <w:rStyle w:val="30"/>
          <w:bCs w:val="0"/>
          <w:sz w:val="24"/>
          <w:szCs w:val="24"/>
        </w:rPr>
        <w:t xml:space="preserve"> р</w:t>
      </w:r>
      <w:r w:rsidR="00E40114" w:rsidRPr="0022270C">
        <w:rPr>
          <w:rStyle w:val="30"/>
          <w:bCs w:val="0"/>
          <w:sz w:val="24"/>
          <w:szCs w:val="24"/>
        </w:rPr>
        <w:t>егламента</w:t>
      </w:r>
    </w:p>
    <w:p w:rsidR="00E40114" w:rsidRPr="0022270C" w:rsidRDefault="00E40114" w:rsidP="003560A8">
      <w:pPr>
        <w:pStyle w:val="31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4" w:lineRule="exact"/>
        <w:ind w:left="20" w:right="20" w:firstLine="520"/>
        <w:jc w:val="both"/>
        <w:rPr>
          <w:sz w:val="24"/>
          <w:szCs w:val="24"/>
        </w:rPr>
      </w:pPr>
      <w:r w:rsidRPr="0022270C">
        <w:rPr>
          <w:rStyle w:val="3"/>
          <w:b/>
          <w:bCs/>
          <w:sz w:val="24"/>
          <w:szCs w:val="24"/>
        </w:rPr>
        <w:t xml:space="preserve">Порядок </w:t>
      </w:r>
      <w:r w:rsidRPr="0022270C">
        <w:rPr>
          <w:rStyle w:val="30"/>
          <w:b/>
          <w:bCs/>
          <w:sz w:val="24"/>
          <w:szCs w:val="24"/>
        </w:rPr>
        <w:t xml:space="preserve">осуществления текущего </w:t>
      </w:r>
      <w:r w:rsidRPr="0022270C">
        <w:rPr>
          <w:rStyle w:val="3"/>
          <w:b/>
          <w:bCs/>
          <w:sz w:val="24"/>
          <w:szCs w:val="24"/>
        </w:rPr>
        <w:t xml:space="preserve">контроля за </w:t>
      </w:r>
      <w:r w:rsidRPr="0022270C">
        <w:rPr>
          <w:rStyle w:val="30"/>
          <w:b/>
          <w:bCs/>
          <w:sz w:val="24"/>
          <w:szCs w:val="24"/>
        </w:rPr>
        <w:t xml:space="preserve">соблюдением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исполнением ответственными должностными </w:t>
      </w:r>
      <w:r w:rsidRPr="0022270C">
        <w:rPr>
          <w:rStyle w:val="3"/>
          <w:b/>
          <w:bCs/>
          <w:sz w:val="24"/>
          <w:szCs w:val="24"/>
        </w:rPr>
        <w:t xml:space="preserve">лицами положений </w:t>
      </w:r>
      <w:r w:rsidRPr="0022270C">
        <w:rPr>
          <w:rStyle w:val="30"/>
          <w:b/>
          <w:bCs/>
          <w:sz w:val="24"/>
          <w:szCs w:val="24"/>
        </w:rPr>
        <w:t xml:space="preserve">Административного регламента </w:t>
      </w:r>
      <w:r w:rsidRPr="0022270C">
        <w:rPr>
          <w:rStyle w:val="3"/>
          <w:b/>
          <w:bCs/>
          <w:sz w:val="24"/>
          <w:szCs w:val="24"/>
        </w:rPr>
        <w:t xml:space="preserve">и </w:t>
      </w:r>
      <w:r w:rsidRPr="0022270C">
        <w:rPr>
          <w:rStyle w:val="30"/>
          <w:b/>
          <w:bCs/>
          <w:sz w:val="24"/>
          <w:szCs w:val="24"/>
        </w:rPr>
        <w:t xml:space="preserve">иных нормативных правовых актов, устанавливающих требования </w:t>
      </w:r>
      <w:r w:rsidRPr="0022270C">
        <w:rPr>
          <w:rStyle w:val="3"/>
          <w:b/>
          <w:bCs/>
          <w:sz w:val="24"/>
          <w:szCs w:val="24"/>
        </w:rPr>
        <w:t>к</w:t>
      </w:r>
      <w:r w:rsidR="003560A8">
        <w:rPr>
          <w:rStyle w:val="3"/>
          <w:b/>
          <w:bCs/>
          <w:sz w:val="24"/>
          <w:szCs w:val="24"/>
        </w:rPr>
        <w:t> </w:t>
      </w:r>
      <w:r w:rsidRPr="0022270C">
        <w:rPr>
          <w:rStyle w:val="30"/>
          <w:b/>
          <w:bCs/>
          <w:sz w:val="24"/>
          <w:szCs w:val="24"/>
        </w:rPr>
        <w:t xml:space="preserve">предоставлению </w:t>
      </w:r>
      <w:r w:rsidRPr="0022270C">
        <w:rPr>
          <w:rStyle w:val="3"/>
          <w:b/>
          <w:bCs/>
          <w:sz w:val="24"/>
          <w:szCs w:val="24"/>
        </w:rPr>
        <w:t xml:space="preserve">муниципальной услуги, а </w:t>
      </w:r>
      <w:r w:rsidRPr="0022270C">
        <w:rPr>
          <w:rStyle w:val="30"/>
          <w:b/>
          <w:bCs/>
          <w:sz w:val="24"/>
          <w:szCs w:val="24"/>
        </w:rPr>
        <w:t xml:space="preserve">также </w:t>
      </w:r>
      <w:r w:rsidRPr="0022270C">
        <w:rPr>
          <w:rStyle w:val="3"/>
          <w:b/>
          <w:bCs/>
          <w:sz w:val="24"/>
          <w:szCs w:val="24"/>
        </w:rPr>
        <w:t>принятием ими решений</w:t>
      </w:r>
    </w:p>
    <w:p w:rsidR="00150140" w:rsidRPr="0022270C" w:rsidRDefault="00E40114" w:rsidP="00150140">
      <w:pPr>
        <w:pStyle w:val="a5"/>
        <w:shd w:val="clear" w:color="auto" w:fill="auto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 г. Чебоксары либо по его поручению зам</w:t>
      </w:r>
      <w:r w:rsidR="0037310D" w:rsidRPr="0022270C">
        <w:rPr>
          <w:sz w:val="24"/>
          <w:szCs w:val="24"/>
        </w:rPr>
        <w:t>еститель главы администрации г.</w:t>
      </w:r>
      <w:r w:rsidRPr="0022270C">
        <w:rPr>
          <w:sz w:val="24"/>
          <w:szCs w:val="24"/>
        </w:rPr>
        <w:t>Чебоксары,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150140" w:rsidRPr="0022270C" w:rsidRDefault="00150140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rStyle w:val="3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4.2.</w:t>
      </w:r>
      <w:r w:rsidR="003560A8">
        <w:rPr>
          <w:b/>
          <w:sz w:val="24"/>
          <w:szCs w:val="24"/>
        </w:rPr>
        <w:t> </w:t>
      </w:r>
      <w:r w:rsidR="00E40114" w:rsidRPr="0022270C">
        <w:rPr>
          <w:rStyle w:val="3"/>
          <w:bCs w:val="0"/>
          <w:sz w:val="24"/>
          <w:szCs w:val="24"/>
        </w:rPr>
        <w:t xml:space="preserve">Порядок и </w:t>
      </w:r>
      <w:r w:rsidR="00E40114" w:rsidRPr="0022270C">
        <w:rPr>
          <w:rStyle w:val="30"/>
          <w:bCs w:val="0"/>
          <w:sz w:val="24"/>
          <w:szCs w:val="24"/>
        </w:rPr>
        <w:t xml:space="preserve">периодичность осуществления </w:t>
      </w:r>
      <w:r w:rsidR="00E40114" w:rsidRPr="0022270C">
        <w:rPr>
          <w:rStyle w:val="3"/>
          <w:bCs w:val="0"/>
          <w:sz w:val="24"/>
          <w:szCs w:val="24"/>
        </w:rPr>
        <w:t xml:space="preserve">плановых и внеплановых </w:t>
      </w:r>
      <w:r w:rsidR="00E40114" w:rsidRPr="0022270C">
        <w:rPr>
          <w:rStyle w:val="30"/>
          <w:bCs w:val="0"/>
          <w:sz w:val="24"/>
          <w:szCs w:val="24"/>
        </w:rPr>
        <w:t xml:space="preserve">проверок полноты и качества предоставления муниципальной услуги, в том </w:t>
      </w:r>
      <w:r w:rsidR="00E40114" w:rsidRPr="0022270C">
        <w:rPr>
          <w:rStyle w:val="3"/>
          <w:bCs w:val="0"/>
          <w:sz w:val="24"/>
          <w:szCs w:val="24"/>
        </w:rPr>
        <w:t xml:space="preserve">числе </w:t>
      </w:r>
      <w:r w:rsidR="00E40114" w:rsidRPr="0022270C">
        <w:rPr>
          <w:rStyle w:val="30"/>
          <w:bCs w:val="0"/>
          <w:sz w:val="24"/>
          <w:szCs w:val="24"/>
        </w:rPr>
        <w:t xml:space="preserve">порядок и формы контроля </w:t>
      </w:r>
      <w:r w:rsidR="00E40114" w:rsidRPr="0022270C">
        <w:rPr>
          <w:rStyle w:val="3"/>
          <w:bCs w:val="0"/>
          <w:sz w:val="24"/>
          <w:szCs w:val="24"/>
        </w:rPr>
        <w:t xml:space="preserve">за </w:t>
      </w:r>
      <w:r w:rsidR="00E40114" w:rsidRPr="0022270C">
        <w:rPr>
          <w:rStyle w:val="30"/>
          <w:bCs w:val="0"/>
          <w:sz w:val="24"/>
          <w:szCs w:val="24"/>
        </w:rPr>
        <w:t>полнотой и качеством предоставления муниципальной услуги</w:t>
      </w:r>
    </w:p>
    <w:p w:rsidR="00E40114" w:rsidRPr="0022270C" w:rsidRDefault="00E40114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Периодичность проведения проверок носит плановый характер (осуществляется на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администраций </w:t>
      </w:r>
      <w:r w:rsidRPr="0022270C">
        <w:rPr>
          <w:rStyle w:val="a4"/>
          <w:bCs/>
          <w:sz w:val="24"/>
          <w:szCs w:val="24"/>
        </w:rPr>
        <w:t>г.</w:t>
      </w:r>
      <w:r w:rsidR="003560A8">
        <w:rPr>
          <w:rStyle w:val="a4"/>
          <w:b/>
          <w:bCs/>
          <w:sz w:val="24"/>
          <w:szCs w:val="24"/>
        </w:rPr>
        <w:t> </w:t>
      </w:r>
      <w:r w:rsidRPr="0022270C">
        <w:rPr>
          <w:sz w:val="24"/>
          <w:szCs w:val="24"/>
        </w:rPr>
        <w:t>Чебоксары.</w:t>
      </w:r>
    </w:p>
    <w:p w:rsidR="00150140" w:rsidRPr="0022270C" w:rsidRDefault="00E40114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По результатам проведенных проверок, оформленны</w:t>
      </w:r>
      <w:r w:rsidR="00E5550F">
        <w:rPr>
          <w:sz w:val="24"/>
          <w:szCs w:val="24"/>
        </w:rPr>
        <w:t>х</w:t>
      </w:r>
      <w:r w:rsidRPr="0022270C">
        <w:rPr>
          <w:sz w:val="24"/>
          <w:szCs w:val="24"/>
        </w:rPr>
        <w:t xml:space="preserve"> документально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установленном порядке, в случае выявления нарушений прав заявителей глава администрации г. Чебоксары рассматривает вопрос о привлечении виновных лиц к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дисциплинарной ответственности.</w:t>
      </w:r>
    </w:p>
    <w:p w:rsidR="00150140" w:rsidRPr="00E5550F" w:rsidRDefault="00150140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16"/>
          <w:szCs w:val="16"/>
        </w:rPr>
      </w:pPr>
    </w:p>
    <w:p w:rsidR="00E40114" w:rsidRPr="0022270C" w:rsidRDefault="00150140" w:rsidP="00150140">
      <w:pPr>
        <w:pStyle w:val="a5"/>
        <w:shd w:val="clear" w:color="auto" w:fill="auto"/>
        <w:spacing w:after="236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4.3. </w:t>
      </w:r>
      <w:r w:rsidR="00E40114" w:rsidRPr="0022270C">
        <w:rPr>
          <w:rStyle w:val="30"/>
          <w:bCs w:val="0"/>
          <w:sz w:val="24"/>
          <w:szCs w:val="24"/>
        </w:rPr>
        <w:t xml:space="preserve">Ответственность </w:t>
      </w:r>
      <w:r w:rsidR="00E40114" w:rsidRPr="0022270C">
        <w:rPr>
          <w:rStyle w:val="3"/>
          <w:bCs w:val="0"/>
          <w:sz w:val="24"/>
          <w:szCs w:val="24"/>
        </w:rPr>
        <w:t xml:space="preserve">должностных </w:t>
      </w:r>
      <w:r w:rsidR="00E40114" w:rsidRPr="0022270C">
        <w:rPr>
          <w:rStyle w:val="30"/>
          <w:bCs w:val="0"/>
          <w:sz w:val="24"/>
          <w:szCs w:val="24"/>
        </w:rPr>
        <w:t xml:space="preserve">лиц </w:t>
      </w:r>
      <w:r w:rsidR="00E40114" w:rsidRPr="0022270C">
        <w:rPr>
          <w:rStyle w:val="3"/>
          <w:bCs w:val="0"/>
          <w:sz w:val="24"/>
          <w:szCs w:val="24"/>
        </w:rPr>
        <w:t xml:space="preserve">структурных </w:t>
      </w:r>
      <w:r w:rsidR="00E40114" w:rsidRPr="0022270C">
        <w:rPr>
          <w:rStyle w:val="30"/>
          <w:bCs w:val="0"/>
          <w:sz w:val="24"/>
          <w:szCs w:val="24"/>
        </w:rPr>
        <w:t xml:space="preserve">подразделений </w:t>
      </w:r>
      <w:r w:rsidR="00E40114" w:rsidRPr="0022270C">
        <w:rPr>
          <w:rStyle w:val="3"/>
          <w:bCs w:val="0"/>
          <w:sz w:val="24"/>
          <w:szCs w:val="24"/>
        </w:rPr>
        <w:t xml:space="preserve">за </w:t>
      </w:r>
      <w:r w:rsidR="00E40114" w:rsidRPr="0022270C">
        <w:rPr>
          <w:rStyle w:val="30"/>
          <w:bCs w:val="0"/>
          <w:sz w:val="24"/>
          <w:szCs w:val="24"/>
        </w:rPr>
        <w:t xml:space="preserve">решения и действия (бездействие), принимаемые (осуществляемые) </w:t>
      </w:r>
      <w:r w:rsidR="00E40114" w:rsidRPr="0022270C">
        <w:rPr>
          <w:rStyle w:val="3"/>
          <w:bCs w:val="0"/>
          <w:sz w:val="24"/>
          <w:szCs w:val="24"/>
        </w:rPr>
        <w:t xml:space="preserve">в </w:t>
      </w:r>
      <w:r w:rsidR="00E40114" w:rsidRPr="0022270C">
        <w:rPr>
          <w:rStyle w:val="30"/>
          <w:bCs w:val="0"/>
          <w:sz w:val="24"/>
          <w:szCs w:val="24"/>
        </w:rPr>
        <w:t>ходе предоставления муниципальной услуги</w:t>
      </w:r>
    </w:p>
    <w:p w:rsidR="00E40114" w:rsidRPr="0022270C" w:rsidRDefault="00E40114" w:rsidP="00150140">
      <w:pPr>
        <w:pStyle w:val="a5"/>
        <w:shd w:val="clear" w:color="auto" w:fill="auto"/>
        <w:spacing w:after="0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50140" w:rsidRPr="0022270C" w:rsidRDefault="00E40114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требованиями законодательства Российской Федерации.</w:t>
      </w:r>
    </w:p>
    <w:p w:rsidR="00150140" w:rsidRPr="00E5550F" w:rsidRDefault="00150140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16"/>
          <w:szCs w:val="16"/>
        </w:rPr>
      </w:pPr>
    </w:p>
    <w:p w:rsidR="00E40114" w:rsidRPr="0022270C" w:rsidRDefault="00150140" w:rsidP="00150140">
      <w:pPr>
        <w:pStyle w:val="a5"/>
        <w:shd w:val="clear" w:color="auto" w:fill="auto"/>
        <w:spacing w:after="244"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4.4. </w:t>
      </w:r>
      <w:r w:rsidR="00E40114" w:rsidRPr="0022270C">
        <w:rPr>
          <w:rStyle w:val="3"/>
          <w:bCs w:val="0"/>
          <w:sz w:val="24"/>
          <w:szCs w:val="24"/>
        </w:rPr>
        <w:t xml:space="preserve">Положения, характеризующие требования к </w:t>
      </w:r>
      <w:r w:rsidR="00E40114" w:rsidRPr="0022270C">
        <w:rPr>
          <w:rStyle w:val="30"/>
          <w:bCs w:val="0"/>
          <w:sz w:val="24"/>
          <w:szCs w:val="24"/>
        </w:rPr>
        <w:t xml:space="preserve">порядку </w:t>
      </w:r>
      <w:r w:rsidR="00E40114" w:rsidRPr="0022270C">
        <w:rPr>
          <w:rStyle w:val="3"/>
          <w:bCs w:val="0"/>
          <w:sz w:val="24"/>
          <w:szCs w:val="24"/>
        </w:rPr>
        <w:t>и формам контроля за</w:t>
      </w:r>
      <w:r w:rsidR="003560A8">
        <w:rPr>
          <w:rStyle w:val="3"/>
          <w:bCs w:val="0"/>
          <w:sz w:val="24"/>
          <w:szCs w:val="24"/>
        </w:rPr>
        <w:t> </w:t>
      </w:r>
      <w:r w:rsidR="00E40114" w:rsidRPr="0022270C">
        <w:rPr>
          <w:rStyle w:val="3"/>
          <w:bCs w:val="0"/>
          <w:sz w:val="24"/>
          <w:szCs w:val="24"/>
        </w:rPr>
        <w:t xml:space="preserve">предоставлением муниципальной </w:t>
      </w:r>
      <w:r w:rsidR="00E40114" w:rsidRPr="0022270C">
        <w:rPr>
          <w:rStyle w:val="30"/>
          <w:bCs w:val="0"/>
          <w:sz w:val="24"/>
          <w:szCs w:val="24"/>
        </w:rPr>
        <w:t xml:space="preserve">услуги, в том </w:t>
      </w:r>
      <w:r w:rsidR="00E40114" w:rsidRPr="0022270C">
        <w:rPr>
          <w:rStyle w:val="3"/>
          <w:bCs w:val="0"/>
          <w:sz w:val="24"/>
          <w:szCs w:val="24"/>
        </w:rPr>
        <w:t xml:space="preserve">числе со стороны граждан, их </w:t>
      </w:r>
      <w:r w:rsidR="00E40114" w:rsidRPr="0022270C">
        <w:rPr>
          <w:rStyle w:val="30"/>
          <w:bCs w:val="0"/>
          <w:sz w:val="24"/>
          <w:szCs w:val="24"/>
        </w:rPr>
        <w:t xml:space="preserve">объединений </w:t>
      </w:r>
      <w:r w:rsidR="00E40114" w:rsidRPr="0022270C">
        <w:rPr>
          <w:rStyle w:val="3"/>
          <w:bCs w:val="0"/>
          <w:sz w:val="24"/>
          <w:szCs w:val="24"/>
        </w:rPr>
        <w:t>и организаций</w:t>
      </w:r>
    </w:p>
    <w:p w:rsidR="001A3AB7" w:rsidRDefault="00E40114" w:rsidP="001A3AB7">
      <w:pPr>
        <w:pStyle w:val="a5"/>
        <w:shd w:val="clear" w:color="auto" w:fill="auto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</w:t>
      </w:r>
      <w:r w:rsidRPr="0022270C">
        <w:rPr>
          <w:rStyle w:val="a4"/>
          <w:bCs/>
          <w:sz w:val="24"/>
          <w:szCs w:val="24"/>
        </w:rPr>
        <w:t>по</w:t>
      </w:r>
      <w:r w:rsidR="00557749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</w:t>
      </w:r>
      <w:r w:rsidR="00557749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Административным регламентом.</w:t>
      </w:r>
    </w:p>
    <w:p w:rsidR="00FA76E4" w:rsidRPr="00FA76E4" w:rsidRDefault="0037310D" w:rsidP="00FA76E4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Style w:val="30"/>
          <w:bCs w:val="0"/>
          <w:sz w:val="24"/>
          <w:szCs w:val="24"/>
          <w:lang w:val="en-US"/>
        </w:rPr>
        <w:t>V</w:t>
      </w:r>
      <w:r w:rsidR="001A3AB7" w:rsidRPr="0022270C">
        <w:rPr>
          <w:rStyle w:val="30"/>
          <w:bCs w:val="0"/>
          <w:sz w:val="24"/>
          <w:szCs w:val="24"/>
        </w:rPr>
        <w:t xml:space="preserve">. </w:t>
      </w:r>
      <w:r w:rsidR="00E40114" w:rsidRPr="0022270C">
        <w:rPr>
          <w:rStyle w:val="30"/>
          <w:bCs w:val="0"/>
          <w:sz w:val="24"/>
          <w:szCs w:val="24"/>
        </w:rPr>
        <w:t xml:space="preserve">Досудебный (внесудебный) порядок обжалования </w:t>
      </w:r>
      <w:r w:rsidR="00E40114" w:rsidRPr="0022270C">
        <w:rPr>
          <w:rStyle w:val="3"/>
          <w:bCs w:val="0"/>
          <w:sz w:val="24"/>
          <w:szCs w:val="24"/>
        </w:rPr>
        <w:t xml:space="preserve">решений и действий </w:t>
      </w:r>
      <w:r w:rsidR="00E40114" w:rsidRPr="0022270C">
        <w:rPr>
          <w:rStyle w:val="30"/>
          <w:bCs w:val="0"/>
          <w:sz w:val="24"/>
          <w:szCs w:val="24"/>
        </w:rPr>
        <w:t xml:space="preserve">(бездействия) </w:t>
      </w:r>
      <w:r w:rsidR="00E40114" w:rsidRPr="0022270C">
        <w:rPr>
          <w:rStyle w:val="3"/>
          <w:bCs w:val="0"/>
          <w:sz w:val="24"/>
          <w:szCs w:val="24"/>
        </w:rPr>
        <w:t xml:space="preserve">органа местного </w:t>
      </w:r>
      <w:r w:rsidR="00E40114" w:rsidRPr="0022270C">
        <w:rPr>
          <w:rStyle w:val="30"/>
          <w:bCs w:val="0"/>
          <w:sz w:val="24"/>
          <w:szCs w:val="24"/>
        </w:rPr>
        <w:t xml:space="preserve">самоуправления, </w:t>
      </w:r>
      <w:r w:rsidR="00E40114" w:rsidRPr="0022270C">
        <w:rPr>
          <w:rStyle w:val="3"/>
          <w:bCs w:val="0"/>
          <w:sz w:val="24"/>
          <w:szCs w:val="24"/>
        </w:rPr>
        <w:t xml:space="preserve">предоставляющего муниципальную услугу, а </w:t>
      </w:r>
      <w:r w:rsidR="00E40114" w:rsidRPr="0022270C">
        <w:rPr>
          <w:rStyle w:val="30"/>
          <w:bCs w:val="0"/>
          <w:sz w:val="24"/>
          <w:szCs w:val="24"/>
        </w:rPr>
        <w:t xml:space="preserve">также </w:t>
      </w:r>
      <w:r w:rsidR="00E40114" w:rsidRPr="0022270C">
        <w:rPr>
          <w:rStyle w:val="3"/>
          <w:bCs w:val="0"/>
          <w:sz w:val="24"/>
          <w:szCs w:val="24"/>
        </w:rPr>
        <w:t xml:space="preserve">его </w:t>
      </w:r>
      <w:r w:rsidR="00E40114" w:rsidRPr="0022270C">
        <w:rPr>
          <w:rStyle w:val="30"/>
          <w:bCs w:val="0"/>
          <w:sz w:val="24"/>
          <w:szCs w:val="24"/>
        </w:rPr>
        <w:t xml:space="preserve">должностных лиц, </w:t>
      </w:r>
      <w:r w:rsidR="00E40114" w:rsidRPr="0022270C">
        <w:rPr>
          <w:rStyle w:val="3"/>
          <w:bCs w:val="0"/>
          <w:sz w:val="24"/>
          <w:szCs w:val="24"/>
        </w:rPr>
        <w:t>муниципальных</w:t>
      </w:r>
      <w:r w:rsidRPr="0022270C">
        <w:rPr>
          <w:rStyle w:val="3"/>
          <w:bCs w:val="0"/>
          <w:sz w:val="24"/>
          <w:szCs w:val="24"/>
        </w:rPr>
        <w:t xml:space="preserve"> с</w:t>
      </w:r>
      <w:r w:rsidR="00E40114" w:rsidRPr="0022270C">
        <w:rPr>
          <w:rStyle w:val="3"/>
          <w:bCs w:val="0"/>
          <w:sz w:val="24"/>
          <w:szCs w:val="24"/>
        </w:rPr>
        <w:t>лужащих</w:t>
      </w:r>
      <w:r w:rsidR="00FA76E4" w:rsidRPr="009C4512">
        <w:rPr>
          <w:rFonts w:ascii="Times New Roman" w:hAnsi="Times New Roman" w:cs="Times New Roman"/>
          <w:b/>
          <w:color w:val="auto"/>
        </w:rPr>
        <w:t>, МФЦ, его работников, а также организаций, предусмотренных частью 1.1 статьи 16 Федерального закона № 210-ФЗ, их работников</w:t>
      </w:r>
    </w:p>
    <w:p w:rsidR="00FA76E4" w:rsidRPr="00E5550F" w:rsidRDefault="00FA76E4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rStyle w:val="3"/>
          <w:bCs w:val="0"/>
          <w:sz w:val="16"/>
          <w:szCs w:val="16"/>
        </w:rPr>
      </w:pPr>
    </w:p>
    <w:p w:rsidR="00E40114" w:rsidRPr="0022270C" w:rsidRDefault="00150140" w:rsidP="00150140">
      <w:pPr>
        <w:pStyle w:val="a5"/>
        <w:shd w:val="clear" w:color="auto" w:fill="auto"/>
        <w:spacing w:line="240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rStyle w:val="3"/>
          <w:bCs w:val="0"/>
          <w:sz w:val="24"/>
          <w:szCs w:val="24"/>
        </w:rPr>
        <w:t xml:space="preserve">5.1. </w:t>
      </w:r>
      <w:r w:rsidR="00E40114" w:rsidRPr="0022270C">
        <w:rPr>
          <w:rStyle w:val="3"/>
          <w:bCs w:val="0"/>
          <w:sz w:val="24"/>
          <w:szCs w:val="24"/>
        </w:rPr>
        <w:t xml:space="preserve">Информация </w:t>
      </w:r>
      <w:r w:rsidR="00E40114" w:rsidRPr="0022270C">
        <w:rPr>
          <w:rStyle w:val="30"/>
          <w:bCs w:val="0"/>
          <w:sz w:val="24"/>
          <w:szCs w:val="24"/>
        </w:rPr>
        <w:t xml:space="preserve">для заявителя </w:t>
      </w:r>
      <w:r w:rsidR="00E40114" w:rsidRPr="0022270C">
        <w:rPr>
          <w:rStyle w:val="3"/>
          <w:bCs w:val="0"/>
          <w:sz w:val="24"/>
          <w:szCs w:val="24"/>
        </w:rPr>
        <w:t xml:space="preserve">о его праве подать жалобу на решение и(или) действие </w:t>
      </w:r>
      <w:r w:rsidR="00E40114" w:rsidRPr="0022270C">
        <w:rPr>
          <w:rStyle w:val="30"/>
          <w:bCs w:val="0"/>
          <w:sz w:val="24"/>
          <w:szCs w:val="24"/>
        </w:rPr>
        <w:t xml:space="preserve">(бездействие) </w:t>
      </w:r>
      <w:r w:rsidR="00E40114" w:rsidRPr="0022270C">
        <w:rPr>
          <w:rStyle w:val="3"/>
          <w:bCs w:val="0"/>
          <w:sz w:val="24"/>
          <w:szCs w:val="24"/>
        </w:rPr>
        <w:t xml:space="preserve">органа местного самоуправления, предоставляющего муниципальную </w:t>
      </w:r>
      <w:r w:rsidR="00E40114" w:rsidRPr="0022270C">
        <w:rPr>
          <w:rStyle w:val="30"/>
          <w:bCs w:val="0"/>
          <w:sz w:val="24"/>
          <w:szCs w:val="24"/>
        </w:rPr>
        <w:t xml:space="preserve">услугу, </w:t>
      </w:r>
      <w:r w:rsidR="00E40114" w:rsidRPr="0022270C">
        <w:rPr>
          <w:rStyle w:val="3"/>
          <w:bCs w:val="0"/>
          <w:sz w:val="24"/>
          <w:szCs w:val="24"/>
        </w:rPr>
        <w:t xml:space="preserve">его должностных лиц </w:t>
      </w:r>
      <w:r w:rsidR="00E40114" w:rsidRPr="0022270C">
        <w:rPr>
          <w:rStyle w:val="30"/>
          <w:bCs w:val="0"/>
          <w:sz w:val="24"/>
          <w:szCs w:val="24"/>
        </w:rPr>
        <w:t>либо муниципальных служащих</w:t>
      </w:r>
      <w:r w:rsidR="00FA76E4" w:rsidRPr="009C4512">
        <w:rPr>
          <w:rStyle w:val="30"/>
          <w:bCs w:val="0"/>
          <w:sz w:val="24"/>
          <w:szCs w:val="24"/>
        </w:rPr>
        <w:t>,</w:t>
      </w:r>
      <w:r w:rsidR="00FA76E4" w:rsidRPr="009C4512">
        <w:rPr>
          <w:b/>
          <w:sz w:val="24"/>
          <w:szCs w:val="24"/>
        </w:rPr>
        <w:t xml:space="preserve"> МФЦ, его работников, а также организаций, предусмотренных частью 1.1 статьи 16 Федерального закона № 210-ФЗ, их работников</w:t>
      </w:r>
      <w:r w:rsidR="00E40114" w:rsidRPr="0022270C">
        <w:rPr>
          <w:rStyle w:val="30"/>
          <w:bCs w:val="0"/>
          <w:sz w:val="24"/>
          <w:szCs w:val="24"/>
        </w:rPr>
        <w:t xml:space="preserve"> при предоставлении муниципальной услуги (далее - </w:t>
      </w:r>
      <w:r w:rsidR="00E40114" w:rsidRPr="0022270C">
        <w:rPr>
          <w:rStyle w:val="3"/>
          <w:bCs w:val="0"/>
          <w:sz w:val="24"/>
          <w:szCs w:val="24"/>
        </w:rPr>
        <w:t>жалоба)</w:t>
      </w:r>
    </w:p>
    <w:p w:rsidR="00150140" w:rsidRDefault="00E40114" w:rsidP="00E5550F">
      <w:pPr>
        <w:pStyle w:val="a5"/>
        <w:shd w:val="clear" w:color="auto" w:fill="auto"/>
        <w:spacing w:after="0" w:line="235" w:lineRule="auto"/>
        <w:ind w:left="23" w:righ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вправе обжаловать решения и действия (бездействие) администрации г.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Чебоксары, предоставляюще</w:t>
      </w:r>
      <w:r w:rsidR="000F3348">
        <w:rPr>
          <w:sz w:val="24"/>
          <w:szCs w:val="24"/>
        </w:rPr>
        <w:t>й</w:t>
      </w:r>
      <w:r w:rsidRPr="0022270C">
        <w:rPr>
          <w:sz w:val="24"/>
          <w:szCs w:val="24"/>
        </w:rPr>
        <w:t xml:space="preserve"> муниципал</w:t>
      </w:r>
      <w:r w:rsidR="00F332B6">
        <w:rPr>
          <w:sz w:val="24"/>
          <w:szCs w:val="24"/>
        </w:rPr>
        <w:t>ьную услугу, е</w:t>
      </w:r>
      <w:r w:rsidR="000F3348">
        <w:rPr>
          <w:sz w:val="24"/>
          <w:szCs w:val="24"/>
        </w:rPr>
        <w:t>е</w:t>
      </w:r>
      <w:r w:rsidR="00F332B6">
        <w:rPr>
          <w:sz w:val="24"/>
          <w:szCs w:val="24"/>
        </w:rPr>
        <w:t xml:space="preserve"> должностных лиц</w:t>
      </w:r>
      <w:r w:rsidRPr="0022270C">
        <w:rPr>
          <w:sz w:val="24"/>
          <w:szCs w:val="24"/>
        </w:rPr>
        <w:t xml:space="preserve"> либо муниципальных служащих при предоставлении муниципальной услуги в досудебном (внесудебном) порядке.</w:t>
      </w:r>
    </w:p>
    <w:p w:rsidR="00FA76E4" w:rsidRDefault="00FA76E4" w:rsidP="00E5550F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9C4512">
        <w:rPr>
          <w:rFonts w:ascii="Times New Roman" w:hAnsi="Times New Roman" w:cs="Times New Roman"/>
          <w:color w:val="auto"/>
        </w:rPr>
        <w:t>Решения и действия (бездействия) МФЦ, его работников, а также организаций, предусмотренных частью 1.1 статьи 16 Федерального закона №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(подраздел 2.18 Административного регламента).</w:t>
      </w:r>
    </w:p>
    <w:p w:rsidR="00C368DA" w:rsidRPr="00E5550F" w:rsidRDefault="00C368DA" w:rsidP="00E5550F">
      <w:pPr>
        <w:pStyle w:val="a5"/>
        <w:shd w:val="clear" w:color="auto" w:fill="auto"/>
        <w:spacing w:line="235" w:lineRule="auto"/>
        <w:ind w:left="23" w:right="23" w:firstLine="522"/>
        <w:contextualSpacing/>
        <w:rPr>
          <w:sz w:val="16"/>
          <w:szCs w:val="16"/>
        </w:rPr>
      </w:pPr>
    </w:p>
    <w:p w:rsidR="00E40114" w:rsidRPr="0022270C" w:rsidRDefault="00150140" w:rsidP="00E5550F">
      <w:pPr>
        <w:pStyle w:val="a5"/>
        <w:shd w:val="clear" w:color="auto" w:fill="auto"/>
        <w:spacing w:line="235" w:lineRule="auto"/>
        <w:ind w:left="23" w:right="20" w:firstLine="522"/>
        <w:contextualSpacing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5.2. </w:t>
      </w:r>
      <w:r w:rsidR="00E40114" w:rsidRPr="0022270C">
        <w:rPr>
          <w:rStyle w:val="3"/>
          <w:bCs w:val="0"/>
          <w:sz w:val="24"/>
          <w:szCs w:val="24"/>
        </w:rPr>
        <w:t xml:space="preserve">Предмет </w:t>
      </w:r>
      <w:r w:rsidR="00E40114" w:rsidRPr="0022270C">
        <w:rPr>
          <w:rStyle w:val="30"/>
          <w:bCs w:val="0"/>
          <w:sz w:val="24"/>
          <w:szCs w:val="24"/>
        </w:rPr>
        <w:t>жалобы</w:t>
      </w:r>
    </w:p>
    <w:p w:rsidR="00E40114" w:rsidRPr="00E521E0" w:rsidRDefault="00E40114" w:rsidP="00E5550F">
      <w:pPr>
        <w:pStyle w:val="a5"/>
        <w:shd w:val="clear" w:color="auto" w:fill="auto"/>
        <w:spacing w:after="0" w:line="235" w:lineRule="auto"/>
        <w:ind w:left="23" w:right="20" w:firstLine="522"/>
        <w:contextualSpacing/>
        <w:rPr>
          <w:sz w:val="24"/>
          <w:szCs w:val="24"/>
        </w:rPr>
      </w:pPr>
      <w:r w:rsidRPr="00E521E0">
        <w:rPr>
          <w:sz w:val="24"/>
          <w:szCs w:val="24"/>
        </w:rPr>
        <w:t>Заявитель может обратиться с жалобой в</w:t>
      </w:r>
      <w:r w:rsidR="003560A8" w:rsidRPr="00E521E0">
        <w:rPr>
          <w:sz w:val="24"/>
          <w:szCs w:val="24"/>
        </w:rPr>
        <w:t> </w:t>
      </w:r>
      <w:r w:rsidRPr="00E521E0">
        <w:rPr>
          <w:sz w:val="24"/>
          <w:szCs w:val="24"/>
        </w:rPr>
        <w:t>следующих случаях: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3" w:firstLine="522"/>
        <w:contextualSpacing/>
        <w:rPr>
          <w:sz w:val="24"/>
          <w:szCs w:val="24"/>
        </w:rPr>
      </w:pPr>
      <w:r w:rsidRPr="00E521E0">
        <w:rPr>
          <w:sz w:val="24"/>
          <w:szCs w:val="24"/>
        </w:rPr>
        <w:t>нарушение срока регистрации заявления о предоставлении муниципальной услуги</w:t>
      </w:r>
      <w:r w:rsidR="00963806" w:rsidRPr="00E521E0">
        <w:rPr>
          <w:sz w:val="24"/>
          <w:szCs w:val="24"/>
        </w:rPr>
        <w:t>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3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нарушение срока предоставления муниципальной услуги;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3" w:right="20" w:firstLine="522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20"/>
        <w:rPr>
          <w:sz w:val="24"/>
          <w:szCs w:val="24"/>
        </w:rPr>
      </w:pPr>
      <w:r w:rsidRPr="0022270C">
        <w:rPr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</w:t>
      </w:r>
      <w:r w:rsidR="00963806" w:rsidRPr="00A84839">
        <w:rPr>
          <w:sz w:val="24"/>
          <w:szCs w:val="24"/>
        </w:rPr>
        <w:t>законами и иными</w:t>
      </w:r>
      <w:r w:rsidR="00A97452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нормативными правовыми актами Чувашской Республики, муниципальными правовыми актами для предоставления муниципальной услуги, у заявителя:</w:t>
      </w:r>
    </w:p>
    <w:p w:rsidR="00E40114" w:rsidRPr="00E5550F" w:rsidRDefault="00E40114" w:rsidP="00E5550F">
      <w:pPr>
        <w:pStyle w:val="a5"/>
        <w:shd w:val="clear" w:color="auto" w:fill="auto"/>
        <w:spacing w:after="0" w:line="235" w:lineRule="auto"/>
        <w:ind w:left="20" w:right="20" w:firstLine="520"/>
        <w:rPr>
          <w:spacing w:val="-4"/>
          <w:sz w:val="24"/>
          <w:szCs w:val="24"/>
        </w:rPr>
      </w:pPr>
      <w:r w:rsidRPr="0022270C">
        <w:rPr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E5550F">
        <w:rPr>
          <w:spacing w:val="-4"/>
          <w:sz w:val="24"/>
          <w:szCs w:val="24"/>
        </w:rPr>
        <w:t>не</w:t>
      </w:r>
      <w:r w:rsidR="003560A8" w:rsidRPr="00E5550F">
        <w:rPr>
          <w:spacing w:val="-4"/>
          <w:sz w:val="24"/>
          <w:szCs w:val="24"/>
        </w:rPr>
        <w:t> </w:t>
      </w:r>
      <w:r w:rsidRPr="00E5550F">
        <w:rPr>
          <w:spacing w:val="-4"/>
          <w:sz w:val="24"/>
          <w:szCs w:val="24"/>
        </w:rPr>
        <w:t xml:space="preserve">предусмотрены федеральными законами и принятыми в соответствии </w:t>
      </w:r>
      <w:r w:rsidRPr="00E5550F">
        <w:rPr>
          <w:rStyle w:val="a4"/>
          <w:bCs/>
          <w:spacing w:val="-4"/>
          <w:sz w:val="24"/>
          <w:szCs w:val="24"/>
        </w:rPr>
        <w:t>с</w:t>
      </w:r>
      <w:r w:rsidRPr="00E5550F">
        <w:rPr>
          <w:rStyle w:val="a4"/>
          <w:b/>
          <w:bCs/>
          <w:spacing w:val="-4"/>
          <w:sz w:val="24"/>
          <w:szCs w:val="24"/>
        </w:rPr>
        <w:t xml:space="preserve"> </w:t>
      </w:r>
      <w:r w:rsidRPr="00E5550F">
        <w:rPr>
          <w:spacing w:val="-4"/>
          <w:sz w:val="24"/>
          <w:szCs w:val="24"/>
        </w:rPr>
        <w:t xml:space="preserve">ними иными нормативными правовыми актами Российской Федерации, </w:t>
      </w:r>
      <w:r w:rsidR="00FA76E4" w:rsidRPr="00E5550F">
        <w:rPr>
          <w:spacing w:val="-4"/>
          <w:sz w:val="24"/>
          <w:szCs w:val="24"/>
        </w:rPr>
        <w:t>законами и иными</w:t>
      </w:r>
      <w:r w:rsidR="00E521E0" w:rsidRPr="00E5550F">
        <w:rPr>
          <w:spacing w:val="-4"/>
          <w:sz w:val="24"/>
          <w:szCs w:val="24"/>
        </w:rPr>
        <w:t xml:space="preserve"> </w:t>
      </w:r>
      <w:r w:rsidRPr="00E5550F">
        <w:rPr>
          <w:spacing w:val="-4"/>
          <w:sz w:val="24"/>
          <w:szCs w:val="24"/>
        </w:rPr>
        <w:t>нормативными правовыми актами Чувашской Республики, муниципальными правовыми актами;</w:t>
      </w:r>
    </w:p>
    <w:p w:rsidR="00E40114" w:rsidRPr="00E5550F" w:rsidRDefault="00E40114" w:rsidP="00E5550F">
      <w:pPr>
        <w:pStyle w:val="a5"/>
        <w:shd w:val="clear" w:color="auto" w:fill="auto"/>
        <w:spacing w:after="0" w:line="235" w:lineRule="auto"/>
        <w:ind w:left="20" w:right="20" w:firstLine="520"/>
        <w:rPr>
          <w:spacing w:val="-4"/>
          <w:sz w:val="24"/>
          <w:szCs w:val="24"/>
        </w:rPr>
      </w:pPr>
      <w:r w:rsidRPr="00E5550F">
        <w:rPr>
          <w:spacing w:val="-4"/>
          <w:sz w:val="24"/>
          <w:szCs w:val="24"/>
        </w:rPr>
        <w:t>затребование с заявителя при предоставлении муниципальной услуги платы, не</w:t>
      </w:r>
      <w:r w:rsidR="003560A8" w:rsidRPr="00E5550F">
        <w:rPr>
          <w:spacing w:val="-4"/>
          <w:sz w:val="24"/>
          <w:szCs w:val="24"/>
        </w:rPr>
        <w:t> </w:t>
      </w:r>
      <w:r w:rsidRPr="00E5550F">
        <w:rPr>
          <w:spacing w:val="-4"/>
          <w:sz w:val="24"/>
          <w:szCs w:val="24"/>
        </w:rPr>
        <w:t>предусмотренной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150140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rPr>
          <w:sz w:val="24"/>
          <w:szCs w:val="24"/>
        </w:rPr>
      </w:pPr>
      <w:r w:rsidRPr="0022270C">
        <w:rPr>
          <w:sz w:val="24"/>
          <w:szCs w:val="24"/>
        </w:rPr>
        <w:t>отказ структурного подразделения, его должностного лица (специалиста) в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</w:t>
      </w:r>
      <w:r w:rsidR="00AA261F">
        <w:rPr>
          <w:sz w:val="24"/>
          <w:szCs w:val="24"/>
        </w:rPr>
        <w:t xml:space="preserve"> (5 рабочих дней)</w:t>
      </w:r>
      <w:r w:rsidRPr="0022270C">
        <w:rPr>
          <w:sz w:val="24"/>
          <w:szCs w:val="24"/>
        </w:rPr>
        <w:t xml:space="preserve"> таких исправлений.</w:t>
      </w:r>
      <w:bookmarkStart w:id="23" w:name="bookmark22"/>
    </w:p>
    <w:p w:rsidR="000775C9" w:rsidRPr="000775C9" w:rsidRDefault="000775C9" w:rsidP="00E5550F">
      <w:pPr>
        <w:autoSpaceDE w:val="0"/>
        <w:autoSpaceDN w:val="0"/>
        <w:spacing w:line="235" w:lineRule="auto"/>
        <w:ind w:firstLine="540"/>
        <w:jc w:val="both"/>
        <w:rPr>
          <w:rFonts w:ascii="Times New Roman" w:hAnsi="Times New Roman" w:cs="Times New Roman"/>
        </w:rPr>
      </w:pPr>
      <w:r w:rsidRPr="000775C9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0775C9" w:rsidRDefault="000775C9" w:rsidP="00E5550F">
      <w:pPr>
        <w:pStyle w:val="a5"/>
        <w:shd w:val="clear" w:color="auto" w:fill="auto"/>
        <w:spacing w:after="0" w:line="235" w:lineRule="auto"/>
        <w:ind w:left="20" w:right="20" w:firstLine="540"/>
        <w:rPr>
          <w:sz w:val="24"/>
          <w:szCs w:val="24"/>
        </w:rPr>
      </w:pPr>
      <w:r w:rsidRPr="000775C9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</w:t>
      </w:r>
      <w:r>
        <w:rPr>
          <w:sz w:val="24"/>
          <w:szCs w:val="24"/>
        </w:rPr>
        <w:t>.</w:t>
      </w:r>
    </w:p>
    <w:p w:rsidR="009C7564" w:rsidRPr="0022270C" w:rsidRDefault="009C7564" w:rsidP="00E5550F">
      <w:pPr>
        <w:pStyle w:val="a5"/>
        <w:shd w:val="clear" w:color="auto" w:fill="auto"/>
        <w:spacing w:after="0" w:line="235" w:lineRule="auto"/>
        <w:ind w:left="20" w:right="20" w:firstLine="540"/>
        <w:rPr>
          <w:sz w:val="24"/>
          <w:szCs w:val="24"/>
        </w:rPr>
      </w:pPr>
    </w:p>
    <w:p w:rsidR="00150140" w:rsidRPr="0022270C" w:rsidRDefault="00150140" w:rsidP="00E5550F">
      <w:pPr>
        <w:pStyle w:val="a5"/>
        <w:shd w:val="clear" w:color="auto" w:fill="auto"/>
        <w:spacing w:after="0" w:line="235" w:lineRule="auto"/>
        <w:ind w:left="23" w:right="23" w:firstLine="539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5.3.</w:t>
      </w:r>
      <w:r w:rsidR="003560A8">
        <w:rPr>
          <w:b/>
          <w:sz w:val="24"/>
          <w:szCs w:val="24"/>
        </w:rPr>
        <w:t> </w:t>
      </w:r>
      <w:r w:rsidR="00E40114" w:rsidRPr="0022270C">
        <w:rPr>
          <w:rStyle w:val="1"/>
          <w:bCs w:val="0"/>
          <w:sz w:val="24"/>
          <w:szCs w:val="24"/>
        </w:rPr>
        <w:t>Органы местного самоуправления</w:t>
      </w:r>
      <w:r w:rsidR="00E521E0">
        <w:rPr>
          <w:rStyle w:val="1"/>
          <w:bCs w:val="0"/>
          <w:sz w:val="24"/>
          <w:szCs w:val="24"/>
        </w:rPr>
        <w:t xml:space="preserve"> </w:t>
      </w:r>
      <w:r w:rsidR="00E40114" w:rsidRPr="0022270C">
        <w:rPr>
          <w:rStyle w:val="1"/>
          <w:bCs w:val="0"/>
          <w:sz w:val="24"/>
          <w:szCs w:val="24"/>
        </w:rPr>
        <w:t xml:space="preserve">и уполномоченные на рассмотрение </w:t>
      </w:r>
      <w:r w:rsidR="00E40114" w:rsidRPr="0022270C">
        <w:rPr>
          <w:rStyle w:val="10"/>
          <w:bCs w:val="0"/>
          <w:sz w:val="24"/>
          <w:szCs w:val="24"/>
        </w:rPr>
        <w:t xml:space="preserve">жалобы </w:t>
      </w:r>
      <w:r w:rsidR="00E40114" w:rsidRPr="0022270C">
        <w:rPr>
          <w:rStyle w:val="1"/>
          <w:bCs w:val="0"/>
          <w:sz w:val="24"/>
          <w:szCs w:val="24"/>
        </w:rPr>
        <w:t>должностные лица, которым может быть направлена жалоба</w:t>
      </w:r>
      <w:bookmarkEnd w:id="23"/>
    </w:p>
    <w:p w:rsidR="00150140" w:rsidRPr="0022270C" w:rsidRDefault="00E40114" w:rsidP="00E5550F">
      <w:pPr>
        <w:pStyle w:val="a5"/>
        <w:shd w:val="clear" w:color="auto" w:fill="auto"/>
        <w:spacing w:after="229" w:line="235" w:lineRule="auto"/>
        <w:ind w:left="23" w:right="23" w:firstLine="539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г.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Чебоксар</w:t>
      </w:r>
      <w:r w:rsidR="00D939B8">
        <w:rPr>
          <w:sz w:val="24"/>
          <w:szCs w:val="24"/>
        </w:rPr>
        <w:t>ы в </w:t>
      </w:r>
      <w:r w:rsidRPr="0022270C">
        <w:rPr>
          <w:sz w:val="24"/>
          <w:szCs w:val="24"/>
        </w:rPr>
        <w:t>адрес главы администрации, управление образования в адрес начальника управления</w:t>
      </w:r>
      <w:bookmarkStart w:id="24" w:name="bookmark23"/>
      <w:r w:rsidR="00DC4EC8">
        <w:rPr>
          <w:sz w:val="24"/>
          <w:szCs w:val="24"/>
        </w:rPr>
        <w:t>.</w:t>
      </w:r>
    </w:p>
    <w:p w:rsidR="00150140" w:rsidRPr="0022270C" w:rsidRDefault="00150140" w:rsidP="00E5550F">
      <w:pPr>
        <w:pStyle w:val="a5"/>
        <w:shd w:val="clear" w:color="auto" w:fill="auto"/>
        <w:spacing w:after="229" w:line="235" w:lineRule="auto"/>
        <w:ind w:left="23" w:right="23" w:firstLine="539"/>
        <w:contextualSpacing/>
        <w:rPr>
          <w:sz w:val="24"/>
          <w:szCs w:val="24"/>
        </w:rPr>
      </w:pPr>
    </w:p>
    <w:p w:rsidR="00150140" w:rsidRPr="0022270C" w:rsidRDefault="00150140" w:rsidP="00E5550F">
      <w:pPr>
        <w:pStyle w:val="a5"/>
        <w:shd w:val="clear" w:color="auto" w:fill="auto"/>
        <w:spacing w:line="235" w:lineRule="auto"/>
        <w:ind w:left="20" w:right="20" w:firstLine="540"/>
        <w:contextualSpacing/>
        <w:rPr>
          <w:rStyle w:val="10"/>
          <w:b w:val="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 xml:space="preserve">5.4. </w:t>
      </w:r>
      <w:r w:rsidR="00E40114" w:rsidRPr="0022270C">
        <w:rPr>
          <w:rStyle w:val="1"/>
          <w:bCs w:val="0"/>
          <w:sz w:val="24"/>
          <w:szCs w:val="24"/>
        </w:rPr>
        <w:t xml:space="preserve">Порядок подачи и рассмотрения </w:t>
      </w:r>
      <w:r w:rsidR="00E40114" w:rsidRPr="0022270C">
        <w:rPr>
          <w:rStyle w:val="10"/>
          <w:bCs w:val="0"/>
          <w:sz w:val="24"/>
          <w:szCs w:val="24"/>
        </w:rPr>
        <w:t>жалобы</w:t>
      </w:r>
      <w:bookmarkEnd w:id="24"/>
    </w:p>
    <w:p w:rsidR="00E40114" w:rsidRPr="0022270C" w:rsidRDefault="00E40114" w:rsidP="00E5550F">
      <w:pPr>
        <w:pStyle w:val="a5"/>
        <w:shd w:val="clear" w:color="auto" w:fill="auto"/>
        <w:spacing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 может быть направлена по почте, </w:t>
      </w:r>
      <w:r w:rsidR="009C7564">
        <w:rPr>
          <w:sz w:val="24"/>
          <w:szCs w:val="24"/>
        </w:rPr>
        <w:t xml:space="preserve">в электронном виде </w:t>
      </w:r>
      <w:r w:rsidRPr="0022270C">
        <w:rPr>
          <w:sz w:val="24"/>
          <w:szCs w:val="24"/>
        </w:rPr>
        <w:t>с использованием информационно-телекоммуникационной сети «Интернет», официального сайта администрации г. Чебоксары, управления образования, Единого портала государственных и муниципальных услуг,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 </w:t>
      </w:r>
      <w:r w:rsidR="00964AAF">
        <w:rPr>
          <w:sz w:val="24"/>
          <w:szCs w:val="24"/>
        </w:rPr>
        <w:t>(приложение №</w:t>
      </w:r>
      <w:r w:rsidR="00DF7458">
        <w:rPr>
          <w:sz w:val="24"/>
          <w:szCs w:val="24"/>
        </w:rPr>
        <w:t> </w:t>
      </w:r>
      <w:r w:rsidR="00DB15A2">
        <w:rPr>
          <w:sz w:val="24"/>
          <w:szCs w:val="24"/>
        </w:rPr>
        <w:t>5</w:t>
      </w:r>
      <w:r w:rsidR="00964AAF">
        <w:rPr>
          <w:sz w:val="24"/>
          <w:szCs w:val="24"/>
        </w:rPr>
        <w:t xml:space="preserve"> к Административному регламенту) </w:t>
      </w:r>
      <w:r w:rsidRPr="0022270C">
        <w:rPr>
          <w:sz w:val="24"/>
          <w:szCs w:val="24"/>
        </w:rPr>
        <w:t>в соответствии с</w:t>
      </w:r>
      <w:r w:rsidR="00E5550F">
        <w:rPr>
          <w:sz w:val="24"/>
          <w:szCs w:val="24"/>
        </w:rPr>
        <w:t> </w:t>
      </w:r>
      <w:r w:rsidRPr="0022270C">
        <w:rPr>
          <w:sz w:val="24"/>
          <w:szCs w:val="24"/>
        </w:rPr>
        <w:t>Федеральным законом № 210-ФЗ должна содержать: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фамилию,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 xml:space="preserve">при наличии), сведения о месте жительства </w:t>
      </w:r>
      <w:r w:rsidRPr="003560A8">
        <w:rPr>
          <w:spacing w:val="-4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22270C">
        <w:rPr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</w:t>
      </w:r>
      <w:r w:rsidR="001A3AB7" w:rsidRPr="0022270C">
        <w:rPr>
          <w:sz w:val="24"/>
          <w:szCs w:val="24"/>
        </w:rPr>
        <w:t xml:space="preserve">его. Заявителем </w:t>
      </w:r>
      <w:r w:rsidRPr="0022270C">
        <w:rPr>
          <w:sz w:val="24"/>
          <w:szCs w:val="24"/>
        </w:rPr>
        <w:t>могут быть представлены документы (при наличии), подтверждающие доводы заявителя, либо их копии.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имени заявителя, может быть представлена: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а)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б)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 xml:space="preserve">оформленная </w:t>
      </w:r>
      <w:r w:rsidRPr="0022270C">
        <w:rPr>
          <w:rStyle w:val="a4"/>
          <w:bCs/>
          <w:sz w:val="24"/>
          <w:szCs w:val="24"/>
        </w:rPr>
        <w:t>в</w:t>
      </w:r>
      <w:r w:rsidR="00E521E0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40114" w:rsidRPr="0022270C" w:rsidRDefault="00E40114" w:rsidP="00E5550F">
      <w:pPr>
        <w:pStyle w:val="a5"/>
        <w:shd w:val="clear" w:color="auto" w:fill="auto"/>
        <w:spacing w:after="0" w:line="235" w:lineRule="auto"/>
        <w:ind w:left="20" w:righ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в)</w:t>
      </w:r>
      <w:r w:rsidR="003560A8">
        <w:rPr>
          <w:sz w:val="24"/>
          <w:szCs w:val="24"/>
        </w:rPr>
        <w:t> </w:t>
      </w:r>
      <w:r w:rsidRPr="0022270C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D603D" w:rsidRPr="0022270C" w:rsidRDefault="00E40114" w:rsidP="00E5550F">
      <w:pPr>
        <w:pStyle w:val="a5"/>
        <w:shd w:val="clear" w:color="auto" w:fill="auto"/>
        <w:spacing w:after="0" w:line="235" w:lineRule="auto"/>
        <w:ind w:left="20" w:firstLine="540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C472C" w:rsidRDefault="008C472C" w:rsidP="00E5550F">
      <w:pPr>
        <w:pStyle w:val="a5"/>
        <w:shd w:val="clear" w:color="auto" w:fill="auto"/>
        <w:spacing w:after="0" w:line="235" w:lineRule="auto"/>
        <w:ind w:left="20" w:firstLine="540"/>
        <w:contextualSpacing/>
        <w:rPr>
          <w:sz w:val="24"/>
          <w:szCs w:val="24"/>
        </w:rPr>
      </w:pPr>
      <w:r w:rsidRPr="008C472C">
        <w:rPr>
          <w:sz w:val="24"/>
          <w:szCs w:val="24"/>
        </w:rPr>
        <w:t>При подаче жалобы в электронной форме документы, указанные в абзацах седьмом-десятом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0140" w:rsidRPr="0022270C" w:rsidRDefault="00150140" w:rsidP="00E5550F">
      <w:pPr>
        <w:pStyle w:val="a5"/>
        <w:shd w:val="clear" w:color="auto" w:fill="auto"/>
        <w:spacing w:after="0" w:line="235" w:lineRule="auto"/>
        <w:ind w:left="-142" w:firstLine="568"/>
        <w:jc w:val="left"/>
        <w:rPr>
          <w:sz w:val="24"/>
          <w:szCs w:val="24"/>
        </w:rPr>
      </w:pPr>
      <w:bookmarkStart w:id="25" w:name="bookmark24"/>
    </w:p>
    <w:p w:rsidR="00E40114" w:rsidRPr="0022270C" w:rsidRDefault="00150140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firstLine="567"/>
        <w:jc w:val="left"/>
        <w:rPr>
          <w:sz w:val="24"/>
          <w:szCs w:val="24"/>
        </w:rPr>
      </w:pPr>
      <w:r w:rsidRPr="0022270C">
        <w:rPr>
          <w:b/>
          <w:sz w:val="24"/>
          <w:szCs w:val="24"/>
        </w:rPr>
        <w:t xml:space="preserve">5.5. </w:t>
      </w:r>
      <w:r w:rsidR="00E40114" w:rsidRPr="0022270C">
        <w:rPr>
          <w:rStyle w:val="10"/>
          <w:bCs w:val="0"/>
          <w:sz w:val="24"/>
          <w:szCs w:val="24"/>
        </w:rPr>
        <w:t xml:space="preserve">Сроки </w:t>
      </w:r>
      <w:r w:rsidR="00E40114" w:rsidRPr="0022270C">
        <w:rPr>
          <w:rStyle w:val="1"/>
          <w:bCs w:val="0"/>
          <w:sz w:val="24"/>
          <w:szCs w:val="24"/>
        </w:rPr>
        <w:t>рассмотрени</w:t>
      </w:r>
      <w:r w:rsidR="008D603D" w:rsidRPr="0022270C">
        <w:rPr>
          <w:rStyle w:val="1"/>
          <w:bCs w:val="0"/>
          <w:sz w:val="24"/>
          <w:szCs w:val="24"/>
        </w:rPr>
        <w:t xml:space="preserve">я </w:t>
      </w:r>
      <w:r w:rsidR="00E40114" w:rsidRPr="0022270C">
        <w:rPr>
          <w:rStyle w:val="1"/>
          <w:bCs w:val="0"/>
          <w:sz w:val="24"/>
          <w:szCs w:val="24"/>
        </w:rPr>
        <w:t>жалобы</w:t>
      </w:r>
      <w:bookmarkEnd w:id="25"/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 xml:space="preserve">Жалоба, поступившая в администрацию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Чебоксары, управление образован</w:t>
      </w:r>
      <w:r w:rsidR="009C7564">
        <w:rPr>
          <w:sz w:val="24"/>
          <w:szCs w:val="24"/>
        </w:rPr>
        <w:t>ия</w:t>
      </w:r>
      <w:r w:rsidRPr="0022270C">
        <w:rPr>
          <w:sz w:val="24"/>
          <w:szCs w:val="24"/>
        </w:rPr>
        <w:t xml:space="preserve"> подлежит обязательной регистрации в течение </w:t>
      </w:r>
      <w:r w:rsidR="008C472C">
        <w:rPr>
          <w:sz w:val="24"/>
          <w:szCs w:val="24"/>
        </w:rPr>
        <w:t>3</w:t>
      </w:r>
      <w:r w:rsidRPr="0022270C">
        <w:rPr>
          <w:sz w:val="24"/>
          <w:szCs w:val="24"/>
        </w:rPr>
        <w:t xml:space="preserve"> дней со дня ее поступления. Жалоба рассматривается </w:t>
      </w:r>
      <w:r w:rsidRPr="0022270C">
        <w:rPr>
          <w:rStyle w:val="a4"/>
          <w:bCs/>
          <w:sz w:val="24"/>
          <w:szCs w:val="24"/>
        </w:rPr>
        <w:t>в</w:t>
      </w:r>
      <w:r w:rsidR="0074275F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течение 15 рабочих дней со дня ее регистрации.</w:t>
      </w:r>
    </w:p>
    <w:p w:rsidR="00150140" w:rsidRDefault="00E40114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 xml:space="preserve">В случае обжалования отказа управления образования, его должностного лица в приеме документов у заявителя либо в исправлении допущенных опечаток и ошибок или </w:t>
      </w: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bookmarkStart w:id="26" w:name="bookmark25"/>
    </w:p>
    <w:p w:rsidR="00150140" w:rsidRPr="0022270C" w:rsidRDefault="00150140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5.6.</w:t>
      </w:r>
      <w:r w:rsidR="00E40114" w:rsidRPr="0022270C">
        <w:rPr>
          <w:rStyle w:val="1"/>
          <w:bCs w:val="0"/>
          <w:sz w:val="24"/>
          <w:szCs w:val="24"/>
        </w:rPr>
        <w:t>Результат рассмотрения жалобы</w:t>
      </w:r>
      <w:bookmarkEnd w:id="26"/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№ 210-ФЗ администрация </w:t>
      </w:r>
      <w:r w:rsidRPr="0022270C">
        <w:rPr>
          <w:rStyle w:val="a4"/>
          <w:bCs/>
          <w:sz w:val="24"/>
          <w:szCs w:val="24"/>
        </w:rPr>
        <w:t>г.</w:t>
      </w:r>
      <w:r w:rsidRPr="0022270C">
        <w:rPr>
          <w:sz w:val="24"/>
          <w:szCs w:val="24"/>
        </w:rPr>
        <w:t>Че</w:t>
      </w:r>
      <w:r w:rsidR="009C7564">
        <w:rPr>
          <w:sz w:val="24"/>
          <w:szCs w:val="24"/>
        </w:rPr>
        <w:t>боксары, управление образования</w:t>
      </w:r>
      <w:r w:rsidR="00E521E0">
        <w:rPr>
          <w:sz w:val="24"/>
          <w:szCs w:val="24"/>
        </w:rPr>
        <w:t xml:space="preserve"> </w:t>
      </w:r>
      <w:r w:rsidR="009C7564">
        <w:rPr>
          <w:sz w:val="24"/>
          <w:szCs w:val="24"/>
        </w:rPr>
        <w:t>принимаю</w:t>
      </w:r>
      <w:r w:rsidRPr="0022270C">
        <w:rPr>
          <w:sz w:val="24"/>
          <w:szCs w:val="24"/>
        </w:rPr>
        <w:t>т одно из следующих решений: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удовлетворя</w:t>
      </w:r>
      <w:r w:rsidR="009C7564">
        <w:rPr>
          <w:sz w:val="24"/>
          <w:szCs w:val="24"/>
        </w:rPr>
        <w:t>ю</w:t>
      </w:r>
      <w:r w:rsidRPr="0022270C">
        <w:rPr>
          <w:sz w:val="24"/>
          <w:szCs w:val="24"/>
        </w:rPr>
        <w:t xml:space="preserve">т жалобу, в том числе в форме отмены принятого решения, исправления допущенных управлением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актами, а также </w:t>
      </w:r>
      <w:r w:rsidRPr="0022270C">
        <w:rPr>
          <w:rStyle w:val="a4"/>
          <w:bCs/>
          <w:sz w:val="24"/>
          <w:szCs w:val="24"/>
        </w:rPr>
        <w:t>в</w:t>
      </w:r>
      <w:r w:rsidR="00557749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иных формах;</w:t>
      </w:r>
    </w:p>
    <w:p w:rsidR="00E40114" w:rsidRPr="0022270C" w:rsidRDefault="009C756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отказываю</w:t>
      </w:r>
      <w:r w:rsidR="00E40114" w:rsidRPr="0022270C">
        <w:rPr>
          <w:sz w:val="24"/>
          <w:szCs w:val="24"/>
        </w:rPr>
        <w:t>т в удовлетворении жалобы.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При удовлетворени</w:t>
      </w:r>
      <w:r w:rsidR="009C7564">
        <w:rPr>
          <w:sz w:val="24"/>
          <w:szCs w:val="24"/>
        </w:rPr>
        <w:t>и жалобы управление образования</w:t>
      </w:r>
      <w:r w:rsidRPr="0022270C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75C9" w:rsidRPr="0022270C" w:rsidRDefault="000775C9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sz w:val="24"/>
          <w:szCs w:val="24"/>
        </w:rPr>
      </w:pPr>
      <w:bookmarkStart w:id="27" w:name="bookmark26"/>
      <w:r w:rsidRPr="00C354AA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должностные лица администрации города Чебоксары, наделенные полномочиями по рассмотрению жалоб, незамедлительно направляют имеющиеся материалы</w:t>
      </w:r>
      <w:r w:rsidR="00E521E0">
        <w:rPr>
          <w:sz w:val="24"/>
          <w:szCs w:val="24"/>
        </w:rPr>
        <w:t xml:space="preserve"> </w:t>
      </w:r>
      <w:r w:rsidRPr="00C354AA">
        <w:rPr>
          <w:sz w:val="24"/>
          <w:szCs w:val="24"/>
        </w:rPr>
        <w:t>в органы прокуратуры</w:t>
      </w:r>
      <w:r w:rsidR="00C354AA">
        <w:rPr>
          <w:sz w:val="24"/>
          <w:szCs w:val="24"/>
        </w:rPr>
        <w:t>.</w:t>
      </w:r>
    </w:p>
    <w:p w:rsidR="00150140" w:rsidRPr="00E5550F" w:rsidRDefault="00150140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sz w:val="16"/>
          <w:szCs w:val="16"/>
        </w:rPr>
      </w:pPr>
    </w:p>
    <w:p w:rsidR="001559D0" w:rsidRPr="0022270C" w:rsidRDefault="001559D0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rStyle w:val="1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>5.7.</w:t>
      </w:r>
      <w:r w:rsidR="00E40114" w:rsidRPr="0022270C">
        <w:rPr>
          <w:rStyle w:val="1"/>
          <w:bCs w:val="0"/>
          <w:sz w:val="24"/>
          <w:szCs w:val="24"/>
        </w:rPr>
        <w:t xml:space="preserve">Порядок информирования </w:t>
      </w:r>
      <w:r w:rsidR="00E40114" w:rsidRPr="0022270C">
        <w:rPr>
          <w:rStyle w:val="10"/>
          <w:bCs w:val="0"/>
          <w:sz w:val="24"/>
          <w:szCs w:val="24"/>
        </w:rPr>
        <w:t xml:space="preserve">заявителя </w:t>
      </w:r>
      <w:r w:rsidR="00E40114" w:rsidRPr="0022270C">
        <w:rPr>
          <w:rStyle w:val="1"/>
          <w:bCs w:val="0"/>
          <w:sz w:val="24"/>
          <w:szCs w:val="24"/>
        </w:rPr>
        <w:t>о результатах рассмотрения жалобы</w:t>
      </w:r>
      <w:bookmarkEnd w:id="27"/>
    </w:p>
    <w:p w:rsidR="00E40114" w:rsidRPr="0022270C" w:rsidRDefault="00903CE0" w:rsidP="00E5550F">
      <w:pPr>
        <w:pStyle w:val="a5"/>
        <w:shd w:val="clear" w:color="auto" w:fill="auto"/>
        <w:tabs>
          <w:tab w:val="left" w:pos="142"/>
        </w:tabs>
        <w:spacing w:line="235" w:lineRule="auto"/>
        <w:ind w:right="20" w:firstLine="567"/>
        <w:contextualSpacing/>
        <w:rPr>
          <w:sz w:val="24"/>
          <w:szCs w:val="24"/>
        </w:rPr>
      </w:pPr>
      <w:r w:rsidRPr="00897B3C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</w:t>
      </w:r>
      <w:r w:rsidR="00E521E0">
        <w:rPr>
          <w:sz w:val="24"/>
          <w:szCs w:val="24"/>
        </w:rPr>
        <w:t xml:space="preserve"> </w:t>
      </w:r>
      <w:r w:rsidR="00E40114" w:rsidRPr="0022270C">
        <w:rPr>
          <w:sz w:val="24"/>
          <w:szCs w:val="24"/>
        </w:rPr>
        <w:t>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firstLine="567"/>
        <w:contextualSpacing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>В</w:t>
      </w:r>
      <w:r w:rsidR="00E521E0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ответе по результатам рассмотрения жалобы указываются: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наименование органа местного самоуправления, должность, фамилия,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при наличии) должностного лица органа местного самоуправления, принявшего решение по жалобе;</w:t>
      </w:r>
    </w:p>
    <w:p w:rsidR="001559D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559D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 xml:space="preserve">фамилия, имя, отчество (последнее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при наличии) или наименование заявителя;</w:t>
      </w:r>
    </w:p>
    <w:p w:rsidR="001559D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основания для принятия решения по жалобе;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принятое по жалобе решение;</w:t>
      </w:r>
    </w:p>
    <w:p w:rsidR="001559D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275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 xml:space="preserve">случае, если жалоба признана обоснованной, </w:t>
      </w:r>
      <w:r w:rsidRPr="0022270C">
        <w:rPr>
          <w:rStyle w:val="a4"/>
          <w:b/>
          <w:bCs/>
          <w:sz w:val="24"/>
          <w:szCs w:val="24"/>
        </w:rPr>
        <w:t xml:space="preserve">- </w:t>
      </w:r>
      <w:r w:rsidRPr="0022270C">
        <w:rPr>
          <w:sz w:val="24"/>
          <w:szCs w:val="24"/>
        </w:rPr>
        <w:t>сроки устранения выявленных нарушений, в том числе срок представления ре</w:t>
      </w:r>
      <w:r w:rsidR="001559D0" w:rsidRPr="0022270C">
        <w:rPr>
          <w:sz w:val="24"/>
          <w:szCs w:val="24"/>
        </w:rPr>
        <w:t>зультата муниципальной услуги;</w:t>
      </w:r>
    </w:p>
    <w:p w:rsidR="001559D0" w:rsidRPr="0022270C" w:rsidRDefault="001559D0" w:rsidP="00E5550F">
      <w:pPr>
        <w:pStyle w:val="a5"/>
        <w:shd w:val="clear" w:color="auto" w:fill="auto"/>
        <w:tabs>
          <w:tab w:val="left" w:pos="142"/>
        </w:tabs>
        <w:spacing w:after="275" w:line="235" w:lineRule="auto"/>
        <w:ind w:right="20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с</w:t>
      </w:r>
      <w:r w:rsidR="00E40114" w:rsidRPr="0022270C">
        <w:rPr>
          <w:sz w:val="24"/>
          <w:szCs w:val="24"/>
        </w:rPr>
        <w:t>ведения о порядке обжалования принятого по жалобе решения.</w:t>
      </w:r>
      <w:bookmarkStart w:id="28" w:name="bookmark27"/>
    </w:p>
    <w:p w:rsidR="001559D0" w:rsidRPr="00E5550F" w:rsidRDefault="001559D0" w:rsidP="00E5550F">
      <w:pPr>
        <w:pStyle w:val="a5"/>
        <w:shd w:val="clear" w:color="auto" w:fill="auto"/>
        <w:tabs>
          <w:tab w:val="left" w:pos="142"/>
        </w:tabs>
        <w:spacing w:after="275" w:line="235" w:lineRule="auto"/>
        <w:ind w:right="20" w:firstLine="567"/>
        <w:contextualSpacing/>
        <w:rPr>
          <w:sz w:val="16"/>
          <w:szCs w:val="16"/>
        </w:rPr>
      </w:pPr>
    </w:p>
    <w:p w:rsidR="00E40114" w:rsidRPr="0022270C" w:rsidRDefault="001559D0" w:rsidP="00E5550F">
      <w:pPr>
        <w:pStyle w:val="a5"/>
        <w:shd w:val="clear" w:color="auto" w:fill="auto"/>
        <w:tabs>
          <w:tab w:val="left" w:pos="142"/>
        </w:tabs>
        <w:spacing w:after="275" w:line="235" w:lineRule="auto"/>
        <w:ind w:right="20" w:firstLine="567"/>
        <w:contextualSpacing/>
        <w:rPr>
          <w:b/>
          <w:sz w:val="24"/>
          <w:szCs w:val="24"/>
        </w:rPr>
      </w:pPr>
      <w:r w:rsidRPr="0022270C">
        <w:rPr>
          <w:b/>
          <w:sz w:val="24"/>
          <w:szCs w:val="24"/>
        </w:rPr>
        <w:t xml:space="preserve">5.8. </w:t>
      </w:r>
      <w:r w:rsidR="00E40114" w:rsidRPr="0022270C">
        <w:rPr>
          <w:rStyle w:val="1"/>
          <w:bCs w:val="0"/>
          <w:sz w:val="24"/>
          <w:szCs w:val="24"/>
        </w:rPr>
        <w:t xml:space="preserve">Порядок </w:t>
      </w:r>
      <w:r w:rsidR="00E40114" w:rsidRPr="0022270C">
        <w:rPr>
          <w:rStyle w:val="10"/>
          <w:bCs w:val="0"/>
          <w:sz w:val="24"/>
          <w:szCs w:val="24"/>
        </w:rPr>
        <w:t>обжалования решения по жалобе</w:t>
      </w:r>
      <w:bookmarkEnd w:id="28"/>
    </w:p>
    <w:p w:rsidR="009A6D27" w:rsidRDefault="009A6D27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sz w:val="24"/>
          <w:szCs w:val="24"/>
        </w:rPr>
      </w:pPr>
      <w:bookmarkStart w:id="29" w:name="bookmark28"/>
      <w:r w:rsidRPr="009A6D27">
        <w:rPr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9A6D27" w:rsidRPr="00E5550F" w:rsidRDefault="009A6D27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sz w:val="16"/>
          <w:szCs w:val="16"/>
        </w:rPr>
      </w:pPr>
    </w:p>
    <w:p w:rsidR="001559D0" w:rsidRPr="0022270C" w:rsidRDefault="001559D0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rStyle w:val="10"/>
          <w:bCs w:val="0"/>
          <w:sz w:val="24"/>
          <w:szCs w:val="24"/>
        </w:rPr>
      </w:pPr>
      <w:r w:rsidRPr="0022270C">
        <w:rPr>
          <w:b/>
          <w:sz w:val="24"/>
          <w:szCs w:val="24"/>
        </w:rPr>
        <w:t xml:space="preserve">5.9. </w:t>
      </w:r>
      <w:r w:rsidR="00E40114" w:rsidRPr="0022270C">
        <w:rPr>
          <w:rStyle w:val="1"/>
          <w:bCs w:val="0"/>
          <w:sz w:val="24"/>
          <w:szCs w:val="24"/>
        </w:rPr>
        <w:t xml:space="preserve">Право заявителя на получение информации и документов, необходимых для </w:t>
      </w:r>
      <w:r w:rsidR="00E40114" w:rsidRPr="0022270C">
        <w:rPr>
          <w:rStyle w:val="10"/>
          <w:bCs w:val="0"/>
          <w:sz w:val="24"/>
          <w:szCs w:val="24"/>
        </w:rPr>
        <w:t xml:space="preserve">обоснования </w:t>
      </w:r>
      <w:r w:rsidR="00E40114" w:rsidRPr="0022270C">
        <w:rPr>
          <w:rStyle w:val="1"/>
          <w:bCs w:val="0"/>
          <w:sz w:val="24"/>
          <w:szCs w:val="24"/>
        </w:rPr>
        <w:t xml:space="preserve">и </w:t>
      </w:r>
      <w:r w:rsidR="00E40114" w:rsidRPr="0022270C">
        <w:rPr>
          <w:rStyle w:val="10"/>
          <w:bCs w:val="0"/>
          <w:sz w:val="24"/>
          <w:szCs w:val="24"/>
        </w:rPr>
        <w:t>рассмотрения жалобы</w:t>
      </w:r>
      <w:bookmarkEnd w:id="29"/>
    </w:p>
    <w:p w:rsidR="0015014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sz w:val="24"/>
          <w:szCs w:val="24"/>
        </w:rPr>
      </w:pPr>
      <w:r w:rsidRPr="0022270C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</w:t>
      </w:r>
      <w:r w:rsidR="00903CE0" w:rsidRPr="00903CE0">
        <w:rPr>
          <w:sz w:val="24"/>
          <w:szCs w:val="24"/>
        </w:rPr>
        <w:t xml:space="preserve"> государственную</w:t>
      </w:r>
      <w:r w:rsidR="005530CA">
        <w:rPr>
          <w:sz w:val="24"/>
          <w:szCs w:val="24"/>
        </w:rPr>
        <w:t xml:space="preserve"> </w:t>
      </w:r>
      <w:r w:rsidRPr="0022270C">
        <w:rPr>
          <w:sz w:val="24"/>
          <w:szCs w:val="24"/>
        </w:rPr>
        <w:t>или иную охраняемую законом тайну, за исключением случаев, предусмотренных законодательством Российской Федерации.</w:t>
      </w:r>
      <w:bookmarkStart w:id="30" w:name="bookmark29"/>
    </w:p>
    <w:p w:rsidR="00150140" w:rsidRPr="00E5550F" w:rsidRDefault="00150140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sz w:val="16"/>
          <w:szCs w:val="16"/>
        </w:rPr>
      </w:pPr>
    </w:p>
    <w:p w:rsidR="00E40114" w:rsidRPr="0022270C" w:rsidRDefault="00150140" w:rsidP="00E5550F">
      <w:pPr>
        <w:pStyle w:val="a5"/>
        <w:shd w:val="clear" w:color="auto" w:fill="auto"/>
        <w:tabs>
          <w:tab w:val="left" w:pos="142"/>
        </w:tabs>
        <w:spacing w:after="236" w:line="235" w:lineRule="auto"/>
        <w:ind w:right="23" w:firstLine="567"/>
        <w:contextualSpacing/>
        <w:rPr>
          <w:b/>
          <w:sz w:val="24"/>
          <w:szCs w:val="24"/>
        </w:rPr>
      </w:pPr>
      <w:r w:rsidRPr="0022270C">
        <w:rPr>
          <w:b/>
          <w:sz w:val="24"/>
          <w:szCs w:val="24"/>
        </w:rPr>
        <w:t xml:space="preserve">5.10. </w:t>
      </w:r>
      <w:r w:rsidR="00E40114" w:rsidRPr="0022270C">
        <w:rPr>
          <w:rStyle w:val="1"/>
          <w:bCs w:val="0"/>
          <w:sz w:val="24"/>
          <w:szCs w:val="24"/>
        </w:rPr>
        <w:t xml:space="preserve">Способы информирования </w:t>
      </w:r>
      <w:r w:rsidR="00E40114" w:rsidRPr="0022270C">
        <w:rPr>
          <w:rStyle w:val="10"/>
          <w:bCs w:val="0"/>
          <w:sz w:val="24"/>
          <w:szCs w:val="24"/>
        </w:rPr>
        <w:t xml:space="preserve">заявителей </w:t>
      </w:r>
      <w:r w:rsidR="00E40114" w:rsidRPr="0022270C">
        <w:rPr>
          <w:rStyle w:val="1"/>
          <w:bCs w:val="0"/>
          <w:sz w:val="24"/>
          <w:szCs w:val="24"/>
        </w:rPr>
        <w:t xml:space="preserve">о порядке </w:t>
      </w:r>
      <w:r w:rsidR="00E40114" w:rsidRPr="0022270C">
        <w:rPr>
          <w:rStyle w:val="10"/>
          <w:bCs w:val="0"/>
          <w:sz w:val="24"/>
          <w:szCs w:val="24"/>
        </w:rPr>
        <w:t xml:space="preserve">подачи </w:t>
      </w:r>
      <w:r w:rsidR="00E40114" w:rsidRPr="0022270C">
        <w:rPr>
          <w:rStyle w:val="1"/>
          <w:bCs w:val="0"/>
          <w:sz w:val="24"/>
          <w:szCs w:val="24"/>
        </w:rPr>
        <w:t xml:space="preserve">и </w:t>
      </w:r>
      <w:r w:rsidR="00E40114" w:rsidRPr="0022270C">
        <w:rPr>
          <w:rStyle w:val="10"/>
          <w:bCs w:val="0"/>
          <w:sz w:val="24"/>
          <w:szCs w:val="24"/>
        </w:rPr>
        <w:t>рассмотрения жалобы</w:t>
      </w:r>
      <w:bookmarkEnd w:id="30"/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>Информацию о порядке подачи и рассмотрения жалобы заявители могут получить на</w:t>
      </w:r>
      <w:r w:rsidR="003560A8">
        <w:rPr>
          <w:sz w:val="24"/>
          <w:szCs w:val="24"/>
        </w:rPr>
        <w:t> </w:t>
      </w:r>
      <w:r w:rsidR="003F744C">
        <w:rPr>
          <w:sz w:val="24"/>
          <w:szCs w:val="24"/>
        </w:rPr>
        <w:t xml:space="preserve">информационном стенде в </w:t>
      </w:r>
      <w:r w:rsidRPr="0022270C">
        <w:rPr>
          <w:sz w:val="24"/>
          <w:szCs w:val="24"/>
        </w:rPr>
        <w:t>администрации</w:t>
      </w:r>
      <w:r w:rsidR="003F744C">
        <w:rPr>
          <w:sz w:val="24"/>
          <w:szCs w:val="24"/>
        </w:rPr>
        <w:t xml:space="preserve"> г.Чебоксары</w:t>
      </w:r>
      <w:r w:rsidRPr="0022270C">
        <w:rPr>
          <w:sz w:val="24"/>
          <w:szCs w:val="24"/>
        </w:rPr>
        <w:t xml:space="preserve">, </w:t>
      </w:r>
      <w:r w:rsidR="00FA76E4" w:rsidRPr="009C4512">
        <w:rPr>
          <w:sz w:val="24"/>
          <w:szCs w:val="24"/>
        </w:rPr>
        <w:t>управлении образования</w:t>
      </w:r>
      <w:r w:rsidR="00FA76E4">
        <w:rPr>
          <w:sz w:val="24"/>
          <w:szCs w:val="24"/>
        </w:rPr>
        <w:t xml:space="preserve">, </w:t>
      </w:r>
      <w:r w:rsidRPr="0022270C">
        <w:rPr>
          <w:sz w:val="24"/>
          <w:szCs w:val="24"/>
        </w:rPr>
        <w:t xml:space="preserve">на Едином портале государственных и муниципальных услуг, на официальном сайте администрации г.Чебоксары, управления образования, образовательной организации, в ходе личного приема, </w:t>
      </w:r>
      <w:r w:rsidRPr="0022270C">
        <w:rPr>
          <w:rStyle w:val="a4"/>
          <w:bCs/>
          <w:sz w:val="24"/>
          <w:szCs w:val="24"/>
        </w:rPr>
        <w:t>а</w:t>
      </w:r>
      <w:r w:rsidR="005530CA">
        <w:rPr>
          <w:rStyle w:val="a4"/>
          <w:bCs/>
          <w:sz w:val="24"/>
          <w:szCs w:val="24"/>
        </w:rPr>
        <w:t xml:space="preserve"> </w:t>
      </w:r>
      <w:r w:rsidRPr="0022270C">
        <w:rPr>
          <w:sz w:val="24"/>
          <w:szCs w:val="24"/>
        </w:rPr>
        <w:t>также по телефону, электронной почте.</w:t>
      </w:r>
    </w:p>
    <w:p w:rsidR="0015014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rPr>
          <w:sz w:val="24"/>
          <w:szCs w:val="24"/>
        </w:rPr>
      </w:pPr>
      <w:r w:rsidRPr="0022270C">
        <w:rPr>
          <w:sz w:val="24"/>
          <w:szCs w:val="24"/>
        </w:rPr>
        <w:t>Для получения информации о порядке подачи и рассмотрения жало</w:t>
      </w:r>
      <w:r w:rsidR="00150140" w:rsidRPr="0022270C">
        <w:rPr>
          <w:sz w:val="24"/>
          <w:szCs w:val="24"/>
        </w:rPr>
        <w:t>бы заявитель вправе обратиться:</w:t>
      </w:r>
    </w:p>
    <w:p w:rsidR="00E40114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в устной форме;</w:t>
      </w:r>
    </w:p>
    <w:p w:rsidR="0015014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jc w:val="left"/>
        <w:rPr>
          <w:sz w:val="24"/>
          <w:szCs w:val="24"/>
        </w:rPr>
      </w:pPr>
      <w:r w:rsidRPr="0022270C">
        <w:rPr>
          <w:rStyle w:val="a4"/>
          <w:bCs/>
          <w:sz w:val="24"/>
          <w:szCs w:val="24"/>
        </w:rPr>
        <w:t xml:space="preserve">в </w:t>
      </w:r>
      <w:r w:rsidRPr="0022270C">
        <w:rPr>
          <w:sz w:val="24"/>
          <w:szCs w:val="24"/>
        </w:rPr>
        <w:t>форме электронного документа;</w:t>
      </w:r>
    </w:p>
    <w:p w:rsidR="00150140" w:rsidRPr="0022270C" w:rsidRDefault="00E40114" w:rsidP="00E5550F">
      <w:pPr>
        <w:pStyle w:val="a5"/>
        <w:shd w:val="clear" w:color="auto" w:fill="auto"/>
        <w:tabs>
          <w:tab w:val="left" w:pos="142"/>
        </w:tabs>
        <w:spacing w:after="0" w:line="235" w:lineRule="auto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по телефону;</w:t>
      </w:r>
    </w:p>
    <w:p w:rsidR="00E40114" w:rsidRDefault="00E40114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left"/>
        <w:rPr>
          <w:sz w:val="24"/>
          <w:szCs w:val="24"/>
        </w:rPr>
      </w:pPr>
      <w:r w:rsidRPr="0022270C">
        <w:rPr>
          <w:sz w:val="24"/>
          <w:szCs w:val="24"/>
        </w:rPr>
        <w:t>в письменной форме.</w:t>
      </w:r>
    </w:p>
    <w:p w:rsidR="003560A8" w:rsidRDefault="003560A8" w:rsidP="003560A8">
      <w:pPr>
        <w:pStyle w:val="a5"/>
        <w:shd w:val="clear" w:color="auto" w:fill="auto"/>
        <w:tabs>
          <w:tab w:val="left" w:pos="142"/>
        </w:tabs>
        <w:spacing w:after="0" w:line="278" w:lineRule="exact"/>
        <w:ind w:right="20" w:firstLine="567"/>
        <w:jc w:val="center"/>
        <w:rPr>
          <w:sz w:val="24"/>
          <w:szCs w:val="24"/>
        </w:rPr>
        <w:sectPr w:rsidR="003560A8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  <w:r>
        <w:rPr>
          <w:sz w:val="24"/>
          <w:szCs w:val="24"/>
        </w:rPr>
        <w:t>_____________________________________</w:t>
      </w:r>
    </w:p>
    <w:p w:rsidR="00E5550F" w:rsidRPr="00D939B8" w:rsidRDefault="00E5550F" w:rsidP="00E5550F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D939B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E5550F" w:rsidRDefault="00E5550F" w:rsidP="00E5550F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 xml:space="preserve">министрации города Чебоксары </w:t>
      </w:r>
      <w:r w:rsidRPr="00D939B8">
        <w:rPr>
          <w:rStyle w:val="20"/>
          <w:b w:val="0"/>
          <w:sz w:val="24"/>
          <w:szCs w:val="24"/>
        </w:rPr>
        <w:t>предоставлени</w:t>
      </w:r>
      <w:r>
        <w:rPr>
          <w:rStyle w:val="20"/>
          <w:b w:val="0"/>
          <w:sz w:val="24"/>
          <w:szCs w:val="24"/>
        </w:rPr>
        <w:t>я</w:t>
      </w:r>
      <w:r w:rsidRPr="00D939B8">
        <w:rPr>
          <w:rStyle w:val="20"/>
          <w:b w:val="0"/>
          <w:sz w:val="24"/>
          <w:szCs w:val="24"/>
        </w:rPr>
        <w:t xml:space="preserve">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E5550F" w:rsidRPr="00D939B8" w:rsidRDefault="00E5550F" w:rsidP="00E5550F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</w:p>
    <w:p w:rsidR="002E451E" w:rsidRPr="00151991" w:rsidRDefault="002E451E" w:rsidP="002E451E">
      <w:pPr>
        <w:jc w:val="right"/>
        <w:rPr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827"/>
      </w:tblGrid>
      <w:tr w:rsidR="007300E3" w:rsidRPr="002E451E" w:rsidTr="007300E3">
        <w:trPr>
          <w:trHeight w:val="60"/>
        </w:trPr>
        <w:tc>
          <w:tcPr>
            <w:tcW w:w="5529" w:type="dxa"/>
            <w:vAlign w:val="center"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827" w:type="dxa"/>
            <w:vAlign w:val="center"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Адрес нахождения</w:t>
            </w:r>
          </w:p>
        </w:tc>
      </w:tr>
      <w:tr w:rsidR="007300E3" w:rsidRPr="002E451E" w:rsidTr="007300E3">
        <w:trPr>
          <w:trHeight w:val="60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учреждение Чувашской Республики «Физкультурно-оздоровительный центр «Белые камни» Министерства физической культуры и спорта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Мариинско-Посадский район, с. Сотниково, ул. Полевая, д. 25</w:t>
            </w:r>
          </w:p>
        </w:tc>
      </w:tr>
      <w:tr w:rsidR="007300E3" w:rsidRPr="002E451E" w:rsidTr="007300E3">
        <w:trPr>
          <w:trHeight w:val="157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оздоровительный лагерь «Березка» города Чебоксары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Моргаушский район, деревня Шомиково, улица Лесная, д. 58</w:t>
            </w:r>
          </w:p>
        </w:tc>
      </w:tr>
      <w:tr w:rsidR="007300E3" w:rsidRPr="002E451E" w:rsidTr="007300E3">
        <w:trPr>
          <w:trHeight w:val="167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оздоровительно – образовательный центр «Бригантина» города  Чебоксары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город Чебоксары, посёлок Восточный</w:t>
            </w:r>
          </w:p>
        </w:tc>
      </w:tr>
      <w:tr w:rsidR="007300E3" w:rsidRPr="002E451E" w:rsidTr="007300E3">
        <w:trPr>
          <w:trHeight w:val="60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«Детский оздоровительный лагерь «Волна»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город Чебоксары, поселок Октябрьский, ул.Затонная, д. 1а</w:t>
            </w:r>
          </w:p>
        </w:tc>
      </w:tr>
      <w:tr w:rsidR="007300E3" w:rsidRPr="002E451E" w:rsidTr="007300E3">
        <w:trPr>
          <w:trHeight w:val="191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Общество с ограниченной ответственностью «Жемчужина Чувашии»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Чебоксарский район, с.Хыркасы, ул. Лесная, д.1</w:t>
            </w:r>
          </w:p>
        </w:tc>
      </w:tr>
      <w:tr w:rsidR="007300E3" w:rsidRPr="002E451E" w:rsidTr="007300E3">
        <w:trPr>
          <w:trHeight w:val="60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«Детский оздоровительно-образовательный лагерь «Звездочка»  г. Новочебоксарска ЧР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Республика Марий Эл, Звениговский район,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д. Кокшамары</w:t>
            </w:r>
          </w:p>
        </w:tc>
      </w:tr>
      <w:tr w:rsidR="007300E3" w:rsidRPr="002E451E" w:rsidTr="007300E3">
        <w:trPr>
          <w:trHeight w:val="481"/>
        </w:trPr>
        <w:tc>
          <w:tcPr>
            <w:tcW w:w="5529" w:type="dxa"/>
            <w:vAlign w:val="center"/>
            <w:hideMark/>
          </w:tcPr>
          <w:p w:rsidR="007300E3" w:rsidRPr="002E451E" w:rsidRDefault="007300E3" w:rsidP="00E5550F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Муниципальное унитарное предприятие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2E451E">
              <w:rPr>
                <w:rFonts w:ascii="Times New Roman" w:hAnsi="Times New Roman" w:cs="Times New Roman"/>
              </w:rPr>
              <w:t>Детский оздоровительный лагерь «Звездный» администрации Цивильского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E555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г.</w:t>
            </w:r>
            <w:r>
              <w:rPr>
                <w:rFonts w:ascii="Times New Roman" w:hAnsi="Times New Roman" w:cs="Times New Roman"/>
              </w:rPr>
              <w:t> </w:t>
            </w:r>
            <w:r w:rsidRPr="002E451E">
              <w:rPr>
                <w:rFonts w:ascii="Times New Roman" w:hAnsi="Times New Roman" w:cs="Times New Roman"/>
              </w:rPr>
              <w:t>Цивильск</w:t>
            </w:r>
          </w:p>
        </w:tc>
      </w:tr>
      <w:tr w:rsidR="007300E3" w:rsidRPr="002E451E" w:rsidTr="007300E3">
        <w:trPr>
          <w:trHeight w:val="529"/>
        </w:trPr>
        <w:tc>
          <w:tcPr>
            <w:tcW w:w="5529" w:type="dxa"/>
            <w:vAlign w:val="center"/>
            <w:hideMark/>
          </w:tcPr>
          <w:p w:rsidR="007300E3" w:rsidRPr="002E451E" w:rsidRDefault="007300E3" w:rsidP="00E5550F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Общество с ограниченной ответственностью «Агроздравница» ДОЛ «Золотой колос» 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Чебоксарский район,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д. Вурманкасы, 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Золотой колос, д.6</w:t>
            </w:r>
          </w:p>
        </w:tc>
      </w:tr>
      <w:tr w:rsidR="007300E3" w:rsidRPr="002E451E" w:rsidTr="007300E3">
        <w:trPr>
          <w:trHeight w:val="116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Автономное образовательное учреждение дополнительного образования детей «Детский оздоровительный лагерь «Космонавт» </w:t>
            </w:r>
          </w:p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им. А.Г. Николаева» Канашского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Канашский район, с.Шихазаны, Ачакасинское шоссе, д.1</w:t>
            </w:r>
          </w:p>
        </w:tc>
      </w:tr>
      <w:tr w:rsidR="007300E3" w:rsidRPr="002E451E" w:rsidTr="007300E3">
        <w:trPr>
          <w:trHeight w:val="822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Бюджетное учреждение Чувашской Республики «Республиканский детский санаторий «Лесная сказка» Министерства здравоохранения 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Моргаушский район, 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д. Шомиково, ул. Лесная, д. 55</w:t>
            </w:r>
          </w:p>
        </w:tc>
      </w:tr>
      <w:tr w:rsidR="007300E3" w:rsidRPr="002E451E" w:rsidTr="007300E3">
        <w:trPr>
          <w:trHeight w:val="559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учреждение Чувашской Республики «Физкультурно-оздоровительный центр «Росинка» Министерства физической культуры  и спорта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Чебоксары, Заволжье, Московский район, 61, 62 квартал Акшкюльского лесничества</w:t>
            </w:r>
          </w:p>
        </w:tc>
      </w:tr>
      <w:tr w:rsidR="007300E3" w:rsidRPr="002E451E" w:rsidTr="007300E3">
        <w:trPr>
          <w:trHeight w:val="331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Общество с ограниченной ответственностью «Детский оздоровительный лагерь «Салют»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A20A8C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12" w:tooltip="Информация о населенном пункте" w:history="1">
              <w:r w:rsidR="007300E3" w:rsidRPr="002E451E">
                <w:rPr>
                  <w:rFonts w:ascii="Times New Roman" w:hAnsi="Times New Roman" w:cs="Times New Roman"/>
                </w:rPr>
                <w:t>Чувашская Республика, Чебоксарский район,  с. Хыркасы, ул. Лесная-ХРК, 3</w:t>
              </w:r>
            </w:hyperlink>
          </w:p>
        </w:tc>
      </w:tr>
      <w:tr w:rsidR="007300E3" w:rsidRPr="002E451E" w:rsidTr="007300E3">
        <w:trPr>
          <w:trHeight w:val="303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Закрытое акционерное общество «Санаторий «Утес» корпус № 2 Детский оздоровительный лагерь «Солнышко»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Моргаушский район, Кадикасинское сельское поселение, д. Шомиково, 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Лесная, д. 64</w:t>
            </w:r>
          </w:p>
        </w:tc>
      </w:tr>
      <w:tr w:rsidR="007300E3" w:rsidRPr="002E451E" w:rsidTr="007300E3">
        <w:trPr>
          <w:trHeight w:val="311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Общество с ограниченной ответственностью «Многофункциональный центр «Созвездие»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Моргаушский район, деревня Шомиково, ул. Шомиково, д. 67</w:t>
            </w:r>
          </w:p>
        </w:tc>
      </w:tr>
      <w:tr w:rsidR="007300E3" w:rsidRPr="002E451E" w:rsidTr="007300E3">
        <w:trPr>
          <w:trHeight w:val="212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автономное   учреждение дополнительного образования  «Детский оздоровительно - образовательный лагерь «Соснячок» г. Шумерля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</w:t>
            </w:r>
          </w:p>
          <w:p w:rsidR="007300E3" w:rsidRPr="002E451E" w:rsidRDefault="007300E3" w:rsidP="00E555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г. Шумерля, ул.</w:t>
            </w:r>
            <w:r>
              <w:rPr>
                <w:rFonts w:ascii="Times New Roman" w:hAnsi="Times New Roman" w:cs="Times New Roman"/>
              </w:rPr>
              <w:t> </w:t>
            </w:r>
            <w:r w:rsidRPr="002E451E">
              <w:rPr>
                <w:rFonts w:ascii="Times New Roman" w:hAnsi="Times New Roman" w:cs="Times New Roman"/>
              </w:rPr>
              <w:t>Комсомольская, д. 70</w:t>
            </w:r>
          </w:p>
        </w:tc>
      </w:tr>
      <w:tr w:rsidR="007300E3" w:rsidRPr="002E451E" w:rsidTr="007300E3">
        <w:trPr>
          <w:trHeight w:val="698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Муниципальное бюджетное  учреждение «Детский оздоровительный лагерь «Романтика» Урмарского района Чувашской Республики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Урмарский район, деревня Большое Яниково</w:t>
            </w:r>
          </w:p>
        </w:tc>
      </w:tr>
      <w:tr w:rsidR="007300E3" w:rsidRPr="002E451E" w:rsidTr="007300E3">
        <w:trPr>
          <w:trHeight w:val="172"/>
        </w:trPr>
        <w:tc>
          <w:tcPr>
            <w:tcW w:w="5529" w:type="dxa"/>
            <w:vAlign w:val="center"/>
            <w:hideMark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Автономное образовательное учреждение дополнительного образования «Физкультурно-спортивный комплекс» города Алатыря Чувашской Республики Детский оздоровительный лагерь «Янтарный»</w:t>
            </w:r>
          </w:p>
        </w:tc>
        <w:tc>
          <w:tcPr>
            <w:tcW w:w="3827" w:type="dxa"/>
            <w:vAlign w:val="center"/>
            <w:hideMark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Чувашская Республика, Алатырский район, село Чуварлеи</w:t>
            </w:r>
          </w:p>
        </w:tc>
      </w:tr>
      <w:tr w:rsidR="007300E3" w:rsidRPr="002E451E" w:rsidTr="007300E3">
        <w:trPr>
          <w:trHeight w:val="325"/>
        </w:trPr>
        <w:tc>
          <w:tcPr>
            <w:tcW w:w="5529" w:type="dxa"/>
            <w:vAlign w:val="center"/>
          </w:tcPr>
          <w:p w:rsidR="007300E3" w:rsidRPr="002E451E" w:rsidRDefault="007300E3" w:rsidP="00620052">
            <w:pPr>
              <w:contextualSpacing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Открытое акционерное общество «Санаторий «Надежда»</w:t>
            </w:r>
          </w:p>
        </w:tc>
        <w:tc>
          <w:tcPr>
            <w:tcW w:w="3827" w:type="dxa"/>
            <w:vAlign w:val="center"/>
          </w:tcPr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 xml:space="preserve">Чувашская Республика, г.Новочебоксарск, </w:t>
            </w:r>
          </w:p>
          <w:p w:rsidR="007300E3" w:rsidRPr="002E451E" w:rsidRDefault="007300E3" w:rsidP="0062005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451E">
              <w:rPr>
                <w:rFonts w:ascii="Times New Roman" w:hAnsi="Times New Roman" w:cs="Times New Roman"/>
              </w:rPr>
              <w:t>ул. Набережная, д.46</w:t>
            </w:r>
          </w:p>
        </w:tc>
      </w:tr>
    </w:tbl>
    <w:p w:rsidR="00E5550F" w:rsidRDefault="00E5550F" w:rsidP="00E5550F">
      <w:pPr>
        <w:pStyle w:val="a5"/>
        <w:shd w:val="clear" w:color="auto" w:fill="auto"/>
        <w:tabs>
          <w:tab w:val="left" w:pos="142"/>
        </w:tabs>
        <w:spacing w:after="0" w:line="278" w:lineRule="exact"/>
        <w:ind w:right="20"/>
        <w:jc w:val="center"/>
        <w:rPr>
          <w:sz w:val="24"/>
          <w:szCs w:val="24"/>
        </w:rPr>
        <w:sectPr w:rsidR="00E5550F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  <w:r>
        <w:rPr>
          <w:sz w:val="24"/>
          <w:szCs w:val="24"/>
        </w:rPr>
        <w:t>______________________________________________</w:t>
      </w:r>
    </w:p>
    <w:p w:rsidR="00E5550F" w:rsidRPr="00D939B8" w:rsidRDefault="00E5550F" w:rsidP="00E5550F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D939B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E5550F" w:rsidRDefault="00E5550F" w:rsidP="00E5550F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 xml:space="preserve">министрации города Чебоксары </w:t>
      </w:r>
      <w:r w:rsidRPr="00D939B8">
        <w:rPr>
          <w:rStyle w:val="20"/>
          <w:b w:val="0"/>
          <w:sz w:val="24"/>
          <w:szCs w:val="24"/>
        </w:rPr>
        <w:t>предоставлени</w:t>
      </w:r>
      <w:r>
        <w:rPr>
          <w:rStyle w:val="20"/>
          <w:b w:val="0"/>
          <w:sz w:val="24"/>
          <w:szCs w:val="24"/>
        </w:rPr>
        <w:t>я</w:t>
      </w:r>
      <w:r w:rsidRPr="00D939B8">
        <w:rPr>
          <w:rStyle w:val="20"/>
          <w:b w:val="0"/>
          <w:sz w:val="24"/>
          <w:szCs w:val="24"/>
        </w:rPr>
        <w:t xml:space="preserve">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39B8" w:rsidRDefault="00D939B8" w:rsidP="0038555F">
      <w:pPr>
        <w:pStyle w:val="31"/>
        <w:shd w:val="clear" w:color="auto" w:fill="auto"/>
        <w:spacing w:after="0" w:line="274" w:lineRule="exact"/>
        <w:ind w:left="100"/>
        <w:jc w:val="center"/>
        <w:rPr>
          <w:rStyle w:val="20"/>
          <w:sz w:val="28"/>
          <w:szCs w:val="28"/>
        </w:rPr>
      </w:pPr>
    </w:p>
    <w:p w:rsidR="00D952E0" w:rsidRP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952E0">
        <w:rPr>
          <w:rFonts w:ascii="Times New Roman" w:hAnsi="Times New Roman" w:cs="Times New Roman"/>
          <w:b/>
          <w:color w:val="auto"/>
        </w:rPr>
        <w:t>Сведения о месте нахождения и графике работы</w:t>
      </w:r>
    </w:p>
    <w:p w:rsid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952E0">
        <w:rPr>
          <w:rFonts w:ascii="Times New Roman" w:hAnsi="Times New Roman" w:cs="Times New Roman"/>
          <w:b/>
          <w:color w:val="auto"/>
        </w:rPr>
        <w:t>администрации города Чебоксары</w:t>
      </w:r>
    </w:p>
    <w:p w:rsidR="00D952E0" w:rsidRDefault="00D952E0" w:rsidP="00D952E0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851"/>
        <w:contextualSpacing/>
        <w:rPr>
          <w:color w:val="000000"/>
        </w:rPr>
      </w:pPr>
      <w:r>
        <w:rPr>
          <w:color w:val="000000"/>
        </w:rPr>
        <w:t>Адрес: 428000, г. Чебоксары, ул. К. Маркса, д. 36</w:t>
      </w: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851"/>
        <w:contextualSpacing/>
        <w:rPr>
          <w:color w:val="000000"/>
        </w:rPr>
      </w:pPr>
      <w:r>
        <w:rPr>
          <w:color w:val="000000"/>
        </w:rPr>
        <w:t xml:space="preserve">Адрес сайта в сети Интернет: 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gcheb</w:t>
      </w:r>
      <w:r>
        <w:rPr>
          <w:color w:val="000000"/>
        </w:rPr>
        <w:t>.</w:t>
      </w:r>
      <w:r>
        <w:rPr>
          <w:color w:val="000000"/>
          <w:lang w:val="en-US"/>
        </w:rPr>
        <w:t>cap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right="720"/>
        <w:contextualSpacing/>
        <w:rPr>
          <w:color w:val="000000"/>
          <w:lang w:eastAsia="en-US"/>
        </w:rPr>
      </w:pPr>
      <w:r>
        <w:rPr>
          <w:color w:val="000000"/>
        </w:rPr>
        <w:t xml:space="preserve">Адрес электронной почты: </w:t>
      </w:r>
      <w:hyperlink r:id="rId13" w:history="1">
        <w:r>
          <w:rPr>
            <w:rStyle w:val="a3"/>
            <w:color w:val="000000"/>
            <w:lang w:val="en-US" w:eastAsia="en-US"/>
          </w:rPr>
          <w:t>gcheb</w:t>
        </w:r>
        <w:r>
          <w:rPr>
            <w:rStyle w:val="a3"/>
            <w:color w:val="000000"/>
            <w:lang w:eastAsia="en-US"/>
          </w:rPr>
          <w:t>@</w:t>
        </w:r>
        <w:r>
          <w:rPr>
            <w:rStyle w:val="a3"/>
            <w:color w:val="000000"/>
            <w:lang w:val="en-US" w:eastAsia="en-US"/>
          </w:rPr>
          <w:t>cap</w:t>
        </w:r>
        <w:r>
          <w:rPr>
            <w:rStyle w:val="a3"/>
            <w:color w:val="000000"/>
            <w:lang w:eastAsia="en-US"/>
          </w:rPr>
          <w:t>.</w:t>
        </w:r>
        <w:r>
          <w:rPr>
            <w:rStyle w:val="a3"/>
            <w:color w:val="000000"/>
            <w:lang w:val="en-US" w:eastAsia="en-US"/>
          </w:rPr>
          <w:t>ru</w:t>
        </w:r>
      </w:hyperlink>
    </w:p>
    <w:p w:rsidR="00897357" w:rsidRDefault="00897357" w:rsidP="00897357">
      <w:pPr>
        <w:pStyle w:val="a5"/>
        <w:shd w:val="clear" w:color="auto" w:fill="auto"/>
        <w:spacing w:after="0" w:line="240" w:lineRule="auto"/>
        <w:ind w:left="601" w:right="720" w:firstLine="720"/>
        <w:contextualSpacing/>
        <w:rPr>
          <w:color w:val="000000"/>
          <w:lang w:eastAsia="en-US"/>
        </w:rPr>
      </w:pPr>
    </w:p>
    <w:tbl>
      <w:tblPr>
        <w:tblStyle w:val="ae"/>
        <w:tblW w:w="9356" w:type="dxa"/>
        <w:tblInd w:w="250" w:type="dxa"/>
        <w:tblLayout w:type="fixed"/>
        <w:tblLook w:val="0480" w:firstRow="0" w:lastRow="0" w:firstColumn="1" w:lastColumn="0" w:noHBand="0" w:noVBand="1"/>
      </w:tblPr>
      <w:tblGrid>
        <w:gridCol w:w="3118"/>
        <w:gridCol w:w="1417"/>
        <w:gridCol w:w="2552"/>
        <w:gridCol w:w="2269"/>
      </w:tblGrid>
      <w:tr w:rsidR="00897357" w:rsidTr="00897357">
        <w:trPr>
          <w:trHeight w:val="554"/>
        </w:trPr>
        <w:tc>
          <w:tcPr>
            <w:tcW w:w="3118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17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каб</w:t>
            </w:r>
          </w:p>
        </w:tc>
        <w:tc>
          <w:tcPr>
            <w:tcW w:w="2552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№ телефона</w:t>
            </w:r>
          </w:p>
        </w:tc>
        <w:tc>
          <w:tcPr>
            <w:tcW w:w="2269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приема</w:t>
            </w:r>
          </w:p>
        </w:tc>
      </w:tr>
      <w:tr w:rsidR="00897357" w:rsidTr="00897357">
        <w:trPr>
          <w:trHeight w:val="398"/>
        </w:trPr>
        <w:tc>
          <w:tcPr>
            <w:tcW w:w="3118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города Чебоксары</w:t>
            </w:r>
          </w:p>
        </w:tc>
        <w:tc>
          <w:tcPr>
            <w:tcW w:w="1417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2552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(8352) 62-85-37</w:t>
            </w:r>
          </w:p>
        </w:tc>
        <w:tc>
          <w:tcPr>
            <w:tcW w:w="2269" w:type="dxa"/>
            <w:hideMark/>
          </w:tcPr>
          <w:p w:rsidR="00897357" w:rsidRDefault="00897357" w:rsidP="00897357">
            <w:pPr>
              <w:pStyle w:val="a5"/>
              <w:shd w:val="clear" w:color="auto" w:fill="auto"/>
              <w:spacing w:after="0" w:line="240" w:lineRule="auto"/>
              <w:ind w:right="7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</w:tr>
    </w:tbl>
    <w:p w:rsidR="00897357" w:rsidRDefault="00897357" w:rsidP="00897357">
      <w:pPr>
        <w:pStyle w:val="a5"/>
        <w:shd w:val="clear" w:color="auto" w:fill="auto"/>
        <w:spacing w:after="0" w:line="240" w:lineRule="auto"/>
        <w:ind w:left="601" w:right="720"/>
        <w:contextualSpacing/>
        <w:jc w:val="center"/>
        <w:rPr>
          <w:color w:val="000000"/>
        </w:rPr>
      </w:pPr>
    </w:p>
    <w:p w:rsidR="00897357" w:rsidRPr="00897357" w:rsidRDefault="00897357" w:rsidP="00897357">
      <w:pPr>
        <w:pStyle w:val="a5"/>
        <w:shd w:val="clear" w:color="auto" w:fill="auto"/>
        <w:spacing w:after="0" w:line="240" w:lineRule="auto"/>
        <w:ind w:left="601" w:right="720"/>
        <w:contextualSpacing/>
        <w:jc w:val="center"/>
        <w:rPr>
          <w:b/>
        </w:rPr>
      </w:pPr>
      <w:r w:rsidRPr="00897357">
        <w:rPr>
          <w:b/>
        </w:rPr>
        <w:t>Сведения месте нахождения и графике работы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</w:pPr>
      <w:r w:rsidRPr="00897357">
        <w:rPr>
          <w:b/>
        </w:rPr>
        <w:t>управления образования администрации города Чебоксары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  <w:rPr>
          <w:color w:val="000000"/>
        </w:rPr>
      </w:pP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hanging="11"/>
        <w:contextualSpacing/>
        <w:rPr>
          <w:color w:val="000000"/>
        </w:rPr>
      </w:pPr>
      <w:r>
        <w:rPr>
          <w:color w:val="000000"/>
        </w:rPr>
        <w:t xml:space="preserve">Адрес: 428000, г. Чебоксары, пр. </w:t>
      </w:r>
      <w:r w:rsidR="007300E3">
        <w:rPr>
          <w:color w:val="000000"/>
        </w:rPr>
        <w:t>Московский</w:t>
      </w:r>
      <w:r>
        <w:rPr>
          <w:color w:val="000000"/>
        </w:rPr>
        <w:t>, д. 8</w:t>
      </w: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hanging="11"/>
        <w:contextualSpacing/>
        <w:rPr>
          <w:color w:val="000000"/>
        </w:rPr>
      </w:pPr>
      <w:r>
        <w:rPr>
          <w:color w:val="000000"/>
        </w:rPr>
        <w:t xml:space="preserve">Адрес электронной почты: </w:t>
      </w:r>
      <w:hyperlink r:id="rId14" w:history="1">
        <w:r>
          <w:rPr>
            <w:rStyle w:val="a3"/>
            <w:color w:val="000000"/>
          </w:rPr>
          <w:t>gorobraz@gcheb.cap.ru</w:t>
        </w:r>
      </w:hyperlink>
    </w:p>
    <w:p w:rsidR="00794780" w:rsidRPr="0022270C" w:rsidRDefault="00794780" w:rsidP="00897357">
      <w:pPr>
        <w:pStyle w:val="a5"/>
        <w:shd w:val="clear" w:color="auto" w:fill="auto"/>
        <w:spacing w:after="0" w:line="240" w:lineRule="auto"/>
        <w:ind w:left="567" w:right="720" w:firstLine="34"/>
        <w:contextualSpacing/>
        <w:jc w:val="center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3119"/>
      </w:tblGrid>
      <w:tr w:rsidR="00794780" w:rsidRPr="0022270C" w:rsidTr="00D952E0">
        <w:trPr>
          <w:trHeight w:hRule="exact" w:val="6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Контактный</w:t>
            </w:r>
          </w:p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телефон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4780" w:rsidRPr="0022270C" w:rsidRDefault="0079478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График приема</w:t>
            </w:r>
          </w:p>
        </w:tc>
      </w:tr>
      <w:tr w:rsidR="00D952E0" w:rsidRPr="0022270C" w:rsidTr="00D952E0">
        <w:trPr>
          <w:trHeight w:hRule="exact" w:val="84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Заведующий сектором воспитания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23-42-37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357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 xml:space="preserve">Понедельник - пятница </w:t>
            </w:r>
          </w:p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08.00- 1</w:t>
            </w:r>
            <w:r w:rsidR="00E5550F">
              <w:t>7</w:t>
            </w:r>
            <w:r w:rsidRPr="0022270C">
              <w:t>.00,</w:t>
            </w:r>
          </w:p>
          <w:p w:rsidR="00D952E0" w:rsidRPr="0022270C" w:rsidRDefault="00E5550F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>
              <w:t xml:space="preserve">обед </w:t>
            </w:r>
            <w:r w:rsidR="00D952E0" w:rsidRPr="0022270C">
              <w:t>1</w:t>
            </w:r>
            <w:r>
              <w:t>2</w:t>
            </w:r>
            <w:r w:rsidR="00D952E0" w:rsidRPr="0022270C">
              <w:t>.00- 1</w:t>
            </w:r>
            <w:r>
              <w:t>3</w:t>
            </w:r>
            <w:r w:rsidR="00D952E0" w:rsidRPr="0022270C">
              <w:t>.00</w:t>
            </w:r>
          </w:p>
          <w:p w:rsidR="00D952E0" w:rsidRPr="0022270C" w:rsidRDefault="00D952E0" w:rsidP="00897357">
            <w:pPr>
              <w:pStyle w:val="a5"/>
              <w:spacing w:after="0" w:line="240" w:lineRule="auto"/>
              <w:jc w:val="center"/>
            </w:pPr>
          </w:p>
        </w:tc>
      </w:tr>
      <w:tr w:rsidR="00D952E0" w:rsidRPr="0022270C" w:rsidTr="00D952E0">
        <w:trPr>
          <w:trHeight w:hRule="exact"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Главный специалист-эксперт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23-42-35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pacing w:after="0" w:line="240" w:lineRule="auto"/>
              <w:jc w:val="center"/>
            </w:pPr>
          </w:p>
        </w:tc>
      </w:tr>
      <w:tr w:rsidR="00D952E0" w:rsidRPr="0022270C" w:rsidTr="00D952E0">
        <w:trPr>
          <w:trHeight w:hRule="exact" w:val="5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Ведущий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  <w:r w:rsidRPr="0022270C">
              <w:t>23-42-19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2E0" w:rsidRPr="0022270C" w:rsidRDefault="00D952E0" w:rsidP="00897357">
            <w:pPr>
              <w:pStyle w:val="a5"/>
              <w:shd w:val="clear" w:color="auto" w:fill="auto"/>
              <w:spacing w:after="0" w:line="240" w:lineRule="auto"/>
              <w:jc w:val="center"/>
            </w:pPr>
          </w:p>
        </w:tc>
      </w:tr>
    </w:tbl>
    <w:p w:rsidR="00E40114" w:rsidRPr="0022270C" w:rsidRDefault="00E40114" w:rsidP="00897357">
      <w:pPr>
        <w:contextualSpacing/>
        <w:rPr>
          <w:color w:val="auto"/>
          <w:sz w:val="2"/>
          <w:szCs w:val="2"/>
        </w:rPr>
      </w:pPr>
    </w:p>
    <w:p w:rsidR="00897357" w:rsidRDefault="00897357" w:rsidP="00897357">
      <w:pPr>
        <w:pStyle w:val="a5"/>
        <w:shd w:val="clear" w:color="auto" w:fill="auto"/>
        <w:spacing w:after="0" w:line="240" w:lineRule="auto"/>
        <w:ind w:left="851" w:right="720"/>
        <w:contextualSpacing/>
        <w:jc w:val="left"/>
      </w:pPr>
    </w:p>
    <w:p w:rsidR="00D51439" w:rsidRPr="0022270C" w:rsidRDefault="00D51439" w:rsidP="00897357">
      <w:pPr>
        <w:pStyle w:val="a5"/>
        <w:shd w:val="clear" w:color="auto" w:fill="auto"/>
        <w:spacing w:after="0" w:line="240" w:lineRule="auto"/>
        <w:ind w:left="851" w:right="720"/>
        <w:contextualSpacing/>
        <w:jc w:val="left"/>
      </w:pPr>
      <w:r w:rsidRPr="0022270C">
        <w:t xml:space="preserve">Выходные дни: </w:t>
      </w:r>
      <w:r w:rsidR="00897357">
        <w:t>с</w:t>
      </w:r>
      <w:r w:rsidRPr="0022270C">
        <w:t>уббота, воскресенье</w:t>
      </w:r>
    </w:p>
    <w:p w:rsidR="008478AA" w:rsidRDefault="008478AA">
      <w:pPr>
        <w:pStyle w:val="a5"/>
        <w:shd w:val="clear" w:color="auto" w:fill="auto"/>
        <w:spacing w:after="784" w:line="278" w:lineRule="exact"/>
        <w:ind w:right="280"/>
        <w:jc w:val="center"/>
        <w:sectPr w:rsidR="008478AA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  <w:r>
        <w:t>________________________________________</w:t>
      </w:r>
    </w:p>
    <w:p w:rsidR="008478AA" w:rsidRPr="00D939B8" w:rsidRDefault="008478AA" w:rsidP="008478AA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D939B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8478AA" w:rsidRDefault="008478AA" w:rsidP="008478AA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 xml:space="preserve">министрации города Чебоксары </w:t>
      </w:r>
      <w:r w:rsidRPr="00D939B8">
        <w:rPr>
          <w:rStyle w:val="20"/>
          <w:b w:val="0"/>
          <w:sz w:val="24"/>
          <w:szCs w:val="24"/>
        </w:rPr>
        <w:t>предоставлени</w:t>
      </w:r>
      <w:r>
        <w:rPr>
          <w:rStyle w:val="20"/>
          <w:b w:val="0"/>
          <w:sz w:val="24"/>
          <w:szCs w:val="24"/>
        </w:rPr>
        <w:t>я</w:t>
      </w:r>
      <w:r w:rsidRPr="00D939B8">
        <w:rPr>
          <w:rStyle w:val="20"/>
          <w:b w:val="0"/>
          <w:sz w:val="24"/>
          <w:szCs w:val="24"/>
        </w:rPr>
        <w:t xml:space="preserve">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52E0" w:rsidRPr="00D939B8" w:rsidRDefault="00D952E0" w:rsidP="00D952E0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</w:p>
    <w:p w:rsidR="00E40114" w:rsidRPr="0022270C" w:rsidRDefault="00E40114">
      <w:pPr>
        <w:pStyle w:val="31"/>
        <w:shd w:val="clear" w:color="auto" w:fill="auto"/>
        <w:spacing w:after="0" w:line="274" w:lineRule="exact"/>
        <w:ind w:left="20"/>
        <w:jc w:val="center"/>
      </w:pPr>
      <w:r w:rsidRPr="0022270C">
        <w:rPr>
          <w:rStyle w:val="3"/>
          <w:b/>
          <w:bCs/>
        </w:rPr>
        <w:t>Заявление</w:t>
      </w:r>
    </w:p>
    <w:p w:rsidR="00D952E0" w:rsidRDefault="00E40114" w:rsidP="00D952E0">
      <w:pPr>
        <w:pStyle w:val="31"/>
        <w:shd w:val="clear" w:color="auto" w:fill="auto"/>
        <w:spacing w:after="0" w:line="274" w:lineRule="exact"/>
        <w:ind w:left="20"/>
        <w:jc w:val="center"/>
        <w:rPr>
          <w:rStyle w:val="30"/>
          <w:b/>
          <w:bCs/>
        </w:rPr>
      </w:pPr>
      <w:r w:rsidRPr="0022270C">
        <w:rPr>
          <w:rStyle w:val="3"/>
          <w:b/>
          <w:bCs/>
        </w:rPr>
        <w:t xml:space="preserve">о </w:t>
      </w:r>
      <w:r w:rsidRPr="0022270C">
        <w:rPr>
          <w:rStyle w:val="30"/>
          <w:b/>
          <w:bCs/>
        </w:rPr>
        <w:t xml:space="preserve">выдаче путевки </w:t>
      </w:r>
      <w:r w:rsidRPr="0022270C">
        <w:rPr>
          <w:rStyle w:val="3"/>
          <w:b/>
          <w:bCs/>
        </w:rPr>
        <w:t xml:space="preserve">в </w:t>
      </w:r>
      <w:r w:rsidRPr="0022270C">
        <w:rPr>
          <w:rStyle w:val="30"/>
          <w:b/>
          <w:bCs/>
        </w:rPr>
        <w:t xml:space="preserve">загородное учреждение отдыха </w:t>
      </w:r>
      <w:r w:rsidRPr="0022270C">
        <w:rPr>
          <w:rStyle w:val="3"/>
          <w:b/>
          <w:bCs/>
        </w:rPr>
        <w:t xml:space="preserve">и </w:t>
      </w:r>
      <w:r w:rsidRPr="0022270C">
        <w:rPr>
          <w:rStyle w:val="30"/>
          <w:b/>
          <w:bCs/>
        </w:rPr>
        <w:t xml:space="preserve">оздоровления детей </w:t>
      </w:r>
    </w:p>
    <w:p w:rsidR="00E40114" w:rsidRDefault="00E40114" w:rsidP="00D952E0">
      <w:pPr>
        <w:pStyle w:val="31"/>
        <w:shd w:val="clear" w:color="auto" w:fill="auto"/>
        <w:spacing w:after="0" w:line="274" w:lineRule="exact"/>
        <w:ind w:left="20"/>
        <w:jc w:val="center"/>
        <w:rPr>
          <w:rStyle w:val="3"/>
          <w:b/>
          <w:bCs/>
        </w:rPr>
      </w:pPr>
      <w:r w:rsidRPr="0022270C">
        <w:rPr>
          <w:rStyle w:val="3"/>
          <w:b/>
          <w:bCs/>
        </w:rPr>
        <w:t>Чувашской</w:t>
      </w:r>
      <w:r w:rsidR="00B62892">
        <w:rPr>
          <w:rStyle w:val="3"/>
          <w:b/>
          <w:bCs/>
        </w:rPr>
        <w:t xml:space="preserve"> </w:t>
      </w:r>
      <w:r w:rsidRPr="0022270C">
        <w:rPr>
          <w:rStyle w:val="3"/>
          <w:b/>
          <w:bCs/>
        </w:rPr>
        <w:t>Республики</w:t>
      </w:r>
    </w:p>
    <w:p w:rsidR="00D952E0" w:rsidRPr="0022270C" w:rsidRDefault="00D952E0" w:rsidP="00D952E0">
      <w:pPr>
        <w:pStyle w:val="31"/>
        <w:shd w:val="clear" w:color="auto" w:fill="auto"/>
        <w:spacing w:after="0" w:line="274" w:lineRule="exact"/>
        <w:ind w:left="20"/>
        <w:jc w:val="center"/>
      </w:pPr>
    </w:p>
    <w:p w:rsidR="0003460B" w:rsidRPr="0022270C" w:rsidRDefault="00E40114" w:rsidP="0003460B">
      <w:pPr>
        <w:pStyle w:val="51"/>
        <w:shd w:val="clear" w:color="auto" w:fill="auto"/>
        <w:spacing w:before="0" w:after="342" w:line="240" w:lineRule="auto"/>
        <w:ind w:left="5982" w:right="278"/>
        <w:contextualSpacing/>
        <w:rPr>
          <w:rStyle w:val="50"/>
          <w:sz w:val="20"/>
          <w:szCs w:val="20"/>
        </w:rPr>
      </w:pPr>
      <w:r w:rsidRPr="0022270C">
        <w:rPr>
          <w:rStyle w:val="50"/>
          <w:sz w:val="20"/>
          <w:szCs w:val="20"/>
        </w:rPr>
        <w:t>В уполномоченный орган</w:t>
      </w:r>
    </w:p>
    <w:p w:rsidR="00E40114" w:rsidRPr="0022270C" w:rsidRDefault="00E40114" w:rsidP="0003460B">
      <w:pPr>
        <w:pStyle w:val="51"/>
        <w:shd w:val="clear" w:color="auto" w:fill="auto"/>
        <w:spacing w:before="0" w:after="342" w:line="240" w:lineRule="auto"/>
        <w:ind w:left="5982" w:right="278"/>
        <w:contextualSpacing/>
        <w:rPr>
          <w:sz w:val="20"/>
          <w:szCs w:val="20"/>
        </w:rPr>
      </w:pPr>
      <w:r w:rsidRPr="0022270C">
        <w:rPr>
          <w:rStyle w:val="50"/>
          <w:sz w:val="20"/>
          <w:szCs w:val="20"/>
        </w:rPr>
        <w:t xml:space="preserve">Управление образования </w:t>
      </w:r>
      <w:r w:rsidRPr="0022270C">
        <w:rPr>
          <w:rStyle w:val="53"/>
          <w:sz w:val="20"/>
          <w:szCs w:val="20"/>
        </w:rPr>
        <w:t xml:space="preserve">администрации г. </w:t>
      </w:r>
      <w:r w:rsidRPr="0022270C">
        <w:rPr>
          <w:rStyle w:val="50"/>
          <w:sz w:val="20"/>
          <w:szCs w:val="20"/>
        </w:rPr>
        <w:t xml:space="preserve">Чебоксары </w:t>
      </w:r>
      <w:r w:rsidR="00D952E0">
        <w:rPr>
          <w:rStyle w:val="53"/>
          <w:sz w:val="20"/>
          <w:szCs w:val="20"/>
        </w:rPr>
        <w:t>(тел. </w:t>
      </w:r>
      <w:r w:rsidRPr="0022270C">
        <w:rPr>
          <w:rStyle w:val="50"/>
          <w:sz w:val="20"/>
          <w:szCs w:val="20"/>
        </w:rPr>
        <w:t xml:space="preserve">(8352) 23-42-19, Московский проспект, </w:t>
      </w:r>
      <w:r w:rsidRPr="0022270C">
        <w:rPr>
          <w:rStyle w:val="53"/>
          <w:sz w:val="20"/>
          <w:szCs w:val="20"/>
        </w:rPr>
        <w:t xml:space="preserve">д. </w:t>
      </w:r>
      <w:r w:rsidRPr="0022270C">
        <w:rPr>
          <w:rStyle w:val="5"/>
          <w:sz w:val="20"/>
          <w:szCs w:val="20"/>
        </w:rPr>
        <w:t xml:space="preserve">8, </w:t>
      </w:r>
      <w:r w:rsidRPr="0022270C">
        <w:rPr>
          <w:rStyle w:val="50"/>
          <w:sz w:val="20"/>
          <w:szCs w:val="20"/>
        </w:rPr>
        <w:t>каб. № 1)</w:t>
      </w:r>
    </w:p>
    <w:p w:rsidR="0003460B" w:rsidRPr="0022270C" w:rsidRDefault="0003460B">
      <w:pPr>
        <w:pStyle w:val="61"/>
        <w:shd w:val="clear" w:color="auto" w:fill="auto"/>
        <w:spacing w:before="0"/>
        <w:ind w:left="5980" w:right="920"/>
        <w:rPr>
          <w:rStyle w:val="60"/>
          <w:i/>
          <w:iCs/>
        </w:rPr>
      </w:pPr>
      <w:r w:rsidRPr="0022270C">
        <w:rPr>
          <w:rStyle w:val="60"/>
          <w:i/>
          <w:iCs/>
        </w:rPr>
        <w:t>_______________________________</w:t>
      </w:r>
    </w:p>
    <w:p w:rsidR="00E40114" w:rsidRPr="0022270C" w:rsidRDefault="00E40114">
      <w:pPr>
        <w:pStyle w:val="61"/>
        <w:shd w:val="clear" w:color="auto" w:fill="auto"/>
        <w:spacing w:before="0"/>
        <w:ind w:left="5980" w:right="920"/>
      </w:pPr>
      <w:r w:rsidRPr="0022270C">
        <w:rPr>
          <w:rStyle w:val="60"/>
          <w:i/>
          <w:iCs/>
        </w:rPr>
        <w:t xml:space="preserve">(фамилия, </w:t>
      </w:r>
      <w:r w:rsidRPr="0022270C">
        <w:rPr>
          <w:rStyle w:val="62"/>
          <w:i/>
          <w:iCs/>
        </w:rPr>
        <w:t xml:space="preserve">имя, </w:t>
      </w:r>
      <w:r w:rsidRPr="0022270C">
        <w:rPr>
          <w:rStyle w:val="60"/>
          <w:i/>
          <w:iCs/>
        </w:rPr>
        <w:t xml:space="preserve">отчество родителя </w:t>
      </w:r>
      <w:r w:rsidRPr="0022270C">
        <w:rPr>
          <w:rStyle w:val="62"/>
          <w:i/>
          <w:iCs/>
        </w:rPr>
        <w:t>(законного пред</w:t>
      </w:r>
      <w:r w:rsidR="0003460B" w:rsidRPr="0022270C">
        <w:rPr>
          <w:rStyle w:val="62"/>
          <w:i/>
          <w:iCs/>
        </w:rPr>
        <w:t>с</w:t>
      </w:r>
      <w:r w:rsidRPr="0022270C">
        <w:rPr>
          <w:rStyle w:val="62"/>
          <w:i/>
          <w:iCs/>
        </w:rPr>
        <w:t>тавителя)</w:t>
      </w:r>
    </w:p>
    <w:p w:rsidR="00E40114" w:rsidRPr="0022270C" w:rsidRDefault="00E40114">
      <w:pPr>
        <w:pStyle w:val="51"/>
        <w:shd w:val="clear" w:color="auto" w:fill="auto"/>
        <w:tabs>
          <w:tab w:val="left" w:leader="underscore" w:pos="8634"/>
        </w:tabs>
        <w:spacing w:before="0" w:after="0" w:line="259" w:lineRule="exact"/>
        <w:ind w:left="5980" w:right="840"/>
        <w:rPr>
          <w:sz w:val="20"/>
          <w:szCs w:val="20"/>
        </w:rPr>
      </w:pPr>
      <w:r w:rsidRPr="0022270C">
        <w:rPr>
          <w:rStyle w:val="53"/>
          <w:sz w:val="20"/>
          <w:szCs w:val="20"/>
        </w:rPr>
        <w:t>проживающего по адресу:</w:t>
      </w:r>
      <w:r w:rsidR="0003460B" w:rsidRPr="0022270C">
        <w:rPr>
          <w:rStyle w:val="53"/>
          <w:sz w:val="20"/>
          <w:szCs w:val="20"/>
        </w:rPr>
        <w:t>_____</w:t>
      </w:r>
      <w:r w:rsidR="0003460B" w:rsidRPr="0022270C">
        <w:rPr>
          <w:rStyle w:val="52"/>
          <w:noProof w:val="0"/>
          <w:sz w:val="20"/>
          <w:szCs w:val="20"/>
        </w:rPr>
        <w:t>________________</w:t>
      </w:r>
    </w:p>
    <w:p w:rsidR="00E40114" w:rsidRPr="0022270C" w:rsidRDefault="00E40114" w:rsidP="00A56EBD">
      <w:pPr>
        <w:pStyle w:val="51"/>
        <w:shd w:val="clear" w:color="auto" w:fill="auto"/>
        <w:spacing w:before="0" w:after="859" w:line="240" w:lineRule="auto"/>
        <w:ind w:left="5260" w:right="280" w:firstLine="720"/>
        <w:contextualSpacing/>
      </w:pPr>
      <w:r w:rsidRPr="0022270C">
        <w:rPr>
          <w:rStyle w:val="50"/>
          <w:sz w:val="20"/>
          <w:szCs w:val="20"/>
        </w:rPr>
        <w:t>контактный телефон:</w:t>
      </w:r>
      <w:r w:rsidR="0003460B" w:rsidRPr="0022270C">
        <w:rPr>
          <w:rStyle w:val="50"/>
        </w:rPr>
        <w:t xml:space="preserve"> _________</w:t>
      </w:r>
    </w:p>
    <w:p w:rsidR="00E40114" w:rsidRPr="0022270C" w:rsidRDefault="00E40114" w:rsidP="00A56EBD">
      <w:pPr>
        <w:pStyle w:val="51"/>
        <w:shd w:val="clear" w:color="auto" w:fill="auto"/>
        <w:spacing w:before="0" w:after="327" w:line="240" w:lineRule="auto"/>
        <w:ind w:left="3600" w:firstLine="720"/>
        <w:contextualSpacing/>
        <w:rPr>
          <w:sz w:val="23"/>
          <w:szCs w:val="23"/>
        </w:rPr>
      </w:pPr>
      <w:r w:rsidRPr="0022270C">
        <w:rPr>
          <w:rStyle w:val="50"/>
          <w:sz w:val="23"/>
          <w:szCs w:val="23"/>
        </w:rPr>
        <w:t>Заявление</w:t>
      </w:r>
    </w:p>
    <w:p w:rsidR="00E40114" w:rsidRPr="0022270C" w:rsidRDefault="00E40114" w:rsidP="00A56EBD">
      <w:pPr>
        <w:pStyle w:val="a5"/>
        <w:shd w:val="clear" w:color="auto" w:fill="auto"/>
        <w:spacing w:after="0" w:line="240" w:lineRule="auto"/>
        <w:ind w:left="720"/>
        <w:contextualSpacing/>
      </w:pPr>
      <w:r w:rsidRPr="0022270C">
        <w:t>Прошу предоставить возможность приобретения за частичную стоимость путёвки</w:t>
      </w:r>
    </w:p>
    <w:p w:rsidR="00E40114" w:rsidRPr="0022270C" w:rsidRDefault="00E40114">
      <w:pPr>
        <w:pStyle w:val="a5"/>
        <w:shd w:val="clear" w:color="auto" w:fill="auto"/>
        <w:tabs>
          <w:tab w:val="right" w:leader="underscore" w:pos="6961"/>
          <w:tab w:val="center" w:leader="underscore" w:pos="8569"/>
        </w:tabs>
        <w:spacing w:after="0" w:line="278" w:lineRule="exact"/>
        <w:ind w:left="20"/>
      </w:pPr>
      <w:r w:rsidRPr="0022270C">
        <w:t xml:space="preserve">в загородный оздоровительный </w:t>
      </w:r>
      <w:r w:rsidRPr="0022270C">
        <w:rPr>
          <w:rStyle w:val="2pt"/>
          <w:b w:val="0"/>
        </w:rPr>
        <w:t>лагерь</w:t>
      </w:r>
      <w:r w:rsidRPr="0022270C">
        <w:tab/>
        <w:t>на</w:t>
      </w:r>
      <w:r w:rsidRPr="0022270C">
        <w:tab/>
        <w:t>смену</w:t>
      </w:r>
    </w:p>
    <w:p w:rsidR="00E40114" w:rsidRPr="0022270C" w:rsidRDefault="00E40114">
      <w:pPr>
        <w:pStyle w:val="a5"/>
        <w:shd w:val="clear" w:color="auto" w:fill="auto"/>
        <w:tabs>
          <w:tab w:val="left" w:leader="underscore" w:pos="8847"/>
        </w:tabs>
        <w:spacing w:after="0" w:line="278" w:lineRule="exact"/>
        <w:ind w:left="20"/>
      </w:pPr>
      <w:r w:rsidRPr="0022270C">
        <w:t>для моего ребёнка</w:t>
      </w:r>
      <w:r w:rsidRPr="0022270C">
        <w:tab/>
      </w:r>
    </w:p>
    <w:p w:rsidR="00B90522" w:rsidRPr="0022270C" w:rsidRDefault="00E40114" w:rsidP="008478AA">
      <w:pPr>
        <w:pStyle w:val="71"/>
        <w:shd w:val="clear" w:color="auto" w:fill="auto"/>
        <w:tabs>
          <w:tab w:val="right" w:leader="underscore" w:pos="5068"/>
          <w:tab w:val="left" w:pos="5124"/>
          <w:tab w:val="center" w:leader="underscore" w:pos="8569"/>
        </w:tabs>
        <w:ind w:left="20" w:right="740"/>
        <w:rPr>
          <w:rStyle w:val="711"/>
          <w:b w:val="0"/>
          <w:i/>
          <w:iCs/>
        </w:rPr>
      </w:pPr>
      <w:r w:rsidRPr="0022270C">
        <w:rPr>
          <w:rStyle w:val="70"/>
          <w:i/>
          <w:iCs/>
        </w:rPr>
        <w:t xml:space="preserve">(фамилия, имя, отчество ребенка полностью, дата рождения) </w:t>
      </w:r>
      <w:r w:rsidRPr="0022270C">
        <w:rPr>
          <w:rStyle w:val="72"/>
          <w:i/>
          <w:iCs/>
        </w:rPr>
        <w:t>ученика(цы) класса</w:t>
      </w:r>
      <w:r w:rsidRPr="0022270C">
        <w:rPr>
          <w:rStyle w:val="710"/>
          <w:i/>
          <w:iCs/>
          <w:noProof w:val="0"/>
        </w:rPr>
        <w:tab/>
      </w:r>
      <w:r w:rsidRPr="0022270C">
        <w:rPr>
          <w:rStyle w:val="72"/>
          <w:i/>
          <w:iCs/>
        </w:rPr>
        <w:t>ш</w:t>
      </w:r>
      <w:r w:rsidRPr="0022270C">
        <w:rPr>
          <w:rStyle w:val="72"/>
          <w:i/>
          <w:iCs/>
        </w:rPr>
        <w:tab/>
        <w:t>к</w:t>
      </w:r>
      <w:r w:rsidR="008478AA">
        <w:rPr>
          <w:rStyle w:val="72"/>
          <w:i/>
          <w:iCs/>
        </w:rPr>
        <w:t xml:space="preserve"> </w:t>
      </w:r>
      <w:r w:rsidRPr="0022270C">
        <w:rPr>
          <w:rStyle w:val="72"/>
          <w:i/>
          <w:iCs/>
        </w:rPr>
        <w:t>о</w:t>
      </w:r>
      <w:r w:rsidR="008478AA">
        <w:rPr>
          <w:rStyle w:val="72"/>
          <w:i/>
          <w:iCs/>
        </w:rPr>
        <w:t xml:space="preserve"> </w:t>
      </w:r>
      <w:r w:rsidRPr="0022270C">
        <w:rPr>
          <w:rStyle w:val="72"/>
          <w:i/>
          <w:iCs/>
        </w:rPr>
        <w:t xml:space="preserve">л </w:t>
      </w:r>
      <w:r w:rsidRPr="0022270C">
        <w:rPr>
          <w:rStyle w:val="73"/>
          <w:b w:val="0"/>
          <w:i/>
          <w:iCs/>
        </w:rPr>
        <w:t>ы</w:t>
      </w:r>
      <w:r w:rsidR="00B90522" w:rsidRPr="0022270C">
        <w:rPr>
          <w:rStyle w:val="711"/>
          <w:b w:val="0"/>
          <w:i/>
          <w:iCs/>
        </w:rPr>
        <w:t>, проживающего совместно с ____________________________________________________________________________</w:t>
      </w:r>
    </w:p>
    <w:p w:rsidR="001B484D" w:rsidRPr="0022270C" w:rsidRDefault="001B484D" w:rsidP="00B90522">
      <w:pPr>
        <w:pStyle w:val="71"/>
        <w:shd w:val="clear" w:color="auto" w:fill="auto"/>
        <w:tabs>
          <w:tab w:val="right" w:leader="underscore" w:pos="4993"/>
          <w:tab w:val="left" w:pos="5154"/>
          <w:tab w:val="center" w:leader="underscore" w:pos="8569"/>
        </w:tabs>
        <w:ind w:left="20" w:right="740"/>
        <w:rPr>
          <w:b/>
          <w:bCs/>
          <w:i w:val="0"/>
          <w:iCs w:val="0"/>
        </w:rPr>
      </w:pPr>
      <w:r w:rsidRPr="0022270C">
        <w:rPr>
          <w:rStyle w:val="70"/>
          <w:i/>
          <w:iCs/>
        </w:rPr>
        <w:t>(Ф.И.О. лица полностью, степень родства)</w:t>
      </w:r>
    </w:p>
    <w:p w:rsidR="00E40114" w:rsidRPr="0022270C" w:rsidRDefault="00E40114">
      <w:pPr>
        <w:pStyle w:val="a5"/>
        <w:shd w:val="clear" w:color="auto" w:fill="auto"/>
        <w:spacing w:after="0" w:line="278" w:lineRule="exact"/>
        <w:ind w:left="20" w:right="420" w:firstLine="720"/>
      </w:pPr>
      <w:r w:rsidRPr="0022270C">
        <w:t>Об отказе в приобретении путёвки обязуюсь сообщить не позднее</w:t>
      </w:r>
      <w:r w:rsidR="0003460B" w:rsidRPr="0022270C">
        <w:t>,</w:t>
      </w:r>
      <w:r w:rsidRPr="0022270C">
        <w:t xml:space="preserve"> чем за 15 дней в</w:t>
      </w:r>
      <w:r w:rsidR="00D952E0">
        <w:t> </w:t>
      </w:r>
      <w:r w:rsidRPr="0022270C">
        <w:t xml:space="preserve">уполномоченный орган: Управление образования администрации </w:t>
      </w:r>
      <w:r w:rsidRPr="0022270C">
        <w:rPr>
          <w:rStyle w:val="a4"/>
          <w:bCs/>
        </w:rPr>
        <w:t>г.</w:t>
      </w:r>
      <w:r w:rsidRPr="0022270C">
        <w:t>Чебоксары (тел. (8352) 23-42-19, Московский проспект, д. 8, каб. №1).</w:t>
      </w:r>
    </w:p>
    <w:p w:rsidR="00E40114" w:rsidRPr="0022270C" w:rsidRDefault="00E40114">
      <w:pPr>
        <w:pStyle w:val="51"/>
        <w:shd w:val="clear" w:color="auto" w:fill="auto"/>
        <w:spacing w:before="0" w:after="217"/>
        <w:ind w:left="20" w:right="420" w:firstLine="720"/>
        <w:jc w:val="both"/>
      </w:pPr>
      <w:r w:rsidRPr="0022270C">
        <w:rPr>
          <w:rStyle w:val="50"/>
        </w:rPr>
        <w:t>В соответствии с п.</w:t>
      </w:r>
      <w:r w:rsidRPr="0022270C">
        <w:rPr>
          <w:rStyle w:val="5"/>
        </w:rPr>
        <w:t xml:space="preserve">4 </w:t>
      </w:r>
      <w:r w:rsidRPr="0022270C">
        <w:rPr>
          <w:rStyle w:val="50"/>
        </w:rPr>
        <w:t xml:space="preserve">ст.9 Федерального Закона РФ от 27.07.2006 № 152-ФЗ «О персональных данных» я </w:t>
      </w:r>
      <w:r w:rsidRPr="0022270C">
        <w:rPr>
          <w:rStyle w:val="511"/>
        </w:rPr>
        <w:t xml:space="preserve">согласен (согласна) </w:t>
      </w:r>
      <w:r w:rsidRPr="0022270C">
        <w:rPr>
          <w:rStyle w:val="50"/>
        </w:rPr>
        <w:t xml:space="preserve">на обработку персональных данных как моих (фамилия, имя, </w:t>
      </w:r>
      <w:r w:rsidRPr="0022270C">
        <w:rPr>
          <w:rStyle w:val="53"/>
        </w:rPr>
        <w:t xml:space="preserve">отчество), так </w:t>
      </w:r>
      <w:r w:rsidRPr="0022270C">
        <w:rPr>
          <w:rStyle w:val="50"/>
        </w:rPr>
        <w:t xml:space="preserve">и моего ребёнка (фамилия, имя, </w:t>
      </w:r>
      <w:r w:rsidRPr="0022270C">
        <w:rPr>
          <w:rStyle w:val="53"/>
        </w:rPr>
        <w:t xml:space="preserve">отчество, </w:t>
      </w:r>
      <w:r w:rsidRPr="0022270C">
        <w:rPr>
          <w:rStyle w:val="50"/>
        </w:rPr>
        <w:t xml:space="preserve">школа, класс) и размещения информации о поданной заявке в автоматизированной системе сбора, </w:t>
      </w:r>
      <w:r w:rsidRPr="0022270C">
        <w:rPr>
          <w:rStyle w:val="5"/>
        </w:rPr>
        <w:t xml:space="preserve">учета и </w:t>
      </w:r>
      <w:r w:rsidRPr="0022270C">
        <w:rPr>
          <w:rStyle w:val="50"/>
        </w:rPr>
        <w:t xml:space="preserve">обработки заявок </w:t>
      </w:r>
      <w:r w:rsidRPr="0022270C">
        <w:rPr>
          <w:rStyle w:val="53"/>
        </w:rPr>
        <w:t xml:space="preserve">на </w:t>
      </w:r>
      <w:r w:rsidRPr="0022270C">
        <w:rPr>
          <w:rStyle w:val="50"/>
        </w:rPr>
        <w:t xml:space="preserve">приобретение путевки в загородные оздоровительные лагеря, </w:t>
      </w:r>
      <w:r w:rsidRPr="0022270C">
        <w:rPr>
          <w:rStyle w:val="53"/>
        </w:rPr>
        <w:t xml:space="preserve">а </w:t>
      </w:r>
      <w:r w:rsidRPr="0022270C">
        <w:rPr>
          <w:rStyle w:val="50"/>
        </w:rPr>
        <w:t xml:space="preserve">также публикации данных моего ребенка </w:t>
      </w:r>
      <w:r w:rsidRPr="0022270C">
        <w:rPr>
          <w:rStyle w:val="53"/>
        </w:rPr>
        <w:t xml:space="preserve">в </w:t>
      </w:r>
      <w:r w:rsidRPr="0022270C">
        <w:rPr>
          <w:rStyle w:val="50"/>
        </w:rPr>
        <w:t>сети Интернет (имя, первая буква фамилии, школа),</w:t>
      </w:r>
    </w:p>
    <w:p w:rsidR="00E40114" w:rsidRPr="0022270C" w:rsidRDefault="00E40114">
      <w:pPr>
        <w:pStyle w:val="a5"/>
        <w:shd w:val="clear" w:color="auto" w:fill="auto"/>
        <w:tabs>
          <w:tab w:val="center" w:leader="underscore" w:pos="7819"/>
          <w:tab w:val="right" w:pos="9058"/>
        </w:tabs>
        <w:spacing w:after="0" w:line="278" w:lineRule="exact"/>
        <w:ind w:left="720"/>
      </w:pPr>
      <w:r w:rsidRPr="0022270C">
        <w:t>Ознакомлен (а) с Порядком организации отдыха детей в 20</w:t>
      </w:r>
      <w:r w:rsidRPr="0022270C">
        <w:tab/>
        <w:t xml:space="preserve"> году</w:t>
      </w:r>
      <w:r w:rsidR="0003460B" w:rsidRPr="0022270C">
        <w:t>,</w:t>
      </w:r>
      <w:r w:rsidRPr="0022270C">
        <w:tab/>
        <w:t>согласно</w:t>
      </w:r>
    </w:p>
    <w:p w:rsidR="00E40114" w:rsidRPr="0022270C" w:rsidRDefault="00E40114">
      <w:pPr>
        <w:pStyle w:val="a5"/>
        <w:shd w:val="clear" w:color="auto" w:fill="auto"/>
        <w:spacing w:after="323" w:line="278" w:lineRule="exact"/>
        <w:ind w:left="20" w:right="420"/>
        <w:jc w:val="left"/>
      </w:pPr>
      <w:r w:rsidRPr="0022270C">
        <w:t>которому право на приобретение путевки за частичную стоимость предоставляется одному ребенку один раз в год.</w:t>
      </w:r>
    </w:p>
    <w:p w:rsidR="0003460B" w:rsidRPr="0022270C" w:rsidRDefault="0003460B">
      <w:pPr>
        <w:pStyle w:val="61"/>
        <w:shd w:val="clear" w:color="auto" w:fill="auto"/>
        <w:tabs>
          <w:tab w:val="right" w:pos="7397"/>
          <w:tab w:val="right" w:pos="8530"/>
        </w:tabs>
        <w:spacing w:before="0" w:line="250" w:lineRule="exact"/>
        <w:ind w:left="120"/>
        <w:jc w:val="both"/>
        <w:rPr>
          <w:rStyle w:val="60"/>
          <w:i/>
          <w:iCs/>
        </w:rPr>
      </w:pPr>
      <w:r w:rsidRPr="0022270C">
        <w:rPr>
          <w:rStyle w:val="60"/>
          <w:i/>
          <w:iCs/>
        </w:rPr>
        <w:t>___________                                                                                                                                 _________________________</w:t>
      </w:r>
    </w:p>
    <w:p w:rsidR="00E40114" w:rsidRPr="0022270C" w:rsidRDefault="00E40114">
      <w:pPr>
        <w:pStyle w:val="61"/>
        <w:shd w:val="clear" w:color="auto" w:fill="auto"/>
        <w:tabs>
          <w:tab w:val="right" w:pos="7397"/>
          <w:tab w:val="right" w:pos="8530"/>
        </w:tabs>
        <w:spacing w:before="0" w:line="250" w:lineRule="exact"/>
        <w:ind w:left="120"/>
        <w:jc w:val="both"/>
      </w:pPr>
      <w:r w:rsidRPr="0022270C">
        <w:rPr>
          <w:rStyle w:val="60"/>
          <w:i/>
          <w:iCs/>
        </w:rPr>
        <w:t>(дата)</w:t>
      </w:r>
      <w:r w:rsidRPr="0022270C">
        <w:rPr>
          <w:rStyle w:val="60"/>
          <w:i/>
          <w:iCs/>
        </w:rPr>
        <w:tab/>
        <w:t>подпись</w:t>
      </w:r>
      <w:r w:rsidRPr="0022270C">
        <w:rPr>
          <w:rStyle w:val="60"/>
          <w:i/>
          <w:iCs/>
        </w:rPr>
        <w:tab/>
        <w:t>(расшифровка)</w:t>
      </w:r>
    </w:p>
    <w:p w:rsidR="00E40114" w:rsidRPr="0022270C" w:rsidRDefault="00E40114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"/>
        </w:rPr>
        <w:t xml:space="preserve">К </w:t>
      </w:r>
      <w:r w:rsidRPr="0022270C">
        <w:rPr>
          <w:rStyle w:val="50"/>
        </w:rPr>
        <w:t>заявлению прилагаю:</w:t>
      </w:r>
    </w:p>
    <w:p w:rsidR="00E40114" w:rsidRPr="0022270C" w:rsidRDefault="00E40114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0"/>
        </w:rPr>
        <w:t xml:space="preserve">Копию свидетельства о рождении </w:t>
      </w:r>
      <w:r w:rsidRPr="0022270C">
        <w:rPr>
          <w:rStyle w:val="53"/>
        </w:rPr>
        <w:t xml:space="preserve">(паспорта) </w:t>
      </w:r>
      <w:r w:rsidRPr="0022270C">
        <w:rPr>
          <w:rStyle w:val="50"/>
        </w:rPr>
        <w:t>ребёнка;</w:t>
      </w:r>
    </w:p>
    <w:p w:rsidR="00096D70" w:rsidRPr="0022270C" w:rsidRDefault="00E40114" w:rsidP="00096D70">
      <w:pPr>
        <w:pStyle w:val="51"/>
        <w:shd w:val="clear" w:color="auto" w:fill="auto"/>
        <w:spacing w:before="0" w:after="0"/>
        <w:ind w:left="120"/>
        <w:jc w:val="both"/>
      </w:pPr>
      <w:r w:rsidRPr="0022270C">
        <w:rPr>
          <w:rStyle w:val="50"/>
        </w:rPr>
        <w:t xml:space="preserve">Копию страхового медицинского </w:t>
      </w:r>
      <w:r w:rsidRPr="0022270C">
        <w:rPr>
          <w:rStyle w:val="53"/>
        </w:rPr>
        <w:t xml:space="preserve">полиса </w:t>
      </w:r>
      <w:r w:rsidRPr="0022270C">
        <w:rPr>
          <w:rStyle w:val="50"/>
        </w:rPr>
        <w:t>ребёнка.</w:t>
      </w:r>
      <w:r w:rsidR="008A2B2C" w:rsidRPr="0022270C">
        <w:tab/>
      </w:r>
    </w:p>
    <w:p w:rsidR="008478AA" w:rsidRPr="00D939B8" w:rsidRDefault="00096D70" w:rsidP="008478AA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sz w:val="24"/>
          <w:szCs w:val="24"/>
        </w:rPr>
      </w:pPr>
      <w:r w:rsidRPr="0022270C">
        <w:br w:type="page"/>
      </w:r>
      <w:r w:rsidR="008478AA" w:rsidRPr="00D939B8">
        <w:rPr>
          <w:sz w:val="24"/>
          <w:szCs w:val="24"/>
        </w:rPr>
        <w:t xml:space="preserve">Приложение № </w:t>
      </w:r>
      <w:r w:rsidR="008478AA">
        <w:rPr>
          <w:sz w:val="24"/>
          <w:szCs w:val="24"/>
        </w:rPr>
        <w:t>4</w:t>
      </w:r>
    </w:p>
    <w:p w:rsidR="008478AA" w:rsidRDefault="008478AA" w:rsidP="008478AA">
      <w:pPr>
        <w:pStyle w:val="31"/>
        <w:shd w:val="clear" w:color="auto" w:fill="auto"/>
        <w:spacing w:after="0" w:line="274" w:lineRule="exact"/>
        <w:ind w:left="5529"/>
        <w:rPr>
          <w:rStyle w:val="20"/>
          <w:b w:val="0"/>
          <w:sz w:val="24"/>
          <w:szCs w:val="24"/>
        </w:rPr>
      </w:pPr>
      <w:r w:rsidRPr="00D939B8">
        <w:rPr>
          <w:rStyle w:val="20"/>
          <w:b w:val="0"/>
          <w:sz w:val="24"/>
          <w:szCs w:val="24"/>
        </w:rPr>
        <w:t>к административному регламенту ад</w:t>
      </w:r>
      <w:r>
        <w:rPr>
          <w:rStyle w:val="20"/>
          <w:b w:val="0"/>
          <w:sz w:val="24"/>
          <w:szCs w:val="24"/>
        </w:rPr>
        <w:t xml:space="preserve">министрации города Чебоксары </w:t>
      </w:r>
      <w:r w:rsidRPr="00D939B8">
        <w:rPr>
          <w:rStyle w:val="20"/>
          <w:b w:val="0"/>
          <w:sz w:val="24"/>
          <w:szCs w:val="24"/>
        </w:rPr>
        <w:t>предоставлени</w:t>
      </w:r>
      <w:r>
        <w:rPr>
          <w:rStyle w:val="20"/>
          <w:b w:val="0"/>
          <w:sz w:val="24"/>
          <w:szCs w:val="24"/>
        </w:rPr>
        <w:t>я</w:t>
      </w:r>
      <w:r w:rsidRPr="00D939B8">
        <w:rPr>
          <w:rStyle w:val="20"/>
          <w:b w:val="0"/>
          <w:sz w:val="24"/>
          <w:szCs w:val="24"/>
        </w:rPr>
        <w:t xml:space="preserve"> муниципальной услуги «Организация отдыха детей в</w:t>
      </w:r>
      <w:r>
        <w:rPr>
          <w:rStyle w:val="20"/>
          <w:b w:val="0"/>
          <w:sz w:val="24"/>
          <w:szCs w:val="24"/>
        </w:rPr>
        <w:t> </w:t>
      </w:r>
      <w:r w:rsidRPr="00D939B8">
        <w:rPr>
          <w:rStyle w:val="20"/>
          <w:b w:val="0"/>
          <w:sz w:val="24"/>
          <w:szCs w:val="24"/>
        </w:rPr>
        <w:t xml:space="preserve">каникулярное время» </w:t>
      </w:r>
    </w:p>
    <w:p w:rsidR="00D952E0" w:rsidRPr="00D939B8" w:rsidRDefault="00D952E0" w:rsidP="008478AA">
      <w:pPr>
        <w:pStyle w:val="a5"/>
        <w:shd w:val="clear" w:color="auto" w:fill="auto"/>
        <w:tabs>
          <w:tab w:val="left" w:pos="142"/>
        </w:tabs>
        <w:spacing w:after="0" w:line="278" w:lineRule="exact"/>
        <w:ind w:left="5529" w:right="20"/>
        <w:jc w:val="left"/>
        <w:rPr>
          <w:rStyle w:val="20"/>
          <w:b/>
          <w:sz w:val="24"/>
          <w:szCs w:val="24"/>
        </w:rPr>
      </w:pPr>
    </w:p>
    <w:p w:rsidR="00096D70" w:rsidRPr="0022270C" w:rsidRDefault="00096D70" w:rsidP="00D952E0">
      <w:pPr>
        <w:ind w:firstLine="142"/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 xml:space="preserve">Блок-схема </w:t>
      </w:r>
    </w:p>
    <w:p w:rsidR="00096D70" w:rsidRPr="0022270C" w:rsidRDefault="00096D70" w:rsidP="00096D70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 xml:space="preserve">последовательности действий при предоставлении муниципальной услуги </w:t>
      </w:r>
    </w:p>
    <w:p w:rsidR="00096D70" w:rsidRPr="0022270C" w:rsidRDefault="00096D70" w:rsidP="00096D70">
      <w:pPr>
        <w:jc w:val="center"/>
        <w:rPr>
          <w:rFonts w:ascii="Times New Roman" w:hAnsi="Times New Roman" w:cs="Times New Roman"/>
          <w:b/>
          <w:color w:val="auto"/>
        </w:rPr>
      </w:pPr>
      <w:r w:rsidRPr="0022270C">
        <w:rPr>
          <w:rFonts w:ascii="Times New Roman" w:hAnsi="Times New Roman" w:cs="Times New Roman"/>
          <w:b/>
          <w:color w:val="auto"/>
        </w:rPr>
        <w:t>«Организация отдыха детей в каникулярное время»</w:t>
      </w:r>
    </w:p>
    <w:p w:rsidR="00096D70" w:rsidRPr="0022270C" w:rsidRDefault="00A20A8C" w:rsidP="00096D70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noProof/>
        </w:rPr>
        <w:pict>
          <v:oval id="Овал 1" o:spid="_x0000_s1026" style="position:absolute;left:0;text-align:left;margin-left:154.2pt;margin-top:7.05pt;width:198.9pt;height:51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D70">
                    <w:rPr>
                      <w:rFonts w:ascii="Arial" w:hAnsi="Arial" w:cs="Arial"/>
                      <w:sz w:val="20"/>
                      <w:szCs w:val="20"/>
                    </w:rPr>
                    <w:t>Прием и рассмотрение документов</w:t>
                  </w:r>
                </w:p>
              </w:txbxContent>
            </v:textbox>
          </v:oval>
        </w:pict>
      </w:r>
    </w:p>
    <w:p w:rsidR="00096D70" w:rsidRPr="0022270C" w:rsidRDefault="00A20A8C" w:rsidP="00096D70">
      <w:pPr>
        <w:ind w:left="142" w:firstLine="5386"/>
        <w:jc w:val="center"/>
        <w:rPr>
          <w:rFonts w:ascii="Times New Roman" w:hAnsi="Times New Roman" w:cs="Times New Roman"/>
          <w:color w:val="auto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1" type="#_x0000_t32" style="position:absolute;left:0;text-align:left;margin-left:380.85pt;margin-top:86.65pt;width:0;height:29.5pt;rotation:-90;z-index:251659264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" strokecolor="windowText">
            <v:stroke endarrow="block"/>
            <o:lock v:ext="edit" shapetype="f"/>
            <w10:wrap anchorx="margin"/>
          </v:shape>
        </w:pict>
      </w:r>
      <w:r>
        <w:rPr>
          <w:noProof/>
        </w:rPr>
        <w:pict>
          <v:shape id="Прямая со стрелкой 15" o:spid="_x0000_s1050" type="#_x0000_t32" style="position:absolute;left:0;text-align:left;margin-left:380.65pt;margin-top:171.85pt;width:0;height:29.55pt;rotation:-90;z-index:251660288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" strokecolor="windowText">
            <v:stroke endarrow="block"/>
            <o:lock v:ext="edit" shapetype="f"/>
            <w10:wrap anchorx="margin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" o:spid="_x0000_s1027" type="#_x0000_t110" style="position:absolute;left:0;text-align:left;margin-left:147pt;margin-top:73.95pt;width:219.45pt;height:54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Решение о приеме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0" o:spid="_x0000_s1049" type="#_x0000_t32" style="position:absolute;left:0;text-align:left;margin-left:256.3pt;margin-top:44.45pt;width:0;height:29.55pt;z-index:25166438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1" o:spid="_x0000_s1048" type="#_x0000_t32" style="position:absolute;left:0;text-align:left;margin-left:256.3pt;margin-top:129.45pt;width:0;height:29.55pt;z-index:25166540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7" o:spid="_x0000_s1047" type="#_x0000_t32" style="position:absolute;left:0;text-align:left;margin-left:256.3pt;margin-top:213.6pt;width:0;height:29.55pt;z-index:251667456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Блок-схема: решение 20" o:spid="_x0000_s1028" type="#_x0000_t110" style="position:absolute;left:0;text-align:left;margin-left:147pt;margin-top:158.95pt;width:219.45pt;height:54.6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Оформление и регистрация заявления</w:t>
                  </w:r>
                </w:p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96D70" w:rsidRPr="0022270C" w:rsidRDefault="00096D70" w:rsidP="00096D70">
      <w:pPr>
        <w:widowControl/>
        <w:jc w:val="center"/>
        <w:rPr>
          <w:rFonts w:ascii="Times New Roman" w:hAnsi="Times New Roman" w:cs="Times New Roman"/>
          <w:color w:val="auto"/>
          <w:sz w:val="19"/>
          <w:szCs w:val="19"/>
        </w:rPr>
      </w:pPr>
    </w:p>
    <w:p w:rsidR="00E40114" w:rsidRPr="0022270C" w:rsidRDefault="00E40114" w:rsidP="00096D70">
      <w:pPr>
        <w:pStyle w:val="51"/>
        <w:shd w:val="clear" w:color="auto" w:fill="auto"/>
        <w:spacing w:before="0" w:after="0"/>
        <w:ind w:left="120"/>
        <w:jc w:val="both"/>
      </w:pPr>
    </w:p>
    <w:p w:rsidR="00E40114" w:rsidRPr="0022270C" w:rsidRDefault="00E40114">
      <w:pPr>
        <w:pStyle w:val="31"/>
        <w:shd w:val="clear" w:color="auto" w:fill="auto"/>
        <w:spacing w:after="424" w:line="274" w:lineRule="exact"/>
        <w:jc w:val="center"/>
      </w:pPr>
    </w:p>
    <w:p w:rsidR="00E40114" w:rsidRPr="0022270C" w:rsidRDefault="00E40114">
      <w:pPr>
        <w:pStyle w:val="51"/>
        <w:shd w:val="clear" w:color="auto" w:fill="auto"/>
        <w:spacing w:before="0" w:after="0" w:line="269" w:lineRule="exact"/>
        <w:ind w:right="260"/>
        <w:jc w:val="center"/>
        <w:sectPr w:rsidR="00E40114" w:rsidRPr="0022270C" w:rsidSect="0033169A">
          <w:pgSz w:w="11909" w:h="16838" w:code="9"/>
          <w:pgMar w:top="1135" w:right="675" w:bottom="987" w:left="675" w:header="0" w:footer="644" w:gutter="992"/>
          <w:cols w:space="720"/>
          <w:noEndnote/>
          <w:docGrid w:linePitch="360"/>
        </w:sectPr>
      </w:pPr>
    </w:p>
    <w:p w:rsidR="00E40114" w:rsidRPr="0022270C" w:rsidRDefault="00A20A8C">
      <w:pPr>
        <w:spacing w:line="360" w:lineRule="exact"/>
        <w:rPr>
          <w:color w:val="auto"/>
        </w:rPr>
      </w:pPr>
      <w:r>
        <w:rPr>
          <w:noProof/>
        </w:rPr>
        <w:pict>
          <v:rect id="Прямоугольник 12" o:spid="_x0000_s1029" style="position:absolute;margin-left:442.1pt;margin-top:5.3pt;width:63.35pt;height:48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Принятие документов</w:t>
                  </w:r>
                </w:p>
              </w:txbxContent>
            </v:textbox>
          </v:rect>
        </w:pict>
      </w:r>
    </w:p>
    <w:p w:rsidR="00E40114" w:rsidRPr="0022270C" w:rsidRDefault="00E40114">
      <w:pPr>
        <w:spacing w:line="360" w:lineRule="exact"/>
        <w:rPr>
          <w:color w:val="auto"/>
        </w:rPr>
      </w:pPr>
    </w:p>
    <w:p w:rsidR="00E40114" w:rsidRPr="0022270C" w:rsidRDefault="00E40114">
      <w:pPr>
        <w:spacing w:line="360" w:lineRule="exact"/>
        <w:rPr>
          <w:color w:val="auto"/>
        </w:rPr>
      </w:pPr>
    </w:p>
    <w:p w:rsidR="00E40114" w:rsidRPr="0022270C" w:rsidRDefault="00A20A8C">
      <w:pPr>
        <w:spacing w:line="360" w:lineRule="exact"/>
        <w:rPr>
          <w:color w:val="auto"/>
        </w:rPr>
      </w:pPr>
      <w:r>
        <w:rPr>
          <w:noProof/>
        </w:rPr>
        <w:pict>
          <v:shape id="Прямая со стрелкой 48" o:spid="_x0000_s1046" type="#_x0000_t32" style="position:absolute;margin-left:474.85pt;margin-top:229.4pt;width:1.5pt;height:7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" strokecolor="windowText">
            <v:stroke endarrow="block"/>
            <o:lock v:ext="edit" shapetype="f"/>
          </v:shape>
        </w:pict>
      </w:r>
      <w:r>
        <w:rPr>
          <w:noProof/>
        </w:rPr>
        <w:pict>
          <v:rect id="Прямоугольник 47" o:spid="_x0000_s1030" style="position:absolute;margin-left:434.8pt;margin-top:305.85pt;width:86.25pt;height:62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Выдача путевки</w:t>
                  </w:r>
                </w:p>
              </w:txbxContent>
            </v:textbox>
          </v:rect>
        </w:pict>
      </w:r>
    </w:p>
    <w:p w:rsidR="00E40114" w:rsidRPr="0022270C" w:rsidRDefault="00A20A8C">
      <w:pPr>
        <w:rPr>
          <w:color w:val="auto"/>
          <w:sz w:val="2"/>
          <w:szCs w:val="2"/>
        </w:rPr>
        <w:sectPr w:rsidR="00E40114" w:rsidRPr="0022270C" w:rsidSect="0033169A">
          <w:type w:val="continuous"/>
          <w:pgSz w:w="11909" w:h="16838" w:code="9"/>
          <w:pgMar w:top="3087" w:right="3211" w:bottom="572" w:left="744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Прямая со стрелкой 53" o:spid="_x0000_s1045" type="#_x0000_t32" style="position:absolute;margin-left:117pt;margin-top:320.8pt;width:66pt;height:30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">
            <v:stroke endarrow="block"/>
          </v:shape>
        </w:pict>
      </w:r>
      <w:r>
        <w:rPr>
          <w:noProof/>
        </w:rPr>
        <w:pict>
          <v:shape id="Прямая со стрелкой 58" o:spid="_x0000_s1044" type="#_x0000_t32" style="position:absolute;margin-left:388.65pt;margin-top:324.85pt;width:46.15pt;height:25.2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">
            <v:stroke endarrow="block"/>
          </v:shape>
        </w:pict>
      </w:r>
      <w:r>
        <w:rPr>
          <w:noProof/>
        </w:rPr>
        <w:pict>
          <v:oval id="Овал 45" o:spid="_x0000_s1031" style="position:absolute;margin-left:183pt;margin-top:328.4pt;width:205.65pt;height:51.05pt;z-index:25168076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96D70">
                    <w:rPr>
                      <w:rFonts w:ascii="Arial" w:hAnsi="Arial" w:cs="Arial"/>
                      <w:sz w:val="20"/>
                      <w:szCs w:val="20"/>
                    </w:rPr>
                    <w:t>Завершение муниципальной услуги</w:t>
                  </w:r>
                </w:p>
              </w:txbxContent>
            </v:textbox>
            <w10:wrap anchorx="margin"/>
          </v:oval>
        </w:pict>
      </w:r>
      <w:r>
        <w:rPr>
          <w:noProof/>
        </w:rPr>
        <w:pict>
          <v:rect id="Прямоугольник 43" o:spid="_x0000_s1032" style="position:absolute;margin-left:43.8pt;margin-top:288.6pt;width:73.2pt;height:62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Выдача уведомления об отказе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4" o:spid="_x0000_s1043" type="#_x0000_t32" style="position:absolute;margin-left:69.6pt;margin-top:240.6pt;width:.75pt;height:4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" strokecolor="windowText">
            <v:stroke endarrow="block"/>
            <o:lock v:ext="edit" shapetype="f"/>
          </v:shape>
        </w:pict>
      </w:r>
      <w:r>
        <w:rPr>
          <w:noProof/>
        </w:rPr>
        <w:pict>
          <v:rect id="Прямоугольник 35" o:spid="_x0000_s1033" style="position:absolute;margin-left:81pt;margin-top:503.95pt;width:50.8pt;height:89.6pt;z-index:25167564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Отказ в выдаче путевки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Прямая со стрелкой 42" o:spid="_x0000_s1042" type="#_x0000_t32" style="position:absolute;margin-left:94.6pt;margin-top:189.6pt;width:12pt;height:0;flip:x;z-index:25167769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Блок-схема: решение 34" o:spid="_x0000_s1034" type="#_x0000_t110" style="position:absolute;margin-left:106.6pt;margin-top:131.1pt;width:93.75pt;height:117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" filled="f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96D70">
                    <w:rPr>
                      <w:rFonts w:ascii="Arial" w:hAnsi="Arial" w:cs="Arial"/>
                      <w:sz w:val="14"/>
                      <w:szCs w:val="14"/>
                    </w:rPr>
                    <w:t>Причины отказа в выдаче путевки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9" o:spid="_x0000_s1041" type="#_x0000_t32" style="position:absolute;margin-left:200.35pt;margin-top:189.6pt;width:17.85pt;height:.25pt;flip:x 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Прямая со стрелкой 19" o:spid="_x0000_s1040" type="#_x0000_t32" style="position:absolute;margin-left:320.4pt;margin-top:134.35pt;width:0;height:29.5pt;z-index:25166848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" strokecolor="windowText">
            <v:stroke endarrow="block"/>
            <o:lock v:ext="edit" shapetype="f"/>
          </v:shape>
        </w:pict>
      </w:r>
      <w:r>
        <w:rPr>
          <w:noProof/>
        </w:rPr>
        <w:pict>
          <v:shape id="Блок-схема: решение 22" o:spid="_x0000_s1035" type="#_x0000_t110" style="position:absolute;margin-left:222.5pt;margin-top:162.3pt;width:198.3pt;height:54.6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Решение о выдаче путевки</w:t>
                  </w:r>
                </w:p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33" o:spid="_x0000_s1039" type="#_x0000_t32" style="position:absolute;margin-left:431.4pt;margin-top:174.85pt;width:0;height:29.5pt;rotation:-90;z-index:251673600;visibility:visible;mso-wrap-distance-top:-6e-5mm;mso-wrap-distance-bottom:-6e-5mm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" strokecolor="windowText">
            <v:stroke endarrow="block"/>
            <o:lock v:ext="edit" shapetype="f"/>
            <w10:wrap anchorx="margin"/>
          </v:shape>
        </w:pict>
      </w:r>
      <w:r>
        <w:rPr>
          <w:noProof/>
        </w:rPr>
        <w:pict>
          <v:rect id="Прямоугольник 23" o:spid="_x0000_s1036" style="position:absolute;margin-left:449.25pt;margin-top:168.05pt;width:71.8pt;height:43.3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Оформление путевки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6" o:spid="_x0000_s1037" style="position:absolute;margin-left:230.35pt;margin-top:99.4pt;width:227.65pt;height:34.95pt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96D70">
                    <w:rPr>
                      <w:rFonts w:ascii="Arial" w:hAnsi="Arial" w:cs="Arial"/>
                      <w:sz w:val="18"/>
                      <w:szCs w:val="18"/>
                    </w:rPr>
                    <w:t>Оплата 5%, 20%, 30%, 50% стоимости путевки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Прямоугольник 21" o:spid="_x0000_s1038" style="position:absolute;margin-left:441.25pt;margin-top:18.3pt;width:79.8pt;height:48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" fillcolor="window" strokecolor="windowText" strokeweight="2pt">
            <v:path arrowok="t"/>
            <v:textbox>
              <w:txbxContent>
                <w:p w:rsidR="00E25A87" w:rsidRPr="00096D70" w:rsidRDefault="00E25A87" w:rsidP="00096D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096D70">
                    <w:rPr>
                      <w:rFonts w:ascii="Arial" w:hAnsi="Arial" w:cs="Arial"/>
                      <w:sz w:val="16"/>
                      <w:szCs w:val="16"/>
                    </w:rPr>
                    <w:t>Уведомление о регистрации заявления</w:t>
                  </w:r>
                </w:p>
              </w:txbxContent>
            </v:textbox>
          </v:rect>
        </w:pict>
      </w:r>
    </w:p>
    <w:p w:rsidR="00FE192A" w:rsidRDefault="00E40114" w:rsidP="00812DDC">
      <w:pPr>
        <w:pStyle w:val="a5"/>
        <w:shd w:val="clear" w:color="auto" w:fill="auto"/>
        <w:spacing w:after="0" w:line="240" w:lineRule="auto"/>
        <w:ind w:left="1134" w:right="221" w:firstLine="2"/>
      </w:pPr>
      <w:r w:rsidRPr="0022270C">
        <w:t xml:space="preserve">Приложение № </w:t>
      </w:r>
      <w:r w:rsidR="002E451E">
        <w:t>5</w:t>
      </w:r>
    </w:p>
    <w:p w:rsidR="00E40114" w:rsidRDefault="00FE192A" w:rsidP="00812DDC">
      <w:pPr>
        <w:pStyle w:val="a5"/>
        <w:shd w:val="clear" w:color="auto" w:fill="auto"/>
        <w:spacing w:after="0" w:line="240" w:lineRule="auto"/>
        <w:ind w:left="1134" w:right="221" w:firstLine="2"/>
      </w:pPr>
      <w:r w:rsidRPr="00D939B8">
        <w:rPr>
          <w:rStyle w:val="20"/>
          <w:sz w:val="24"/>
          <w:szCs w:val="24"/>
        </w:rPr>
        <w:t xml:space="preserve">к административному регламенту </w:t>
      </w:r>
      <w:r w:rsidRPr="00FE192A">
        <w:rPr>
          <w:rStyle w:val="20"/>
          <w:sz w:val="24"/>
          <w:szCs w:val="24"/>
        </w:rPr>
        <w:t xml:space="preserve">администрации города Чебоксары </w:t>
      </w:r>
      <w:r w:rsidRPr="00D939B8">
        <w:rPr>
          <w:rStyle w:val="20"/>
          <w:sz w:val="24"/>
          <w:szCs w:val="24"/>
        </w:rPr>
        <w:t>предоставлени</w:t>
      </w:r>
      <w:r w:rsidR="008478AA">
        <w:rPr>
          <w:rStyle w:val="20"/>
          <w:sz w:val="24"/>
          <w:szCs w:val="24"/>
        </w:rPr>
        <w:t>я</w:t>
      </w:r>
      <w:r w:rsidRPr="00D939B8">
        <w:rPr>
          <w:rStyle w:val="20"/>
          <w:sz w:val="24"/>
          <w:szCs w:val="24"/>
        </w:rPr>
        <w:t xml:space="preserve"> муниципальной услуги «Организация отдыха детей в</w:t>
      </w:r>
      <w:r>
        <w:rPr>
          <w:rStyle w:val="20"/>
          <w:b/>
          <w:sz w:val="24"/>
          <w:szCs w:val="24"/>
        </w:rPr>
        <w:t> </w:t>
      </w:r>
      <w:r w:rsidRPr="00D939B8">
        <w:rPr>
          <w:rStyle w:val="20"/>
          <w:sz w:val="24"/>
          <w:szCs w:val="24"/>
        </w:rPr>
        <w:t>каникулярное время»</w:t>
      </w:r>
    </w:p>
    <w:p w:rsidR="00FE192A" w:rsidRDefault="00FE192A" w:rsidP="00FE192A">
      <w:pPr>
        <w:pStyle w:val="a5"/>
        <w:shd w:val="clear" w:color="auto" w:fill="auto"/>
        <w:spacing w:after="0" w:line="240" w:lineRule="auto"/>
        <w:ind w:left="1622" w:right="221" w:firstLine="1758"/>
      </w:pPr>
    </w:p>
    <w:p w:rsidR="008478AA" w:rsidRPr="0022270C" w:rsidRDefault="008478AA" w:rsidP="00FE192A">
      <w:pPr>
        <w:pStyle w:val="a5"/>
        <w:shd w:val="clear" w:color="auto" w:fill="auto"/>
        <w:spacing w:after="0" w:line="240" w:lineRule="auto"/>
        <w:ind w:left="1622" w:right="221" w:firstLine="1758"/>
      </w:pPr>
    </w:p>
    <w:p w:rsidR="00E40114" w:rsidRPr="0022270C" w:rsidRDefault="00E40114">
      <w:pPr>
        <w:pStyle w:val="a5"/>
        <w:shd w:val="clear" w:color="auto" w:fill="auto"/>
        <w:spacing w:after="0" w:line="230" w:lineRule="exact"/>
      </w:pPr>
      <w:r w:rsidRPr="0022270C">
        <w:t>Главе администрации города Чебоксары</w:t>
      </w:r>
    </w:p>
    <w:p w:rsidR="00E40114" w:rsidRPr="0022270C" w:rsidRDefault="00E40114" w:rsidP="00812DDC">
      <w:pPr>
        <w:pStyle w:val="a5"/>
        <w:shd w:val="clear" w:color="auto" w:fill="auto"/>
        <w:tabs>
          <w:tab w:val="left" w:leader="underscore" w:pos="4954"/>
        </w:tabs>
        <w:spacing w:after="0" w:line="240" w:lineRule="auto"/>
        <w:contextualSpacing/>
      </w:pPr>
      <w:r w:rsidRPr="0022270C">
        <w:t>от</w:t>
      </w:r>
      <w:r w:rsidRPr="0022270C">
        <w:tab/>
      </w:r>
    </w:p>
    <w:p w:rsidR="00E40114" w:rsidRPr="008478AA" w:rsidRDefault="00E40114" w:rsidP="00812DDC">
      <w:pPr>
        <w:pStyle w:val="81"/>
        <w:shd w:val="clear" w:color="auto" w:fill="auto"/>
        <w:spacing w:line="240" w:lineRule="auto"/>
        <w:ind w:left="2140"/>
        <w:contextualSpacing/>
        <w:jc w:val="left"/>
      </w:pPr>
      <w:r w:rsidRPr="008478AA">
        <w:rPr>
          <w:rStyle w:val="82"/>
          <w:bCs/>
        </w:rPr>
        <w:t>Ф.И.О., полностью</w:t>
      </w:r>
    </w:p>
    <w:p w:rsidR="009556F8" w:rsidRPr="0022270C" w:rsidRDefault="009556F8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______________________________________</w:t>
      </w:r>
      <w:r w:rsidR="008478AA">
        <w:t>__</w:t>
      </w:r>
      <w:r w:rsidRPr="0022270C">
        <w:t>___</w:t>
      </w:r>
      <w:r w:rsidR="008478AA">
        <w:t xml:space="preserve"> ,</w:t>
      </w:r>
    </w:p>
    <w:p w:rsidR="00E40114" w:rsidRPr="0022270C" w:rsidRDefault="00E40114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зарегистрированного (-ой) по адресу:</w:t>
      </w:r>
    </w:p>
    <w:p w:rsidR="009556F8" w:rsidRPr="0022270C" w:rsidRDefault="009556F8" w:rsidP="00812DDC">
      <w:pPr>
        <w:pStyle w:val="a5"/>
        <w:shd w:val="clear" w:color="auto" w:fill="auto"/>
        <w:spacing w:after="0" w:line="240" w:lineRule="auto"/>
        <w:contextualSpacing/>
      </w:pPr>
      <w:r w:rsidRPr="0022270C">
        <w:t>_________________________________________</w:t>
      </w:r>
    </w:p>
    <w:p w:rsidR="00E40114" w:rsidRPr="0022270C" w:rsidRDefault="009556F8">
      <w:pPr>
        <w:pStyle w:val="a5"/>
        <w:shd w:val="clear" w:color="auto" w:fill="auto"/>
        <w:spacing w:after="0" w:line="230" w:lineRule="exact"/>
        <w:sectPr w:rsidR="00E40114" w:rsidRPr="0022270C" w:rsidSect="00FE192A">
          <w:pgSz w:w="11909" w:h="16838" w:code="9"/>
          <w:pgMar w:top="1134" w:right="1109" w:bottom="1028" w:left="5472" w:header="0" w:footer="641" w:gutter="0"/>
          <w:cols w:space="720"/>
          <w:noEndnote/>
          <w:docGrid w:linePitch="360"/>
        </w:sectPr>
      </w:pPr>
      <w:r w:rsidRPr="0022270C">
        <w:t>Т</w:t>
      </w:r>
      <w:r w:rsidR="00E40114" w:rsidRPr="0022270C">
        <w:t>елефон</w:t>
      </w:r>
      <w:r w:rsidRPr="0022270C">
        <w:t>_________________</w:t>
      </w:r>
    </w:p>
    <w:p w:rsidR="00812DDC" w:rsidRDefault="00812DDC">
      <w:pPr>
        <w:pStyle w:val="a5"/>
        <w:shd w:val="clear" w:color="auto" w:fill="auto"/>
        <w:spacing w:after="0"/>
        <w:jc w:val="center"/>
        <w:rPr>
          <w:rStyle w:val="a4"/>
          <w:b/>
          <w:bCs/>
        </w:rPr>
      </w:pPr>
    </w:p>
    <w:p w:rsidR="00E40114" w:rsidRPr="0022270C" w:rsidRDefault="00E40114">
      <w:pPr>
        <w:pStyle w:val="a5"/>
        <w:shd w:val="clear" w:color="auto" w:fill="auto"/>
        <w:spacing w:after="0"/>
        <w:jc w:val="center"/>
      </w:pPr>
      <w:r w:rsidRPr="0022270C">
        <w:rPr>
          <w:rStyle w:val="a4"/>
          <w:b/>
          <w:bCs/>
        </w:rPr>
        <w:t>ЖАЛОБА</w:t>
      </w:r>
    </w:p>
    <w:p w:rsidR="00E40114" w:rsidRPr="0022270C" w:rsidRDefault="00E40114" w:rsidP="00812DDC">
      <w:pPr>
        <w:pStyle w:val="a5"/>
        <w:shd w:val="clear" w:color="auto" w:fill="auto"/>
        <w:spacing w:after="247"/>
        <w:jc w:val="center"/>
      </w:pPr>
      <w:r w:rsidRPr="0022270C">
        <w:t>на действия (бездействия) или</w:t>
      </w:r>
      <w:r w:rsidR="009B57B9" w:rsidRPr="0022270C">
        <w:t xml:space="preserve"> решения, осуществленные (приня</w:t>
      </w:r>
      <w:r w:rsidRPr="0022270C">
        <w:t>тые) в ходе предоставления муниципальной услуги</w:t>
      </w:r>
    </w:p>
    <w:p w:rsidR="009556F8" w:rsidRPr="0022270C" w:rsidRDefault="009556F8">
      <w:pPr>
        <w:pStyle w:val="51"/>
        <w:shd w:val="clear" w:color="auto" w:fill="auto"/>
        <w:spacing w:before="0" w:after="9" w:line="190" w:lineRule="exact"/>
        <w:jc w:val="center"/>
        <w:rPr>
          <w:rStyle w:val="50"/>
        </w:rPr>
      </w:pPr>
      <w:r w:rsidRPr="0022270C">
        <w:rPr>
          <w:rStyle w:val="50"/>
        </w:rPr>
        <w:t>______________________________________________________________________________________________</w:t>
      </w:r>
    </w:p>
    <w:p w:rsidR="00E40114" w:rsidRPr="0022270C" w:rsidRDefault="00E40114">
      <w:pPr>
        <w:pStyle w:val="51"/>
        <w:shd w:val="clear" w:color="auto" w:fill="auto"/>
        <w:spacing w:before="0" w:after="9" w:line="190" w:lineRule="exact"/>
        <w:jc w:val="center"/>
      </w:pPr>
      <w:r w:rsidRPr="0022270C">
        <w:rPr>
          <w:rStyle w:val="50"/>
        </w:rPr>
        <w:t>(наименование структурного подразделения, должность, Ф.И.О. должностного лица администрации,</w:t>
      </w:r>
    </w:p>
    <w:p w:rsidR="00E40114" w:rsidRPr="0022270C" w:rsidRDefault="00E40114">
      <w:pPr>
        <w:pStyle w:val="51"/>
        <w:shd w:val="clear" w:color="auto" w:fill="auto"/>
        <w:spacing w:before="0" w:after="251" w:line="190" w:lineRule="exact"/>
        <w:jc w:val="center"/>
      </w:pPr>
      <w:r w:rsidRPr="0022270C">
        <w:rPr>
          <w:rStyle w:val="50"/>
        </w:rPr>
        <w:t>на которое подается жалоба)</w:t>
      </w:r>
    </w:p>
    <w:p w:rsidR="00E40114" w:rsidRPr="0022270C" w:rsidRDefault="00E40114" w:rsidP="009556F8">
      <w:pPr>
        <w:pStyle w:val="a5"/>
        <w:numPr>
          <w:ilvl w:val="0"/>
          <w:numId w:val="14"/>
        </w:numPr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Предмет жалобы (краткое изложение обжалуемых действий (бездействий) или решений)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9556F8">
      <w:pPr>
        <w:pStyle w:val="a5"/>
        <w:shd w:val="clear" w:color="auto" w:fill="auto"/>
        <w:tabs>
          <w:tab w:val="left" w:pos="350"/>
        </w:tabs>
        <w:spacing w:after="1104" w:line="240" w:lineRule="auto"/>
        <w:ind w:left="23"/>
        <w:contextualSpacing/>
      </w:pPr>
    </w:p>
    <w:p w:rsidR="00E40114" w:rsidRPr="0022270C" w:rsidRDefault="00E40114" w:rsidP="009556F8">
      <w:pPr>
        <w:pStyle w:val="a5"/>
        <w:numPr>
          <w:ilvl w:val="0"/>
          <w:numId w:val="14"/>
        </w:numPr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9556F8" w:rsidRPr="0022270C" w:rsidRDefault="009556F8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9556F8">
      <w:pPr>
        <w:pStyle w:val="a5"/>
        <w:shd w:val="clear" w:color="auto" w:fill="auto"/>
        <w:tabs>
          <w:tab w:val="left" w:pos="378"/>
        </w:tabs>
        <w:spacing w:after="772" w:line="240" w:lineRule="auto"/>
        <w:ind w:left="23"/>
        <w:contextualSpacing/>
      </w:pPr>
    </w:p>
    <w:p w:rsidR="00E40114" w:rsidRPr="0022270C" w:rsidRDefault="00E40114" w:rsidP="005B2EBB">
      <w:pPr>
        <w:pStyle w:val="a5"/>
        <w:numPr>
          <w:ilvl w:val="0"/>
          <w:numId w:val="14"/>
        </w:numPr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Приложение: (документы, либо копии документов, подтверждающие изложенные обстоятельства)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  <w:r w:rsidRPr="0022270C">
        <w:t>_______________________________________________________________________________</w:t>
      </w:r>
    </w:p>
    <w:p w:rsidR="005B2EBB" w:rsidRPr="0022270C" w:rsidRDefault="005B2EBB" w:rsidP="005B2EBB">
      <w:pPr>
        <w:pStyle w:val="a5"/>
        <w:shd w:val="clear" w:color="auto" w:fill="auto"/>
        <w:tabs>
          <w:tab w:val="left" w:pos="369"/>
        </w:tabs>
        <w:spacing w:after="1126" w:line="240" w:lineRule="auto"/>
        <w:ind w:left="23"/>
        <w:contextualSpacing/>
      </w:pPr>
    </w:p>
    <w:p w:rsidR="00E40114" w:rsidRPr="0022270C" w:rsidRDefault="00E40114">
      <w:pPr>
        <w:pStyle w:val="a5"/>
        <w:shd w:val="clear" w:color="auto" w:fill="auto"/>
        <w:spacing w:after="3" w:line="230" w:lineRule="exact"/>
        <w:ind w:left="20"/>
      </w:pPr>
      <w:r w:rsidRPr="0022270C">
        <w:t>Способ получения ответа (нужное подчеркнуть):</w:t>
      </w:r>
    </w:p>
    <w:p w:rsidR="00E40114" w:rsidRPr="0022270C" w:rsidRDefault="005B2EBB" w:rsidP="005B2EBB">
      <w:pPr>
        <w:pStyle w:val="a5"/>
        <w:shd w:val="clear" w:color="auto" w:fill="auto"/>
        <w:spacing w:after="0" w:line="230" w:lineRule="exact"/>
        <w:ind w:left="20"/>
      </w:pPr>
      <w:r w:rsidRPr="0022270C">
        <w:t xml:space="preserve">- </w:t>
      </w:r>
      <w:r w:rsidR="00E40114" w:rsidRPr="0022270C">
        <w:t>при личном обращении;</w:t>
      </w:r>
    </w:p>
    <w:p w:rsidR="00E40114" w:rsidRPr="0022270C" w:rsidRDefault="005B2EBB" w:rsidP="005B2EBB">
      <w:pPr>
        <w:pStyle w:val="a5"/>
        <w:shd w:val="clear" w:color="auto" w:fill="auto"/>
        <w:spacing w:after="0" w:line="230" w:lineRule="exact"/>
        <w:ind w:left="20"/>
      </w:pPr>
      <w:r w:rsidRPr="0022270C">
        <w:t xml:space="preserve">- </w:t>
      </w:r>
      <w:r w:rsidR="00E40114" w:rsidRPr="0022270C">
        <w:t>посредством почтового отправления на адрес, указанн</w:t>
      </w:r>
      <w:r w:rsidRPr="0022270C">
        <w:t>ый</w:t>
      </w:r>
      <w:r w:rsidR="00E40114" w:rsidRPr="0022270C">
        <w:t xml:space="preserve"> в заявлении;</w:t>
      </w:r>
    </w:p>
    <w:p w:rsidR="00E40114" w:rsidRPr="0022270C" w:rsidRDefault="005B2EBB" w:rsidP="005B2EBB">
      <w:pPr>
        <w:pStyle w:val="a5"/>
        <w:shd w:val="clear" w:color="auto" w:fill="auto"/>
        <w:tabs>
          <w:tab w:val="left" w:leader="underscore" w:pos="7393"/>
        </w:tabs>
        <w:spacing w:after="606" w:line="230" w:lineRule="exact"/>
        <w:ind w:left="20"/>
      </w:pPr>
      <w:r w:rsidRPr="0022270C">
        <w:t xml:space="preserve">- </w:t>
      </w:r>
      <w:r w:rsidR="00E40114" w:rsidRPr="0022270C">
        <w:t xml:space="preserve">посредством электронной почты  </w:t>
      </w:r>
      <w:r w:rsidR="00E40114" w:rsidRPr="0022270C">
        <w:tab/>
      </w:r>
      <w:r w:rsidRPr="0022270C">
        <w:t>.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</w:pPr>
      <w:r w:rsidRPr="0022270C">
        <w:t>__________________________                                            ____________________________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  <w:r w:rsidRPr="0022270C">
        <w:rPr>
          <w:sz w:val="18"/>
          <w:szCs w:val="18"/>
        </w:rPr>
        <w:t xml:space="preserve">       подпись заявителя                                                                                                            ФИО заявителя</w:t>
      </w: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  <w:rPr>
          <w:sz w:val="18"/>
          <w:szCs w:val="18"/>
        </w:rPr>
      </w:pPr>
    </w:p>
    <w:p w:rsidR="007E3E16" w:rsidRPr="0022270C" w:rsidRDefault="007E3E16" w:rsidP="007E3E16">
      <w:pPr>
        <w:pStyle w:val="a5"/>
        <w:shd w:val="clear" w:color="auto" w:fill="auto"/>
        <w:tabs>
          <w:tab w:val="left" w:leader="underscore" w:pos="7393"/>
        </w:tabs>
        <w:spacing w:after="606" w:line="240" w:lineRule="auto"/>
        <w:ind w:left="23"/>
        <w:contextualSpacing/>
      </w:pPr>
      <w:r w:rsidRPr="0022270C">
        <w:t>«_____» ______________20_____г.</w:t>
      </w:r>
    </w:p>
    <w:sectPr w:rsidR="007E3E16" w:rsidRPr="0022270C" w:rsidSect="00812DDC">
      <w:type w:val="continuous"/>
      <w:pgSz w:w="11909" w:h="16838" w:code="9"/>
      <w:pgMar w:top="0" w:right="852" w:bottom="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87" w:rsidRDefault="00E25A87" w:rsidP="005C2E76">
      <w:r>
        <w:separator/>
      </w:r>
    </w:p>
  </w:endnote>
  <w:endnote w:type="continuationSeparator" w:id="0">
    <w:p w:rsidR="00E25A87" w:rsidRDefault="00E25A87" w:rsidP="005C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A87" w:rsidRPr="000E22CD" w:rsidRDefault="00E25A87" w:rsidP="000E22CD">
    <w:pPr>
      <w:pStyle w:val="ac"/>
      <w:jc w:val="right"/>
      <w:rPr>
        <w:sz w:val="16"/>
        <w:szCs w:val="16"/>
      </w:rPr>
    </w:pPr>
    <w:r>
      <w:rPr>
        <w:sz w:val="16"/>
        <w:szCs w:val="16"/>
      </w:rPr>
      <w:t>017-103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87" w:rsidRDefault="00E25A87" w:rsidP="005C2E76">
      <w:r>
        <w:separator/>
      </w:r>
    </w:p>
  </w:footnote>
  <w:footnote w:type="continuationSeparator" w:id="0">
    <w:p w:rsidR="00E25A87" w:rsidRDefault="00E25A87" w:rsidP="005C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E205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2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9D52C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3.%1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5" w15:restartNumberingAfterBreak="0">
    <w:nsid w:val="04351752"/>
    <w:multiLevelType w:val="multilevel"/>
    <w:tmpl w:val="CC6CC8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9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  <w:color w:val="000000"/>
      </w:rPr>
    </w:lvl>
  </w:abstractNum>
  <w:abstractNum w:abstractNumId="16" w15:restartNumberingAfterBreak="0">
    <w:nsid w:val="31F115DA"/>
    <w:multiLevelType w:val="multilevel"/>
    <w:tmpl w:val="190681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9"/>
      <w:numFmt w:val="decimal"/>
      <w:lvlText w:val="%1.%2."/>
      <w:lvlJc w:val="left"/>
      <w:pPr>
        <w:ind w:left="9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cs="Times New Roman" w:hint="default"/>
        <w:color w:val="000000"/>
      </w:rPr>
    </w:lvl>
  </w:abstractNum>
  <w:abstractNum w:abstractNumId="17" w15:restartNumberingAfterBreak="0">
    <w:nsid w:val="6B9B7464"/>
    <w:multiLevelType w:val="multilevel"/>
    <w:tmpl w:val="EBFEF8A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B791B"/>
    <w:rsid w:val="000020FC"/>
    <w:rsid w:val="00002E67"/>
    <w:rsid w:val="00013485"/>
    <w:rsid w:val="00024DCC"/>
    <w:rsid w:val="0003460B"/>
    <w:rsid w:val="00044CC9"/>
    <w:rsid w:val="00066A4D"/>
    <w:rsid w:val="000710CD"/>
    <w:rsid w:val="000775C9"/>
    <w:rsid w:val="00077C5E"/>
    <w:rsid w:val="0008022A"/>
    <w:rsid w:val="00096D70"/>
    <w:rsid w:val="000A34D7"/>
    <w:rsid w:val="000D3B49"/>
    <w:rsid w:val="000E22CD"/>
    <w:rsid w:val="000F2498"/>
    <w:rsid w:val="000F3348"/>
    <w:rsid w:val="00100C18"/>
    <w:rsid w:val="00115353"/>
    <w:rsid w:val="00150140"/>
    <w:rsid w:val="00151991"/>
    <w:rsid w:val="001559D0"/>
    <w:rsid w:val="00166DC1"/>
    <w:rsid w:val="00175130"/>
    <w:rsid w:val="001811E5"/>
    <w:rsid w:val="001966CB"/>
    <w:rsid w:val="001A3AB7"/>
    <w:rsid w:val="001B3A34"/>
    <w:rsid w:val="001B484D"/>
    <w:rsid w:val="001B731C"/>
    <w:rsid w:val="001D0415"/>
    <w:rsid w:val="002057B1"/>
    <w:rsid w:val="002069A7"/>
    <w:rsid w:val="002104F2"/>
    <w:rsid w:val="00215AFC"/>
    <w:rsid w:val="00215B8C"/>
    <w:rsid w:val="0022270C"/>
    <w:rsid w:val="00230654"/>
    <w:rsid w:val="00257537"/>
    <w:rsid w:val="00267AEA"/>
    <w:rsid w:val="00270BF1"/>
    <w:rsid w:val="00285933"/>
    <w:rsid w:val="00291581"/>
    <w:rsid w:val="0029619C"/>
    <w:rsid w:val="002A195C"/>
    <w:rsid w:val="002B7FA8"/>
    <w:rsid w:val="002E451E"/>
    <w:rsid w:val="002F79D2"/>
    <w:rsid w:val="003022BC"/>
    <w:rsid w:val="003242E8"/>
    <w:rsid w:val="0033169A"/>
    <w:rsid w:val="003560A8"/>
    <w:rsid w:val="00370AA2"/>
    <w:rsid w:val="00372225"/>
    <w:rsid w:val="0037310D"/>
    <w:rsid w:val="003823B1"/>
    <w:rsid w:val="0038555F"/>
    <w:rsid w:val="003934D9"/>
    <w:rsid w:val="00397B5B"/>
    <w:rsid w:val="003A1ACA"/>
    <w:rsid w:val="003B489F"/>
    <w:rsid w:val="003B67F7"/>
    <w:rsid w:val="003C2FAA"/>
    <w:rsid w:val="003C7F7F"/>
    <w:rsid w:val="003D45CC"/>
    <w:rsid w:val="003E11F4"/>
    <w:rsid w:val="003E5D4C"/>
    <w:rsid w:val="003F744C"/>
    <w:rsid w:val="00401904"/>
    <w:rsid w:val="00403572"/>
    <w:rsid w:val="00403C8F"/>
    <w:rsid w:val="00412A70"/>
    <w:rsid w:val="00440D3C"/>
    <w:rsid w:val="00446D36"/>
    <w:rsid w:val="00455963"/>
    <w:rsid w:val="00457F72"/>
    <w:rsid w:val="00461F2A"/>
    <w:rsid w:val="004719E3"/>
    <w:rsid w:val="00472837"/>
    <w:rsid w:val="0048280D"/>
    <w:rsid w:val="00485391"/>
    <w:rsid w:val="00486767"/>
    <w:rsid w:val="00495A8C"/>
    <w:rsid w:val="004B2E04"/>
    <w:rsid w:val="004C1466"/>
    <w:rsid w:val="004D31FD"/>
    <w:rsid w:val="004D47E8"/>
    <w:rsid w:val="004F3FF3"/>
    <w:rsid w:val="00544777"/>
    <w:rsid w:val="005530CA"/>
    <w:rsid w:val="00554A57"/>
    <w:rsid w:val="00557749"/>
    <w:rsid w:val="00573F82"/>
    <w:rsid w:val="00587975"/>
    <w:rsid w:val="00592A3C"/>
    <w:rsid w:val="00594F3D"/>
    <w:rsid w:val="005A44E5"/>
    <w:rsid w:val="005B2EBB"/>
    <w:rsid w:val="005B4873"/>
    <w:rsid w:val="005C00B3"/>
    <w:rsid w:val="005C2E76"/>
    <w:rsid w:val="005C7297"/>
    <w:rsid w:val="005E15BB"/>
    <w:rsid w:val="005F0052"/>
    <w:rsid w:val="005F7761"/>
    <w:rsid w:val="00600E16"/>
    <w:rsid w:val="00614463"/>
    <w:rsid w:val="00620052"/>
    <w:rsid w:val="00634FFF"/>
    <w:rsid w:val="00635375"/>
    <w:rsid w:val="006444E0"/>
    <w:rsid w:val="00676D47"/>
    <w:rsid w:val="00677CDA"/>
    <w:rsid w:val="006815B4"/>
    <w:rsid w:val="0068172F"/>
    <w:rsid w:val="00697225"/>
    <w:rsid w:val="006B5517"/>
    <w:rsid w:val="006D6C0A"/>
    <w:rsid w:val="006E15DF"/>
    <w:rsid w:val="006E5ED4"/>
    <w:rsid w:val="006E60BB"/>
    <w:rsid w:val="007074B7"/>
    <w:rsid w:val="00723FE2"/>
    <w:rsid w:val="00725087"/>
    <w:rsid w:val="00727FB5"/>
    <w:rsid w:val="007300E3"/>
    <w:rsid w:val="00736195"/>
    <w:rsid w:val="0074275F"/>
    <w:rsid w:val="00751F79"/>
    <w:rsid w:val="00757793"/>
    <w:rsid w:val="007776FC"/>
    <w:rsid w:val="00783B33"/>
    <w:rsid w:val="0079399E"/>
    <w:rsid w:val="00793C40"/>
    <w:rsid w:val="00794780"/>
    <w:rsid w:val="007A1FFC"/>
    <w:rsid w:val="007B1917"/>
    <w:rsid w:val="007C01A1"/>
    <w:rsid w:val="007D7D5A"/>
    <w:rsid w:val="007E3E16"/>
    <w:rsid w:val="007E5128"/>
    <w:rsid w:val="007F59FD"/>
    <w:rsid w:val="007F5D1A"/>
    <w:rsid w:val="00810C43"/>
    <w:rsid w:val="00810E05"/>
    <w:rsid w:val="00812DDC"/>
    <w:rsid w:val="0081451E"/>
    <w:rsid w:val="00830C62"/>
    <w:rsid w:val="00830D05"/>
    <w:rsid w:val="00831188"/>
    <w:rsid w:val="00832994"/>
    <w:rsid w:val="00841C43"/>
    <w:rsid w:val="008478AA"/>
    <w:rsid w:val="0085486B"/>
    <w:rsid w:val="008643B6"/>
    <w:rsid w:val="0086642A"/>
    <w:rsid w:val="00870A9C"/>
    <w:rsid w:val="00897357"/>
    <w:rsid w:val="00897B3C"/>
    <w:rsid w:val="008A001E"/>
    <w:rsid w:val="008A2B2C"/>
    <w:rsid w:val="008C1060"/>
    <w:rsid w:val="008C472C"/>
    <w:rsid w:val="008C64D6"/>
    <w:rsid w:val="008C74B9"/>
    <w:rsid w:val="008C7AC0"/>
    <w:rsid w:val="008D004A"/>
    <w:rsid w:val="008D5EE1"/>
    <w:rsid w:val="008D603D"/>
    <w:rsid w:val="008E08E8"/>
    <w:rsid w:val="008E7245"/>
    <w:rsid w:val="00903CE0"/>
    <w:rsid w:val="009348EE"/>
    <w:rsid w:val="00937B6E"/>
    <w:rsid w:val="009538A7"/>
    <w:rsid w:val="009556F8"/>
    <w:rsid w:val="00960D43"/>
    <w:rsid w:val="00963806"/>
    <w:rsid w:val="00964AAF"/>
    <w:rsid w:val="00974B80"/>
    <w:rsid w:val="00987760"/>
    <w:rsid w:val="00992AB0"/>
    <w:rsid w:val="0099681A"/>
    <w:rsid w:val="009A1D54"/>
    <w:rsid w:val="009A569F"/>
    <w:rsid w:val="009A6D27"/>
    <w:rsid w:val="009B57B9"/>
    <w:rsid w:val="009B5FFD"/>
    <w:rsid w:val="009C4512"/>
    <w:rsid w:val="009C7564"/>
    <w:rsid w:val="009D189E"/>
    <w:rsid w:val="009D40E2"/>
    <w:rsid w:val="009D75DB"/>
    <w:rsid w:val="009E29F8"/>
    <w:rsid w:val="009E4040"/>
    <w:rsid w:val="009E4E50"/>
    <w:rsid w:val="00A16EA8"/>
    <w:rsid w:val="00A20A8C"/>
    <w:rsid w:val="00A248F3"/>
    <w:rsid w:val="00A25384"/>
    <w:rsid w:val="00A43326"/>
    <w:rsid w:val="00A47342"/>
    <w:rsid w:val="00A50FD6"/>
    <w:rsid w:val="00A56379"/>
    <w:rsid w:val="00A56EBD"/>
    <w:rsid w:val="00A67545"/>
    <w:rsid w:val="00A84839"/>
    <w:rsid w:val="00A97452"/>
    <w:rsid w:val="00AA261F"/>
    <w:rsid w:val="00AA29F2"/>
    <w:rsid w:val="00AA41A0"/>
    <w:rsid w:val="00AB2692"/>
    <w:rsid w:val="00AB349E"/>
    <w:rsid w:val="00AB4E42"/>
    <w:rsid w:val="00AB4E6F"/>
    <w:rsid w:val="00AC2AA9"/>
    <w:rsid w:val="00AC37DC"/>
    <w:rsid w:val="00AC47F3"/>
    <w:rsid w:val="00AD603C"/>
    <w:rsid w:val="00AD6B87"/>
    <w:rsid w:val="00B2084F"/>
    <w:rsid w:val="00B21EBF"/>
    <w:rsid w:val="00B35A23"/>
    <w:rsid w:val="00B46220"/>
    <w:rsid w:val="00B52890"/>
    <w:rsid w:val="00B52AEF"/>
    <w:rsid w:val="00B60CCB"/>
    <w:rsid w:val="00B62892"/>
    <w:rsid w:val="00B76E4A"/>
    <w:rsid w:val="00B80FC8"/>
    <w:rsid w:val="00B90522"/>
    <w:rsid w:val="00BB372A"/>
    <w:rsid w:val="00BB3B5F"/>
    <w:rsid w:val="00BD0ABF"/>
    <w:rsid w:val="00BE5311"/>
    <w:rsid w:val="00BF2207"/>
    <w:rsid w:val="00C040CA"/>
    <w:rsid w:val="00C04544"/>
    <w:rsid w:val="00C0563F"/>
    <w:rsid w:val="00C11F86"/>
    <w:rsid w:val="00C1374B"/>
    <w:rsid w:val="00C20524"/>
    <w:rsid w:val="00C346EC"/>
    <w:rsid w:val="00C354AA"/>
    <w:rsid w:val="00C368DA"/>
    <w:rsid w:val="00C37775"/>
    <w:rsid w:val="00C459DE"/>
    <w:rsid w:val="00C56918"/>
    <w:rsid w:val="00C620D0"/>
    <w:rsid w:val="00C62C95"/>
    <w:rsid w:val="00C75933"/>
    <w:rsid w:val="00C77D3A"/>
    <w:rsid w:val="00C8318B"/>
    <w:rsid w:val="00C84FBE"/>
    <w:rsid w:val="00C8742E"/>
    <w:rsid w:val="00C937E0"/>
    <w:rsid w:val="00CA5FD0"/>
    <w:rsid w:val="00CB41E3"/>
    <w:rsid w:val="00CC4683"/>
    <w:rsid w:val="00CD1D16"/>
    <w:rsid w:val="00CE7D8E"/>
    <w:rsid w:val="00D063B2"/>
    <w:rsid w:val="00D25F2E"/>
    <w:rsid w:val="00D339F1"/>
    <w:rsid w:val="00D37398"/>
    <w:rsid w:val="00D51439"/>
    <w:rsid w:val="00D53070"/>
    <w:rsid w:val="00D706CB"/>
    <w:rsid w:val="00D7350A"/>
    <w:rsid w:val="00D82347"/>
    <w:rsid w:val="00D83625"/>
    <w:rsid w:val="00D939B8"/>
    <w:rsid w:val="00D94D00"/>
    <w:rsid w:val="00D9527C"/>
    <w:rsid w:val="00D952E0"/>
    <w:rsid w:val="00DA6139"/>
    <w:rsid w:val="00DB15A2"/>
    <w:rsid w:val="00DB2225"/>
    <w:rsid w:val="00DB7E4C"/>
    <w:rsid w:val="00DC4A06"/>
    <w:rsid w:val="00DC4B4E"/>
    <w:rsid w:val="00DC4EC8"/>
    <w:rsid w:val="00DE503B"/>
    <w:rsid w:val="00DF7458"/>
    <w:rsid w:val="00E00583"/>
    <w:rsid w:val="00E00C62"/>
    <w:rsid w:val="00E2075F"/>
    <w:rsid w:val="00E236CE"/>
    <w:rsid w:val="00E25A87"/>
    <w:rsid w:val="00E32DA5"/>
    <w:rsid w:val="00E40114"/>
    <w:rsid w:val="00E521E0"/>
    <w:rsid w:val="00E547E5"/>
    <w:rsid w:val="00E5550F"/>
    <w:rsid w:val="00E6053F"/>
    <w:rsid w:val="00E6151F"/>
    <w:rsid w:val="00E709BD"/>
    <w:rsid w:val="00E74E7B"/>
    <w:rsid w:val="00E97681"/>
    <w:rsid w:val="00E97C81"/>
    <w:rsid w:val="00ED1FFA"/>
    <w:rsid w:val="00ED5E79"/>
    <w:rsid w:val="00EE7F31"/>
    <w:rsid w:val="00EF7429"/>
    <w:rsid w:val="00F04C64"/>
    <w:rsid w:val="00F10670"/>
    <w:rsid w:val="00F1338D"/>
    <w:rsid w:val="00F1629D"/>
    <w:rsid w:val="00F20FB2"/>
    <w:rsid w:val="00F23E03"/>
    <w:rsid w:val="00F332B6"/>
    <w:rsid w:val="00F467BD"/>
    <w:rsid w:val="00F6614B"/>
    <w:rsid w:val="00F71EAF"/>
    <w:rsid w:val="00FA323C"/>
    <w:rsid w:val="00FA5487"/>
    <w:rsid w:val="00FA76E4"/>
    <w:rsid w:val="00FB791B"/>
    <w:rsid w:val="00FC26E6"/>
    <w:rsid w:val="00FD451C"/>
    <w:rsid w:val="00FE1617"/>
    <w:rsid w:val="00FE18D7"/>
    <w:rsid w:val="00FE192A"/>
    <w:rsid w:val="00FE42C3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4" type="connector" idref="#Прямая со стрелкой 10"/>
        <o:r id="V:Rule15" type="connector" idref="#Прямая со стрелкой 53"/>
        <o:r id="V:Rule16" type="connector" idref="#Прямая со стрелкой 13"/>
        <o:r id="V:Rule17" type="connector" idref="#Прямая со стрелкой 39"/>
        <o:r id="V:Rule18" type="connector" idref="#Прямая со стрелкой 11"/>
        <o:r id="V:Rule19" type="connector" idref="#Прямая со стрелкой 17"/>
        <o:r id="V:Rule20" type="connector" idref="#Прямая со стрелкой 15"/>
        <o:r id="V:Rule21" type="connector" idref="#Прямая со стрелкой 48"/>
        <o:r id="V:Rule22" type="connector" idref="#Прямая со стрелкой 33"/>
        <o:r id="V:Rule23" type="connector" idref="#Прямая со стрелкой 44"/>
        <o:r id="V:Rule24" type="connector" idref="#Прямая со стрелкой 19"/>
        <o:r id="V:Rule25" type="connector" idref="#Прямая со стрелкой 58"/>
        <o:r id="V:Rule26" type="connector" idref="#Прямая со стрелкой 42"/>
      </o:rules>
    </o:shapelayout>
  </w:shapeDefaults>
  <w:decimalSymbol w:val=","/>
  <w:listSeparator w:val=";"/>
  <w15:docId w15:val="{93D7E54E-9B9A-4AFB-8EF9-38E8B3F3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50A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350A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sid w:val="00D7350A"/>
    <w:rPr>
      <w:rFonts w:ascii="Times New Roman" w:hAnsi="Times New Roman" w:cs="Times New Roman"/>
      <w:spacing w:val="9"/>
      <w:u w:val="none"/>
    </w:rPr>
  </w:style>
  <w:style w:type="character" w:customStyle="1" w:styleId="2Exact1">
    <w:name w:val="Основной текст (2) Exact1"/>
    <w:basedOn w:val="2"/>
    <w:uiPriority w:val="99"/>
    <w:rsid w:val="00D7350A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7350A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D7350A"/>
    <w:rPr>
      <w:rFonts w:ascii="Times New Roman" w:hAnsi="Times New Roman" w:cs="Times New Roman"/>
      <w:u w:val="none"/>
    </w:rPr>
  </w:style>
  <w:style w:type="character" w:customStyle="1" w:styleId="24pt">
    <w:name w:val="Основной текст (2) + Интервал 4 pt"/>
    <w:basedOn w:val="2"/>
    <w:uiPriority w:val="99"/>
    <w:rsid w:val="00D7350A"/>
    <w:rPr>
      <w:rFonts w:ascii="Times New Roman" w:hAnsi="Times New Roman" w:cs="Times New Roman"/>
      <w:spacing w:val="80"/>
      <w:u w:val="none"/>
    </w:rPr>
  </w:style>
  <w:style w:type="character" w:customStyle="1" w:styleId="23">
    <w:name w:val="Основной текст (2)3"/>
    <w:basedOn w:val="2"/>
    <w:uiPriority w:val="99"/>
    <w:rsid w:val="00D7350A"/>
    <w:rPr>
      <w:rFonts w:ascii="Times New Roman" w:hAnsi="Times New Roman" w:cs="Times New Roman"/>
      <w:u w:val="none"/>
    </w:rPr>
  </w:style>
  <w:style w:type="character" w:customStyle="1" w:styleId="22">
    <w:name w:val="Основной текст (2)2"/>
    <w:basedOn w:val="2"/>
    <w:uiPriority w:val="99"/>
    <w:rsid w:val="00D7350A"/>
    <w:rPr>
      <w:rFonts w:ascii="Times New Roman" w:hAnsi="Times New Roman" w:cs="Times New Roman"/>
      <w:noProof/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0">
    <w:name w:val="Заголовок №1"/>
    <w:basedOn w:val="1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4">
    <w:name w:val="Основной текст + Полужирный"/>
    <w:uiPriority w:val="99"/>
    <w:rsid w:val="00D7350A"/>
  </w:style>
  <w:style w:type="paragraph" w:styleId="a5">
    <w:name w:val="Body Text"/>
    <w:basedOn w:val="a"/>
    <w:link w:val="a6"/>
    <w:uiPriority w:val="99"/>
    <w:rsid w:val="00D7350A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7350A"/>
    <w:rPr>
      <w:rFonts w:cs="Courier New"/>
      <w:color w:val="000000"/>
    </w:rPr>
  </w:style>
  <w:style w:type="character" w:customStyle="1" w:styleId="12">
    <w:name w:val="Основной текст + Полужирный1"/>
    <w:basedOn w:val="a4"/>
    <w:uiPriority w:val="99"/>
    <w:rsid w:val="00D7350A"/>
    <w:rPr>
      <w:rFonts w:cs="Times New Roman"/>
    </w:rPr>
  </w:style>
  <w:style w:type="character" w:customStyle="1" w:styleId="3">
    <w:name w:val="Основной текст (3)_"/>
    <w:basedOn w:val="a0"/>
    <w:link w:val="31"/>
    <w:uiPriority w:val="99"/>
    <w:locked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30">
    <w:name w:val="Основной текст (3)"/>
    <w:basedOn w:val="3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SegoeUI">
    <w:name w:val="Основной текст + Segoe UI"/>
    <w:aliases w:val="Полужирный,Курсив"/>
    <w:basedOn w:val="a4"/>
    <w:uiPriority w:val="99"/>
    <w:rsid w:val="00D7350A"/>
    <w:rPr>
      <w:rFonts w:ascii="Segoe UI" w:hAnsi="Segoe UI" w:cs="Segoe UI"/>
      <w:i/>
      <w:iCs/>
    </w:rPr>
  </w:style>
  <w:style w:type="character" w:customStyle="1" w:styleId="4">
    <w:name w:val="Основной текст (4)_"/>
    <w:basedOn w:val="a0"/>
    <w:link w:val="41"/>
    <w:uiPriority w:val="99"/>
    <w:locked/>
    <w:rsid w:val="00D7350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11">
    <w:name w:val="Основной текст (4) + 11"/>
    <w:aliases w:val="5 pt,Не полужирный"/>
    <w:basedOn w:val="4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0">
    <w:name w:val="Основной текст (4)"/>
    <w:basedOn w:val="4"/>
    <w:uiPriority w:val="99"/>
    <w:rsid w:val="00D7350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111">
    <w:name w:val="Основной текст (4) + 111"/>
    <w:aliases w:val="5 pt3,Не полужирный3"/>
    <w:basedOn w:val="4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412pt">
    <w:name w:val="Основной текст (4) + 12 pt"/>
    <w:aliases w:val="Не полужирный2"/>
    <w:basedOn w:val="4"/>
    <w:uiPriority w:val="99"/>
    <w:rsid w:val="00D7350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12pt">
    <w:name w:val="Заголовок №1 + 12 pt"/>
    <w:aliases w:val="Не полужирный1"/>
    <w:basedOn w:val="1"/>
    <w:uiPriority w:val="99"/>
    <w:rsid w:val="00D7350A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14pt">
    <w:name w:val="Основной текст + 14 pt"/>
    <w:aliases w:val="Масштаб 80%"/>
    <w:basedOn w:val="a4"/>
    <w:uiPriority w:val="99"/>
    <w:rsid w:val="00D7350A"/>
    <w:rPr>
      <w:rFonts w:cs="Times New Roman"/>
      <w:b/>
      <w:bCs/>
      <w:w w:val="80"/>
      <w:sz w:val="28"/>
      <w:szCs w:val="28"/>
    </w:rPr>
  </w:style>
  <w:style w:type="character" w:customStyle="1" w:styleId="9">
    <w:name w:val="Основной текст + 9"/>
    <w:aliases w:val="5 pt2"/>
    <w:basedOn w:val="a4"/>
    <w:uiPriority w:val="99"/>
    <w:rsid w:val="00D7350A"/>
    <w:rPr>
      <w:rFonts w:cs="Times New Roman"/>
      <w:b/>
      <w:bCs/>
      <w:sz w:val="19"/>
      <w:szCs w:val="19"/>
    </w:rPr>
  </w:style>
  <w:style w:type="character" w:customStyle="1" w:styleId="Exact">
    <w:name w:val="Основной текст Exact"/>
    <w:basedOn w:val="a0"/>
    <w:uiPriority w:val="99"/>
    <w:rsid w:val="00D7350A"/>
    <w:rPr>
      <w:rFonts w:ascii="Times New Roman" w:hAnsi="Times New Roman" w:cs="Times New Roman"/>
      <w:spacing w:val="6"/>
      <w:sz w:val="20"/>
      <w:szCs w:val="20"/>
      <w:u w:val="none"/>
    </w:rPr>
  </w:style>
  <w:style w:type="character" w:customStyle="1" w:styleId="Exact1">
    <w:name w:val="Основной текст Exact1"/>
    <w:basedOn w:val="a4"/>
    <w:uiPriority w:val="99"/>
    <w:rsid w:val="00D7350A"/>
    <w:rPr>
      <w:rFonts w:cs="Times New Roman"/>
      <w:b/>
      <w:bCs/>
      <w:spacing w:val="6"/>
      <w:sz w:val="20"/>
      <w:szCs w:val="20"/>
    </w:rPr>
  </w:style>
  <w:style w:type="character" w:customStyle="1" w:styleId="5">
    <w:name w:val="Основной текст (5)_"/>
    <w:basedOn w:val="a0"/>
    <w:link w:val="51"/>
    <w:uiPriority w:val="99"/>
    <w:locked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53">
    <w:name w:val="Основной текст (5)3"/>
    <w:basedOn w:val="5"/>
    <w:uiPriority w:val="99"/>
    <w:rsid w:val="00D7350A"/>
    <w:rPr>
      <w:rFonts w:ascii="Times New Roman" w:hAnsi="Times New Roman" w:cs="Times New Roman"/>
      <w:sz w:val="19"/>
      <w:szCs w:val="19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60">
    <w:name w:val="Основной текст (6)"/>
    <w:basedOn w:val="6"/>
    <w:uiPriority w:val="99"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62">
    <w:name w:val="Основной текст (6)2"/>
    <w:basedOn w:val="6"/>
    <w:uiPriority w:val="99"/>
    <w:rsid w:val="00D7350A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52">
    <w:name w:val="Основной текст (5)2"/>
    <w:basedOn w:val="5"/>
    <w:uiPriority w:val="99"/>
    <w:rsid w:val="00D7350A"/>
    <w:rPr>
      <w:rFonts w:ascii="Times New Roman" w:hAnsi="Times New Roman" w:cs="Times New Roman"/>
      <w:noProof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uiPriority w:val="99"/>
    <w:rsid w:val="00D7350A"/>
    <w:rPr>
      <w:rFonts w:cs="Times New Roman"/>
      <w:b/>
      <w:bCs/>
      <w:spacing w:val="40"/>
    </w:rPr>
  </w:style>
  <w:style w:type="character" w:customStyle="1" w:styleId="7">
    <w:name w:val="Основной текст (7)_"/>
    <w:basedOn w:val="a0"/>
    <w:link w:val="71"/>
    <w:uiPriority w:val="99"/>
    <w:locked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0">
    <w:name w:val="Основной текст (7)"/>
    <w:basedOn w:val="7"/>
    <w:uiPriority w:val="99"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2">
    <w:name w:val="Основной текст (7) + Не курсив"/>
    <w:basedOn w:val="7"/>
    <w:uiPriority w:val="99"/>
    <w:rsid w:val="00D7350A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0">
    <w:name w:val="Основной текст (7) + Не курсив1"/>
    <w:basedOn w:val="7"/>
    <w:uiPriority w:val="99"/>
    <w:rsid w:val="00D7350A"/>
    <w:rPr>
      <w:rFonts w:ascii="Times New Roman" w:hAnsi="Times New Roman" w:cs="Times New Roman"/>
      <w:i/>
      <w:iCs/>
      <w:noProof/>
      <w:sz w:val="23"/>
      <w:szCs w:val="23"/>
      <w:u w:val="none"/>
    </w:rPr>
  </w:style>
  <w:style w:type="character" w:customStyle="1" w:styleId="73">
    <w:name w:val="Основной текст (7) + Полужирный"/>
    <w:aliases w:val="Не курсив"/>
    <w:basedOn w:val="7"/>
    <w:uiPriority w:val="99"/>
    <w:rsid w:val="00D7350A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720">
    <w:name w:val="Основной текст (7) + Полужирный2"/>
    <w:aliases w:val="Не курсив2"/>
    <w:basedOn w:val="7"/>
    <w:uiPriority w:val="99"/>
    <w:rsid w:val="00D7350A"/>
    <w:rPr>
      <w:rFonts w:ascii="Times New Roman" w:hAnsi="Times New Roman" w:cs="Times New Roman"/>
      <w:b/>
      <w:bCs/>
      <w:i/>
      <w:iCs/>
      <w:noProof/>
      <w:sz w:val="23"/>
      <w:szCs w:val="23"/>
      <w:u w:val="none"/>
    </w:rPr>
  </w:style>
  <w:style w:type="character" w:customStyle="1" w:styleId="711">
    <w:name w:val="Основной текст (7) + Полужирный1"/>
    <w:aliases w:val="Не курсив1"/>
    <w:basedOn w:val="7"/>
    <w:uiPriority w:val="99"/>
    <w:rsid w:val="00D7350A"/>
    <w:rPr>
      <w:rFonts w:ascii="Times New Roman" w:hAnsi="Times New Roman" w:cs="Times New Roman"/>
      <w:b/>
      <w:bCs/>
      <w:i/>
      <w:iCs/>
      <w:sz w:val="23"/>
      <w:szCs w:val="23"/>
      <w:u w:val="none"/>
    </w:rPr>
  </w:style>
  <w:style w:type="character" w:customStyle="1" w:styleId="511">
    <w:name w:val="Основной текст (5) + 11"/>
    <w:aliases w:val="5 pt1,Полужирный1"/>
    <w:basedOn w:val="5"/>
    <w:uiPriority w:val="99"/>
    <w:rsid w:val="00D7350A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8Exact">
    <w:name w:val="Основной текст (8) Exact"/>
    <w:basedOn w:val="a0"/>
    <w:uiPriority w:val="99"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8Exact2">
    <w:name w:val="Основной текст (8) Exact2"/>
    <w:basedOn w:val="8"/>
    <w:uiPriority w:val="99"/>
    <w:rsid w:val="00D7350A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</w:rPr>
  </w:style>
  <w:style w:type="character" w:customStyle="1" w:styleId="8Exact1">
    <w:name w:val="Основной текст (8) Exact1"/>
    <w:basedOn w:val="8"/>
    <w:uiPriority w:val="99"/>
    <w:rsid w:val="00D7350A"/>
    <w:rPr>
      <w:rFonts w:ascii="Times New Roman" w:hAnsi="Times New Roman" w:cs="Times New Roman"/>
      <w:b/>
      <w:bCs/>
      <w:color w:val="000000"/>
      <w:spacing w:val="4"/>
      <w:w w:val="100"/>
      <w:position w:val="0"/>
      <w:sz w:val="14"/>
      <w:szCs w:val="14"/>
      <w:u w:val="none"/>
    </w:rPr>
  </w:style>
  <w:style w:type="character" w:customStyle="1" w:styleId="9Exact">
    <w:name w:val="Основной текст (9) Exact"/>
    <w:basedOn w:val="a0"/>
    <w:uiPriority w:val="99"/>
    <w:rsid w:val="00D7350A"/>
    <w:rPr>
      <w:rFonts w:ascii="Times New Roman" w:hAnsi="Times New Roman" w:cs="Times New Roman"/>
      <w:b/>
      <w:bCs/>
      <w:spacing w:val="1"/>
      <w:sz w:val="14"/>
      <w:szCs w:val="14"/>
      <w:u w:val="none"/>
    </w:rPr>
  </w:style>
  <w:style w:type="character" w:customStyle="1" w:styleId="9Exact1">
    <w:name w:val="Основной текст (9) Exact1"/>
    <w:basedOn w:val="90"/>
    <w:uiPriority w:val="99"/>
    <w:rsid w:val="00D7350A"/>
    <w:rPr>
      <w:rFonts w:ascii="Times New Roman" w:hAnsi="Times New Roman" w:cs="Times New Roman"/>
      <w:b/>
      <w:bCs/>
      <w:color w:val="000000"/>
      <w:spacing w:val="1"/>
      <w:w w:val="100"/>
      <w:position w:val="0"/>
      <w:sz w:val="14"/>
      <w:szCs w:val="14"/>
      <w:u w:val="none"/>
    </w:rPr>
  </w:style>
  <w:style w:type="character" w:customStyle="1" w:styleId="Exact0">
    <w:name w:val="Подпись к картинке Exact"/>
    <w:basedOn w:val="a0"/>
    <w:link w:val="a7"/>
    <w:uiPriority w:val="99"/>
    <w:locked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Exact10">
    <w:name w:val="Подпись к картинке Exact1"/>
    <w:basedOn w:val="Exact0"/>
    <w:uiPriority w:val="99"/>
    <w:rsid w:val="00D7350A"/>
    <w:rPr>
      <w:rFonts w:ascii="Times New Roman" w:hAnsi="Times New Roman" w:cs="Times New Roman"/>
      <w:b/>
      <w:bCs/>
      <w:spacing w:val="4"/>
      <w:sz w:val="14"/>
      <w:szCs w:val="14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90">
    <w:name w:val="Основной текст (9)_"/>
    <w:basedOn w:val="a0"/>
    <w:link w:val="91"/>
    <w:uiPriority w:val="99"/>
    <w:locked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92">
    <w:name w:val="Основной текст (9)"/>
    <w:basedOn w:val="90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82">
    <w:name w:val="Основной текст (8)2"/>
    <w:basedOn w:val="8"/>
    <w:uiPriority w:val="99"/>
    <w:rsid w:val="00D7350A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11Exact">
    <w:name w:val="Основной текст (11) Exact"/>
    <w:basedOn w:val="a0"/>
    <w:link w:val="110"/>
    <w:uiPriority w:val="99"/>
    <w:locked/>
    <w:rsid w:val="00D7350A"/>
    <w:rPr>
      <w:rFonts w:ascii="Times New Roman" w:hAnsi="Times New Roman" w:cs="Times New Roman"/>
      <w:spacing w:val="3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D7350A"/>
    <w:rPr>
      <w:rFonts w:ascii="Times New Roman" w:hAnsi="Times New Roman" w:cs="Times New Roman"/>
      <w:sz w:val="22"/>
      <w:szCs w:val="22"/>
      <w:u w:val="none"/>
    </w:rPr>
  </w:style>
  <w:style w:type="character" w:customStyle="1" w:styleId="102">
    <w:name w:val="Основной текст (10)"/>
    <w:basedOn w:val="100"/>
    <w:uiPriority w:val="99"/>
    <w:rsid w:val="00D7350A"/>
    <w:rPr>
      <w:rFonts w:ascii="Times New Roman" w:hAnsi="Times New Roman" w:cs="Times New Roman"/>
      <w:sz w:val="22"/>
      <w:szCs w:val="22"/>
      <w:u w:val="none"/>
    </w:rPr>
  </w:style>
  <w:style w:type="paragraph" w:customStyle="1" w:styleId="21">
    <w:name w:val="Основной текст (2)1"/>
    <w:basedOn w:val="a"/>
    <w:link w:val="2"/>
    <w:uiPriority w:val="99"/>
    <w:rsid w:val="00D7350A"/>
    <w:pPr>
      <w:shd w:val="clear" w:color="auto" w:fill="FFFFFF"/>
      <w:spacing w:after="540" w:line="32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rsid w:val="00D7350A"/>
    <w:pPr>
      <w:shd w:val="clear" w:color="auto" w:fill="FFFFFF"/>
      <w:spacing w:before="480" w:line="274" w:lineRule="exact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rsid w:val="00D7350A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41">
    <w:name w:val="Основной текст (4)1"/>
    <w:basedOn w:val="a"/>
    <w:link w:val="4"/>
    <w:uiPriority w:val="99"/>
    <w:rsid w:val="00D7350A"/>
    <w:pPr>
      <w:shd w:val="clear" w:color="auto" w:fill="FFFFFF"/>
      <w:spacing w:after="180" w:line="317" w:lineRule="exact"/>
      <w:ind w:firstLine="540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51">
    <w:name w:val="Основной текст (5)1"/>
    <w:basedOn w:val="a"/>
    <w:link w:val="5"/>
    <w:uiPriority w:val="99"/>
    <w:rsid w:val="00D7350A"/>
    <w:pPr>
      <w:shd w:val="clear" w:color="auto" w:fill="FFFFFF"/>
      <w:spacing w:before="240" w:after="300" w:line="25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61">
    <w:name w:val="Основной текст (6)1"/>
    <w:basedOn w:val="a"/>
    <w:link w:val="6"/>
    <w:uiPriority w:val="99"/>
    <w:rsid w:val="00D7350A"/>
    <w:pPr>
      <w:shd w:val="clear" w:color="auto" w:fill="FFFFFF"/>
      <w:spacing w:before="300" w:line="197" w:lineRule="exact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D7350A"/>
    <w:pPr>
      <w:shd w:val="clear" w:color="auto" w:fill="FFFFFF"/>
      <w:spacing w:line="278" w:lineRule="exact"/>
      <w:ind w:firstLine="2260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D7350A"/>
    <w:pPr>
      <w:shd w:val="clear" w:color="auto" w:fill="FFFFFF"/>
      <w:spacing w:line="245" w:lineRule="exact"/>
      <w:jc w:val="center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91">
    <w:name w:val="Основной текст (9)1"/>
    <w:basedOn w:val="a"/>
    <w:link w:val="90"/>
    <w:uiPriority w:val="99"/>
    <w:rsid w:val="00D7350A"/>
    <w:pPr>
      <w:shd w:val="clear" w:color="auto" w:fill="FFFFFF"/>
      <w:spacing w:line="206" w:lineRule="exact"/>
    </w:pPr>
    <w:rPr>
      <w:rFonts w:ascii="Times New Roman" w:hAnsi="Times New Roman" w:cs="Times New Roman"/>
      <w:b/>
      <w:bCs/>
      <w:color w:val="auto"/>
      <w:sz w:val="15"/>
      <w:szCs w:val="15"/>
    </w:rPr>
  </w:style>
  <w:style w:type="paragraph" w:customStyle="1" w:styleId="a7">
    <w:name w:val="Подпись к картинке"/>
    <w:basedOn w:val="a"/>
    <w:link w:val="Exact0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4"/>
      <w:sz w:val="14"/>
      <w:szCs w:val="14"/>
    </w:rPr>
  </w:style>
  <w:style w:type="paragraph" w:customStyle="1" w:styleId="110">
    <w:name w:val="Основной текст (11)"/>
    <w:basedOn w:val="a"/>
    <w:link w:val="11Exact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20"/>
      <w:szCs w:val="20"/>
    </w:rPr>
  </w:style>
  <w:style w:type="paragraph" w:customStyle="1" w:styleId="101">
    <w:name w:val="Основной текст (10)1"/>
    <w:basedOn w:val="a"/>
    <w:link w:val="100"/>
    <w:uiPriority w:val="99"/>
    <w:rsid w:val="00D7350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C64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C64D6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C2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C2E76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unhideWhenUsed/>
    <w:rsid w:val="005C2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C2E76"/>
    <w:rPr>
      <w:rFonts w:cs="Times New Roman"/>
      <w:color w:val="000000"/>
    </w:rPr>
  </w:style>
  <w:style w:type="table" w:styleId="ae">
    <w:name w:val="Table Grid"/>
    <w:basedOn w:val="a1"/>
    <w:uiPriority w:val="59"/>
    <w:rsid w:val="008973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A56379"/>
    <w:pPr>
      <w:widowControl/>
      <w:contextualSpacing/>
    </w:pPr>
    <w:rPr>
      <w:rFonts w:ascii="Calibri Light" w:eastAsia="SimSun" w:hAnsi="Calibri Light" w:cs="Times New Roman"/>
      <w:color w:val="auto"/>
      <w:spacing w:val="-10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locked/>
    <w:rsid w:val="00A56379"/>
    <w:rPr>
      <w:rFonts w:ascii="Calibri Light" w:eastAsia="SimSun" w:hAnsi="Calibri Light" w:cs="Times New Roman"/>
      <w:spacing w:val="-10"/>
      <w:sz w:val="56"/>
      <w:szCs w:val="56"/>
      <w:lang w:eastAsia="en-US"/>
    </w:rPr>
  </w:style>
  <w:style w:type="paragraph" w:styleId="af1">
    <w:name w:val="List Paragraph"/>
    <w:basedOn w:val="a"/>
    <w:uiPriority w:val="34"/>
    <w:qFormat/>
    <w:rsid w:val="00F332B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cheb@ca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b.ru/chuvashia/chebrajon/hyrkasy_2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61801/6c94959bc017ac80140621762d2ac59f6006b08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orobraz@gcheb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AF34-3E62-4A0A-8E77-20732DF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30</Pages>
  <Words>13035</Words>
  <Characters>74302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Mashburo2</cp:lastModifiedBy>
  <cp:revision>12</cp:revision>
  <cp:lastPrinted>2018-08-17T05:41:00Z</cp:lastPrinted>
  <dcterms:created xsi:type="dcterms:W3CDTF">2018-08-07T14:13:00Z</dcterms:created>
  <dcterms:modified xsi:type="dcterms:W3CDTF">2018-08-22T11:10:00Z</dcterms:modified>
</cp:coreProperties>
</file>