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F7" w:rsidRPr="006F69C0" w:rsidRDefault="00C931F7" w:rsidP="006F69C0">
      <w:pPr>
        <w:widowControl w:val="0"/>
        <w:shd w:val="clear" w:color="auto" w:fill="FFFFFF" w:themeFill="background1"/>
        <w:autoSpaceDE w:val="0"/>
        <w:autoSpaceDN w:val="0"/>
        <w:adjustRightInd w:val="0"/>
        <w:spacing w:after="0" w:line="240" w:lineRule="auto"/>
        <w:ind w:left="4820"/>
        <w:jc w:val="center"/>
        <w:rPr>
          <w:rFonts w:ascii="Times New Roman" w:hAnsi="Times New Roman"/>
          <w:caps/>
          <w:sz w:val="26"/>
          <w:szCs w:val="26"/>
        </w:rPr>
      </w:pPr>
      <w:r w:rsidRPr="006F69C0">
        <w:rPr>
          <w:rFonts w:ascii="Times New Roman" w:hAnsi="Times New Roman"/>
          <w:caps/>
          <w:sz w:val="26"/>
          <w:szCs w:val="26"/>
        </w:rPr>
        <w:t>п</w:t>
      </w:r>
      <w:r w:rsidRPr="006F69C0">
        <w:rPr>
          <w:rFonts w:ascii="Times New Roman" w:hAnsi="Times New Roman"/>
          <w:sz w:val="26"/>
          <w:szCs w:val="26"/>
        </w:rPr>
        <w:t>риложение</w:t>
      </w:r>
    </w:p>
    <w:p w:rsidR="00C931F7" w:rsidRPr="006F69C0" w:rsidRDefault="00C931F7" w:rsidP="006F69C0">
      <w:pPr>
        <w:widowControl w:val="0"/>
        <w:shd w:val="clear" w:color="auto" w:fill="FFFFFF" w:themeFill="background1"/>
        <w:autoSpaceDE w:val="0"/>
        <w:autoSpaceDN w:val="0"/>
        <w:adjustRightInd w:val="0"/>
        <w:spacing w:after="0" w:line="240" w:lineRule="auto"/>
        <w:ind w:left="4678"/>
        <w:jc w:val="center"/>
        <w:rPr>
          <w:rFonts w:ascii="Times New Roman" w:hAnsi="Times New Roman"/>
          <w:sz w:val="26"/>
          <w:szCs w:val="26"/>
        </w:rPr>
      </w:pPr>
      <w:r w:rsidRPr="006F69C0">
        <w:rPr>
          <w:rFonts w:ascii="Times New Roman" w:hAnsi="Times New Roman"/>
          <w:sz w:val="26"/>
          <w:szCs w:val="26"/>
        </w:rPr>
        <w:t>к постановлению Кабинета Министров</w:t>
      </w:r>
    </w:p>
    <w:p w:rsidR="00C931F7" w:rsidRPr="006F69C0" w:rsidRDefault="00C931F7" w:rsidP="006F69C0">
      <w:pPr>
        <w:widowControl w:val="0"/>
        <w:shd w:val="clear" w:color="auto" w:fill="FFFFFF" w:themeFill="background1"/>
        <w:autoSpaceDE w:val="0"/>
        <w:autoSpaceDN w:val="0"/>
        <w:adjustRightInd w:val="0"/>
        <w:spacing w:after="0" w:line="240" w:lineRule="auto"/>
        <w:ind w:left="4820"/>
        <w:jc w:val="center"/>
        <w:rPr>
          <w:rFonts w:ascii="Times New Roman" w:hAnsi="Times New Roman"/>
          <w:sz w:val="26"/>
          <w:szCs w:val="26"/>
        </w:rPr>
      </w:pPr>
      <w:r w:rsidRPr="006F69C0">
        <w:rPr>
          <w:rFonts w:ascii="Times New Roman" w:hAnsi="Times New Roman"/>
          <w:sz w:val="26"/>
          <w:szCs w:val="26"/>
        </w:rPr>
        <w:t>Чувашской Республики</w:t>
      </w:r>
    </w:p>
    <w:p w:rsidR="00C931F7" w:rsidRPr="006F69C0" w:rsidRDefault="00C931F7" w:rsidP="006F69C0">
      <w:pPr>
        <w:widowControl w:val="0"/>
        <w:shd w:val="clear" w:color="auto" w:fill="FFFFFF" w:themeFill="background1"/>
        <w:autoSpaceDE w:val="0"/>
        <w:autoSpaceDN w:val="0"/>
        <w:adjustRightInd w:val="0"/>
        <w:spacing w:after="0" w:line="240" w:lineRule="auto"/>
        <w:ind w:left="4820"/>
        <w:jc w:val="center"/>
        <w:rPr>
          <w:rFonts w:ascii="Times New Roman" w:hAnsi="Times New Roman"/>
          <w:sz w:val="26"/>
          <w:szCs w:val="26"/>
        </w:rPr>
      </w:pPr>
      <w:r w:rsidRPr="006F69C0">
        <w:rPr>
          <w:rFonts w:ascii="Times New Roman" w:hAnsi="Times New Roman"/>
          <w:sz w:val="26"/>
          <w:szCs w:val="26"/>
        </w:rPr>
        <w:t>от                          №</w:t>
      </w:r>
    </w:p>
    <w:p w:rsidR="000523C1" w:rsidRPr="006F69C0" w:rsidRDefault="000523C1" w:rsidP="006F69C0">
      <w:pPr>
        <w:shd w:val="clear" w:color="auto" w:fill="FFFFFF" w:themeFill="background1"/>
        <w:spacing w:after="0" w:line="240" w:lineRule="auto"/>
        <w:jc w:val="center"/>
        <w:rPr>
          <w:rFonts w:ascii="Times New Roman" w:eastAsiaTheme="minorHAnsi" w:hAnsi="Times New Roman"/>
          <w:sz w:val="26"/>
          <w:szCs w:val="26"/>
          <w:lang w:eastAsia="en-US"/>
        </w:rPr>
      </w:pPr>
    </w:p>
    <w:p w:rsidR="000523C1" w:rsidRPr="006F69C0" w:rsidRDefault="000523C1" w:rsidP="006F69C0">
      <w:pPr>
        <w:shd w:val="clear" w:color="auto" w:fill="FFFFFF" w:themeFill="background1"/>
        <w:spacing w:after="0" w:line="240" w:lineRule="auto"/>
        <w:jc w:val="center"/>
        <w:rPr>
          <w:rFonts w:ascii="Times New Roman" w:eastAsiaTheme="minorHAnsi" w:hAnsi="Times New Roman"/>
          <w:sz w:val="26"/>
          <w:szCs w:val="26"/>
          <w:lang w:eastAsia="en-US"/>
        </w:rPr>
      </w:pPr>
    </w:p>
    <w:p w:rsidR="00F77FEA" w:rsidRPr="006F69C0" w:rsidRDefault="000523C1" w:rsidP="006F69C0">
      <w:pPr>
        <w:shd w:val="clear" w:color="auto" w:fill="FFFFFF" w:themeFill="background1"/>
        <w:spacing w:after="0" w:line="240" w:lineRule="auto"/>
        <w:jc w:val="center"/>
        <w:rPr>
          <w:rFonts w:ascii="Times New Roman" w:eastAsiaTheme="minorHAnsi" w:hAnsi="Times New Roman"/>
          <w:b/>
          <w:sz w:val="26"/>
          <w:szCs w:val="26"/>
          <w:lang w:eastAsia="en-US"/>
        </w:rPr>
      </w:pPr>
      <w:r w:rsidRPr="006F69C0">
        <w:rPr>
          <w:rFonts w:ascii="Times New Roman" w:eastAsiaTheme="minorHAnsi" w:hAnsi="Times New Roman"/>
          <w:b/>
          <w:sz w:val="26"/>
          <w:szCs w:val="26"/>
          <w:lang w:eastAsia="en-US"/>
        </w:rPr>
        <w:t>РЕСПУБЛИКАНСКИЕ НОРМАТИВЫ ГРАДОСТРОИТЕЛЬНОГО ПРОЕКТИРОВАНИЯ ЧУВАШСКОЙ РЕСПУБЛИКИ</w:t>
      </w:r>
      <w:bookmarkStart w:id="0" w:name="_Toc47964042"/>
      <w:bookmarkStart w:id="1" w:name="_Toc47969330"/>
      <w:bookmarkStart w:id="2" w:name="_Toc48126935"/>
      <w:bookmarkStart w:id="3" w:name="_Toc80750363"/>
      <w:bookmarkStart w:id="4" w:name="_Toc81409625"/>
      <w:bookmarkStart w:id="5" w:name="Введение"/>
    </w:p>
    <w:p w:rsidR="00F77FEA" w:rsidRPr="006F69C0" w:rsidRDefault="00F77FEA" w:rsidP="006F69C0">
      <w:pPr>
        <w:shd w:val="clear" w:color="auto" w:fill="FFFFFF" w:themeFill="background1"/>
        <w:spacing w:after="0" w:line="240" w:lineRule="auto"/>
        <w:jc w:val="center"/>
        <w:rPr>
          <w:rFonts w:ascii="Times New Roman" w:eastAsiaTheme="minorHAnsi" w:hAnsi="Times New Roman"/>
          <w:b/>
          <w:sz w:val="26"/>
          <w:szCs w:val="26"/>
          <w:lang w:eastAsia="en-US"/>
        </w:rPr>
      </w:pPr>
    </w:p>
    <w:bookmarkEnd w:id="0"/>
    <w:bookmarkEnd w:id="1"/>
    <w:bookmarkEnd w:id="2"/>
    <w:p w:rsidR="00F77FEA" w:rsidRPr="006F69C0" w:rsidRDefault="00F77FEA" w:rsidP="006F69C0">
      <w:pPr>
        <w:shd w:val="clear" w:color="auto" w:fill="FFFFFF" w:themeFill="background1"/>
        <w:spacing w:after="0" w:line="240" w:lineRule="auto"/>
        <w:jc w:val="center"/>
        <w:rPr>
          <w:rFonts w:ascii="Times New Roman" w:hAnsi="Times New Roman"/>
          <w:sz w:val="26"/>
          <w:szCs w:val="26"/>
        </w:rPr>
      </w:pPr>
      <w:r w:rsidRPr="006F69C0">
        <w:rPr>
          <w:rFonts w:ascii="Times New Roman" w:hAnsi="Times New Roman"/>
          <w:sz w:val="26"/>
          <w:szCs w:val="26"/>
        </w:rPr>
        <w:t>1. Основная часть</w:t>
      </w:r>
      <w:bookmarkEnd w:id="3"/>
      <w:bookmarkEnd w:id="4"/>
    </w:p>
    <w:p w:rsidR="00F77FEA" w:rsidRPr="006F69C0" w:rsidRDefault="00F77FEA" w:rsidP="006F69C0">
      <w:pPr>
        <w:shd w:val="clear" w:color="auto" w:fill="FFFFFF" w:themeFill="background1"/>
        <w:spacing w:after="0" w:line="240" w:lineRule="auto"/>
        <w:jc w:val="center"/>
        <w:rPr>
          <w:rFonts w:ascii="Times New Roman" w:hAnsi="Times New Roman"/>
          <w:sz w:val="26"/>
          <w:szCs w:val="26"/>
        </w:r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6" w:name="_Toc47964045"/>
      <w:bookmarkStart w:id="7" w:name="_Toc47969333"/>
      <w:bookmarkStart w:id="8" w:name="_Toc48126938"/>
      <w:bookmarkStart w:id="9" w:name="_Toc81409627"/>
      <w:r w:rsidRPr="006F69C0">
        <w:rPr>
          <w:sz w:val="26"/>
          <w:szCs w:val="26"/>
        </w:rPr>
        <w:t>1.1. Расч</w:t>
      </w:r>
      <w:r w:rsidR="00FC497E"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 объектами республиканского значени</w:t>
      </w:r>
      <w:bookmarkStart w:id="10" w:name="_GoBack"/>
      <w:bookmarkEnd w:id="10"/>
      <w:r w:rsidRPr="006F69C0">
        <w:rPr>
          <w:sz w:val="26"/>
          <w:szCs w:val="26"/>
        </w:rPr>
        <w:t>я в области транспорта, автом</w:t>
      </w:r>
      <w:r w:rsidRPr="006F69C0">
        <w:rPr>
          <w:sz w:val="26"/>
          <w:szCs w:val="26"/>
        </w:rPr>
        <w:t>о</w:t>
      </w:r>
      <w:r w:rsidRPr="006F69C0">
        <w:rPr>
          <w:sz w:val="26"/>
          <w:szCs w:val="26"/>
        </w:rPr>
        <w:t xml:space="preserve">бильных дорог республиканского и межмуниципального значения и </w:t>
      </w:r>
      <w:r w:rsidR="006F71A7" w:rsidRPr="006F69C0">
        <w:rPr>
          <w:sz w:val="26"/>
          <w:szCs w:val="26"/>
        </w:rPr>
        <w:t>расче</w:t>
      </w:r>
      <w:r w:rsidR="006F71A7" w:rsidRPr="006F69C0">
        <w:rPr>
          <w:sz w:val="26"/>
          <w:szCs w:val="26"/>
        </w:rPr>
        <w:t>т</w:t>
      </w:r>
      <w:r w:rsidR="006F71A7" w:rsidRPr="006F69C0">
        <w:rPr>
          <w:sz w:val="26"/>
          <w:szCs w:val="26"/>
        </w:rPr>
        <w:t xml:space="preserve">ные </w:t>
      </w:r>
      <w:r w:rsidRPr="006F69C0">
        <w:rPr>
          <w:sz w:val="26"/>
          <w:szCs w:val="26"/>
        </w:rPr>
        <w:t>показатели максимально допустимого уровня территориальной досту</w:t>
      </w:r>
      <w:r w:rsidRPr="006F69C0">
        <w:rPr>
          <w:sz w:val="26"/>
          <w:szCs w:val="26"/>
        </w:rPr>
        <w:t>п</w:t>
      </w:r>
      <w:r w:rsidRPr="006F69C0">
        <w:rPr>
          <w:sz w:val="26"/>
          <w:szCs w:val="26"/>
        </w:rPr>
        <w:t xml:space="preserve">ности таких объектов для населения </w:t>
      </w:r>
      <w:bookmarkEnd w:id="6"/>
      <w:bookmarkEnd w:id="7"/>
      <w:bookmarkEnd w:id="8"/>
      <w:r w:rsidRPr="006F69C0">
        <w:rPr>
          <w:sz w:val="26"/>
          <w:szCs w:val="26"/>
        </w:rPr>
        <w:t>Чувашской Республики</w:t>
      </w:r>
      <w:bookmarkEnd w:id="9"/>
    </w:p>
    <w:p w:rsidR="00F77FEA" w:rsidRPr="006F69C0" w:rsidRDefault="00F77FEA" w:rsidP="006F69C0">
      <w:pPr>
        <w:shd w:val="clear" w:color="auto" w:fill="FFFFFF" w:themeFill="background1"/>
        <w:spacing w:after="0" w:line="240" w:lineRule="auto"/>
        <w:ind w:firstLine="709"/>
        <w:jc w:val="center"/>
        <w:rPr>
          <w:rFonts w:ascii="Times New Roman" w:hAnsi="Times New Roman"/>
          <w:b/>
          <w:sz w:val="26"/>
          <w:szCs w:val="26"/>
        </w:rPr>
      </w:pPr>
    </w:p>
    <w:p w:rsidR="006F71A7" w:rsidRPr="006F69C0" w:rsidRDefault="006F71A7"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6F69C0">
        <w:rPr>
          <w:rFonts w:ascii="Times New Roman" w:eastAsiaTheme="minorHAnsi" w:hAnsi="Times New Roman"/>
          <w:sz w:val="26"/>
          <w:szCs w:val="26"/>
          <w:lang w:eastAsia="en-US"/>
        </w:rPr>
        <w:t>Перечень объектов республиканского значения в области транспорта, авт</w:t>
      </w:r>
      <w:r w:rsidRPr="006F69C0">
        <w:rPr>
          <w:rFonts w:ascii="Times New Roman" w:eastAsiaTheme="minorHAnsi" w:hAnsi="Times New Roman"/>
          <w:sz w:val="26"/>
          <w:szCs w:val="26"/>
          <w:lang w:eastAsia="en-US"/>
        </w:rPr>
        <w:t>о</w:t>
      </w:r>
      <w:r w:rsidRPr="006F69C0">
        <w:rPr>
          <w:rFonts w:ascii="Times New Roman" w:eastAsiaTheme="minorHAnsi" w:hAnsi="Times New Roman"/>
          <w:sz w:val="26"/>
          <w:szCs w:val="26"/>
          <w:lang w:eastAsia="en-US"/>
        </w:rPr>
        <w:t>мобильных дорог регионального или межмуниципального значения, расчетные п</w:t>
      </w:r>
      <w:r w:rsidRPr="006F69C0">
        <w:rPr>
          <w:rFonts w:ascii="Times New Roman" w:eastAsiaTheme="minorHAnsi" w:hAnsi="Times New Roman"/>
          <w:sz w:val="26"/>
          <w:szCs w:val="26"/>
          <w:lang w:eastAsia="en-US"/>
        </w:rPr>
        <w:t>о</w:t>
      </w:r>
      <w:r w:rsidRPr="006F69C0">
        <w:rPr>
          <w:rFonts w:ascii="Times New Roman" w:eastAsiaTheme="minorHAnsi" w:hAnsi="Times New Roman"/>
          <w:sz w:val="26"/>
          <w:szCs w:val="26"/>
          <w:lang w:eastAsia="en-US"/>
        </w:rPr>
        <w:t>казатели минимально допустимого уровня обеспеченности населения Чувашской Республики объектами республиканского значения в области транспорта, автом</w:t>
      </w:r>
      <w:r w:rsidRPr="006F69C0">
        <w:rPr>
          <w:rFonts w:ascii="Times New Roman" w:eastAsiaTheme="minorHAnsi" w:hAnsi="Times New Roman"/>
          <w:sz w:val="26"/>
          <w:szCs w:val="26"/>
          <w:lang w:eastAsia="en-US"/>
        </w:rPr>
        <w:t>о</w:t>
      </w:r>
      <w:r w:rsidRPr="006F69C0">
        <w:rPr>
          <w:rFonts w:ascii="Times New Roman" w:eastAsiaTheme="minorHAnsi" w:hAnsi="Times New Roman"/>
          <w:sz w:val="26"/>
          <w:szCs w:val="26"/>
          <w:lang w:eastAsia="en-US"/>
        </w:rPr>
        <w:t>бильных дорог регионального или межмуниципального значения и расчетные п</w:t>
      </w:r>
      <w:r w:rsidRPr="006F69C0">
        <w:rPr>
          <w:rFonts w:ascii="Times New Roman" w:eastAsiaTheme="minorHAnsi" w:hAnsi="Times New Roman"/>
          <w:sz w:val="26"/>
          <w:szCs w:val="26"/>
          <w:lang w:eastAsia="en-US"/>
        </w:rPr>
        <w:t>о</w:t>
      </w:r>
      <w:r w:rsidRPr="006F69C0">
        <w:rPr>
          <w:rFonts w:ascii="Times New Roman" w:eastAsiaTheme="minorHAnsi" w:hAnsi="Times New Roman"/>
          <w:sz w:val="26"/>
          <w:szCs w:val="26"/>
          <w:lang w:eastAsia="en-US"/>
        </w:rPr>
        <w:t>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w:t>
      </w:r>
      <w:r w:rsidRPr="006F69C0">
        <w:rPr>
          <w:rFonts w:ascii="Times New Roman" w:eastAsiaTheme="minorHAnsi" w:hAnsi="Times New Roman"/>
          <w:sz w:val="26"/>
          <w:szCs w:val="26"/>
          <w:lang w:eastAsia="en-US"/>
        </w:rPr>
        <w:t>л</w:t>
      </w:r>
      <w:r w:rsidRPr="006F69C0">
        <w:rPr>
          <w:rFonts w:ascii="Times New Roman" w:eastAsiaTheme="minorHAnsi" w:hAnsi="Times New Roman"/>
          <w:sz w:val="26"/>
          <w:szCs w:val="26"/>
          <w:lang w:eastAsia="en-US"/>
        </w:rPr>
        <w:t>номочиями Чувашской Республики в указанной области.</w:t>
      </w:r>
    </w:p>
    <w:p w:rsidR="006F71A7" w:rsidRPr="006F69C0" w:rsidRDefault="006F71A7"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6F69C0">
        <w:rPr>
          <w:rFonts w:ascii="Times New Roman" w:eastAsiaTheme="minorHAnsi" w:hAnsi="Times New Roman"/>
          <w:sz w:val="26"/>
          <w:szCs w:val="26"/>
          <w:lang w:eastAsia="en-US"/>
        </w:rPr>
        <w:t>Расчетные показатели минимально допустимого уровня обеспеченности населения Чувашской Республики объектами республиканского значения в области транспорта, автомобильных дорог регионального или межмуниципального знач</w:t>
      </w:r>
      <w:r w:rsidRPr="006F69C0">
        <w:rPr>
          <w:rFonts w:ascii="Times New Roman" w:eastAsiaTheme="minorHAnsi" w:hAnsi="Times New Roman"/>
          <w:sz w:val="26"/>
          <w:szCs w:val="26"/>
          <w:lang w:eastAsia="en-US"/>
        </w:rPr>
        <w:t>е</w:t>
      </w:r>
      <w:r w:rsidRPr="006F69C0">
        <w:rPr>
          <w:rFonts w:ascii="Times New Roman" w:eastAsiaTheme="minorHAnsi" w:hAnsi="Times New Roman"/>
          <w:sz w:val="26"/>
          <w:szCs w:val="26"/>
          <w:lang w:eastAsia="en-US"/>
        </w:rPr>
        <w:t>ния и расчетные показатели максимально допустимого уровня территориальной доступности таких объектов для населения Чувашской Республики представлены в таблице 1.</w:t>
      </w:r>
    </w:p>
    <w:p w:rsidR="00F77FEA" w:rsidRPr="006F69C0" w:rsidRDefault="00F77FEA" w:rsidP="006F69C0">
      <w:pPr>
        <w:shd w:val="clear" w:color="auto" w:fill="FFFFFF" w:themeFill="background1"/>
        <w:autoSpaceDE w:val="0"/>
        <w:spacing w:after="0" w:line="240" w:lineRule="auto"/>
        <w:ind w:firstLine="851"/>
        <w:jc w:val="right"/>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276" w:hanging="1276"/>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1 –</w:t>
      </w:r>
      <w:r w:rsidRPr="006F69C0">
        <w:rPr>
          <w:rFonts w:ascii="Times New Roman" w:hAnsi="Times New Roman"/>
          <w:sz w:val="26"/>
          <w:szCs w:val="26"/>
        </w:rPr>
        <w:t xml:space="preserve"> </w:t>
      </w:r>
      <w:r w:rsidRPr="006F69C0">
        <w:rPr>
          <w:rFonts w:ascii="Times New Roman" w:eastAsia="TimesNewRomanPSMT" w:hAnsi="Times New Roman"/>
          <w:sz w:val="26"/>
          <w:szCs w:val="26"/>
        </w:rPr>
        <w:t>Расч</w:t>
      </w:r>
      <w:r w:rsidR="00FC497E"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объектов республиканского значения в области транспорта, автомобильных дорог республиканского и межмуниципального значения</w:t>
      </w:r>
    </w:p>
    <w:p w:rsidR="003D6C20" w:rsidRPr="006F69C0" w:rsidRDefault="003D6C20" w:rsidP="006F69C0">
      <w:pPr>
        <w:shd w:val="clear" w:color="auto" w:fill="FFFFFF" w:themeFill="background1"/>
        <w:autoSpaceDE w:val="0"/>
        <w:spacing w:after="0" w:line="240" w:lineRule="auto"/>
        <w:ind w:left="1276" w:hanging="1276"/>
        <w:jc w:val="both"/>
        <w:rPr>
          <w:rFonts w:ascii="Times New Roman" w:eastAsia="TimesNewRomanPSMT" w:hAnsi="Times New Roman"/>
          <w:sz w:val="26"/>
          <w:szCs w:val="26"/>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2302"/>
        <w:gridCol w:w="1701"/>
        <w:gridCol w:w="1559"/>
        <w:gridCol w:w="1559"/>
        <w:gridCol w:w="1736"/>
      </w:tblGrid>
      <w:tr w:rsidR="003D6C20" w:rsidRPr="006F69C0" w:rsidTr="003D6C20">
        <w:trPr>
          <w:cantSplit/>
          <w:trHeight w:val="342"/>
          <w:tblHeader/>
          <w:jc w:val="center"/>
        </w:trPr>
        <w:tc>
          <w:tcPr>
            <w:tcW w:w="302" w:type="pct"/>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 п/п   </w:t>
            </w:r>
            <w:r w:rsidRPr="006F69C0">
              <w:rPr>
                <w:rFonts w:ascii="Times New Roman" w:hAnsi="Times New Roman"/>
                <w:color w:val="000000"/>
                <w:spacing w:val="-4"/>
              </w:rPr>
              <w:br/>
            </w:r>
          </w:p>
        </w:tc>
        <w:tc>
          <w:tcPr>
            <w:tcW w:w="1221" w:type="pct"/>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Наименование </w:t>
            </w:r>
          </w:p>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объекта</w:t>
            </w:r>
          </w:p>
        </w:tc>
        <w:tc>
          <w:tcPr>
            <w:tcW w:w="1729" w:type="pct"/>
            <w:gridSpan w:val="2"/>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Минимально</w:t>
            </w:r>
          </w:p>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допустимый уровень</w:t>
            </w:r>
          </w:p>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обеспеченности</w:t>
            </w:r>
          </w:p>
        </w:tc>
        <w:tc>
          <w:tcPr>
            <w:tcW w:w="1748" w:type="pct"/>
            <w:gridSpan w:val="2"/>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Максимально</w:t>
            </w:r>
          </w:p>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допустимый уровень</w:t>
            </w:r>
          </w:p>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территориальной</w:t>
            </w:r>
          </w:p>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доступности</w:t>
            </w:r>
          </w:p>
        </w:tc>
      </w:tr>
      <w:tr w:rsidR="003D6C20" w:rsidRPr="006F69C0" w:rsidTr="003D6C20">
        <w:trPr>
          <w:cantSplit/>
          <w:trHeight w:val="342"/>
          <w:tblHeader/>
          <w:jc w:val="center"/>
        </w:trPr>
        <w:tc>
          <w:tcPr>
            <w:tcW w:w="302" w:type="pct"/>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p>
        </w:tc>
        <w:tc>
          <w:tcPr>
            <w:tcW w:w="1221" w:type="pct"/>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p>
        </w:tc>
        <w:tc>
          <w:tcPr>
            <w:tcW w:w="902" w:type="pc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измерения</w:t>
            </w:r>
          </w:p>
        </w:tc>
        <w:tc>
          <w:tcPr>
            <w:tcW w:w="827" w:type="pc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Величина</w:t>
            </w:r>
          </w:p>
        </w:tc>
        <w:tc>
          <w:tcPr>
            <w:tcW w:w="827" w:type="pc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измерения</w:t>
            </w:r>
          </w:p>
        </w:tc>
        <w:tc>
          <w:tcPr>
            <w:tcW w:w="921" w:type="pc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Величина</w:t>
            </w:r>
          </w:p>
        </w:tc>
      </w:tr>
    </w:tbl>
    <w:p w:rsidR="00F77FEA" w:rsidRPr="006F69C0" w:rsidRDefault="00F77FEA" w:rsidP="006F69C0">
      <w:pPr>
        <w:shd w:val="clear" w:color="auto" w:fill="FFFFFF" w:themeFill="background1"/>
        <w:autoSpaceDE w:val="0"/>
        <w:spacing w:after="0" w:line="240" w:lineRule="auto"/>
        <w:ind w:left="1276" w:hanging="1276"/>
        <w:jc w:val="both"/>
        <w:rPr>
          <w:rFonts w:ascii="Times New Roman" w:eastAsia="TimesNewRomanPSMT" w:hAnsi="Times New Roman"/>
          <w:sz w:val="2"/>
          <w:szCs w:val="2"/>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2302"/>
        <w:gridCol w:w="1701"/>
        <w:gridCol w:w="1559"/>
        <w:gridCol w:w="1559"/>
        <w:gridCol w:w="1736"/>
      </w:tblGrid>
      <w:tr w:rsidR="00F77FEA" w:rsidRPr="006F69C0" w:rsidTr="000C5E19">
        <w:trPr>
          <w:cantSplit/>
          <w:trHeight w:val="342"/>
          <w:tblHeader/>
          <w:jc w:val="center"/>
        </w:trPr>
        <w:tc>
          <w:tcPr>
            <w:tcW w:w="302" w:type="pct"/>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p>
        </w:tc>
        <w:tc>
          <w:tcPr>
            <w:tcW w:w="1221" w:type="pct"/>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w:t>
            </w:r>
          </w:p>
        </w:tc>
        <w:tc>
          <w:tcPr>
            <w:tcW w:w="902" w:type="pct"/>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w:t>
            </w:r>
          </w:p>
        </w:tc>
        <w:tc>
          <w:tcPr>
            <w:tcW w:w="827" w:type="pct"/>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4</w:t>
            </w:r>
          </w:p>
        </w:tc>
        <w:tc>
          <w:tcPr>
            <w:tcW w:w="827" w:type="pct"/>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w:t>
            </w:r>
          </w:p>
        </w:tc>
        <w:tc>
          <w:tcPr>
            <w:tcW w:w="921" w:type="pct"/>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6</w:t>
            </w:r>
          </w:p>
        </w:tc>
      </w:tr>
      <w:tr w:rsidR="00F77FEA" w:rsidRPr="006F69C0" w:rsidTr="000C5E19">
        <w:trPr>
          <w:cantSplit/>
          <w:trHeight w:val="1410"/>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p>
        </w:tc>
        <w:tc>
          <w:tcPr>
            <w:tcW w:w="1221"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Аэропорты </w:t>
            </w:r>
          </w:p>
        </w:tc>
        <w:tc>
          <w:tcPr>
            <w:tcW w:w="902" w:type="pct"/>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объектов на  </w:t>
            </w:r>
            <w:r w:rsidR="00FC497E" w:rsidRPr="006F69C0">
              <w:rPr>
                <w:rFonts w:ascii="Times New Roman" w:hAnsi="Times New Roman"/>
                <w:spacing w:val="-6"/>
              </w:rPr>
              <w:t>Чувашскую Республику</w:t>
            </w:r>
          </w:p>
        </w:tc>
        <w:tc>
          <w:tcPr>
            <w:tcW w:w="827"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val="en-US"/>
              </w:rPr>
            </w:pPr>
            <w:r w:rsidRPr="006F69C0">
              <w:rPr>
                <w:rFonts w:ascii="Times New Roman" w:hAnsi="Times New Roman"/>
                <w:spacing w:val="-4"/>
                <w:lang w:val="en-US"/>
              </w:rPr>
              <w:t>1</w:t>
            </w:r>
          </w:p>
        </w:tc>
        <w:tc>
          <w:tcPr>
            <w:tcW w:w="82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Транспортная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мин.</w:t>
            </w:r>
          </w:p>
        </w:tc>
        <w:tc>
          <w:tcPr>
            <w:tcW w:w="92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cantSplit/>
          <w:trHeight w:val="816"/>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2.</w:t>
            </w:r>
          </w:p>
        </w:tc>
        <w:tc>
          <w:tcPr>
            <w:tcW w:w="1221"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Автовокзалы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республиканского и межмуниципального сообщения</w:t>
            </w:r>
          </w:p>
        </w:tc>
        <w:tc>
          <w:tcPr>
            <w:tcW w:w="902" w:type="pct"/>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6"/>
              </w:rPr>
              <w:t>объектов на  ГО</w:t>
            </w:r>
          </w:p>
        </w:tc>
        <w:tc>
          <w:tcPr>
            <w:tcW w:w="827"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1</w:t>
            </w:r>
          </w:p>
        </w:tc>
        <w:tc>
          <w:tcPr>
            <w:tcW w:w="827" w:type="pct"/>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мин.</w:t>
            </w:r>
          </w:p>
        </w:tc>
        <w:tc>
          <w:tcPr>
            <w:tcW w:w="921" w:type="pct"/>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cantSplit/>
          <w:trHeight w:val="1007"/>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w:t>
            </w:r>
          </w:p>
        </w:tc>
        <w:tc>
          <w:tcPr>
            <w:tcW w:w="1221"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Автостанции</w:t>
            </w:r>
          </w:p>
        </w:tc>
        <w:tc>
          <w:tcPr>
            <w:tcW w:w="902" w:type="pct"/>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6"/>
              </w:rPr>
              <w:t>объектов на</w:t>
            </w:r>
            <w:r w:rsidR="003D6C20" w:rsidRPr="006F69C0">
              <w:rPr>
                <w:rFonts w:ascii="Times New Roman" w:hAnsi="Times New Roman"/>
                <w:spacing w:val="-6"/>
              </w:rPr>
              <w:t xml:space="preserve"> </w:t>
            </w:r>
            <w:r w:rsidRPr="006F69C0">
              <w:rPr>
                <w:rFonts w:ascii="Times New Roman" w:hAnsi="Times New Roman"/>
                <w:spacing w:val="-6"/>
              </w:rPr>
              <w:t>МР</w:t>
            </w:r>
            <w:r w:rsidR="00DE00C0" w:rsidRPr="006F69C0">
              <w:rPr>
                <w:rFonts w:ascii="Times New Roman" w:hAnsi="Times New Roman"/>
                <w:spacing w:val="-6"/>
              </w:rPr>
              <w:t xml:space="preserve">, </w:t>
            </w:r>
            <w:proofErr w:type="spellStart"/>
            <w:r w:rsidR="00DE00C0" w:rsidRPr="006F69C0">
              <w:rPr>
                <w:rFonts w:ascii="Times New Roman" w:hAnsi="Times New Roman"/>
                <w:spacing w:val="-6"/>
              </w:rPr>
              <w:t>МОк</w:t>
            </w:r>
            <w:proofErr w:type="spellEnd"/>
          </w:p>
        </w:tc>
        <w:tc>
          <w:tcPr>
            <w:tcW w:w="827"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1</w:t>
            </w:r>
          </w:p>
        </w:tc>
        <w:tc>
          <w:tcPr>
            <w:tcW w:w="827"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921"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p>
        </w:tc>
      </w:tr>
      <w:tr w:rsidR="00F77FEA" w:rsidRPr="006F69C0" w:rsidTr="000C5E19">
        <w:trPr>
          <w:cantSplit/>
          <w:trHeight w:val="1410"/>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4.</w:t>
            </w:r>
          </w:p>
        </w:tc>
        <w:tc>
          <w:tcPr>
            <w:tcW w:w="1221"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Автомобильные дороги республиканского и межмуниципального сообщения</w:t>
            </w:r>
          </w:p>
        </w:tc>
        <w:tc>
          <w:tcPr>
            <w:tcW w:w="902"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км</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на 1000 кв. км территории</w:t>
            </w:r>
          </w:p>
        </w:tc>
        <w:tc>
          <w:tcPr>
            <w:tcW w:w="827"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83,3</w:t>
            </w:r>
          </w:p>
        </w:tc>
        <w:tc>
          <w:tcPr>
            <w:tcW w:w="82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Не подлежит нормированию</w:t>
            </w:r>
          </w:p>
        </w:tc>
        <w:tc>
          <w:tcPr>
            <w:tcW w:w="92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r>
      <w:tr w:rsidR="00F77FEA" w:rsidRPr="006F69C0" w:rsidTr="000C5E19">
        <w:trPr>
          <w:cantSplit/>
          <w:trHeight w:val="1410"/>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5.</w:t>
            </w:r>
          </w:p>
        </w:tc>
        <w:tc>
          <w:tcPr>
            <w:tcW w:w="1221"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Обеспеченность населения индивидуальными легковыми автомобилями</w:t>
            </w:r>
          </w:p>
        </w:tc>
        <w:tc>
          <w:tcPr>
            <w:tcW w:w="902" w:type="pct"/>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собственных легковых</w:t>
            </w:r>
          </w:p>
          <w:p w:rsidR="00FC497E"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автомобилей,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на 1000 чел.</w:t>
            </w:r>
          </w:p>
        </w:tc>
        <w:tc>
          <w:tcPr>
            <w:tcW w:w="827"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279,4</w:t>
            </w:r>
          </w:p>
        </w:tc>
        <w:tc>
          <w:tcPr>
            <w:tcW w:w="82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Не подлежит нормированию</w:t>
            </w:r>
          </w:p>
        </w:tc>
        <w:tc>
          <w:tcPr>
            <w:tcW w:w="92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r>
    </w:tbl>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2752D3" w:rsidP="006F69C0">
      <w:pPr>
        <w:pStyle w:val="a9"/>
        <w:numPr>
          <w:ilvl w:val="0"/>
          <w:numId w:val="13"/>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п</w:t>
      </w:r>
      <w:proofErr w:type="spellStart"/>
      <w:r w:rsidR="00F77FEA" w:rsidRPr="006F69C0">
        <w:rPr>
          <w:rFonts w:ascii="Times New Roman" w:eastAsia="TimesNewRomanPSMT" w:hAnsi="Times New Roman"/>
          <w:sz w:val="26"/>
          <w:szCs w:val="26"/>
          <w:lang w:val="x-none"/>
        </w:rPr>
        <w:t>лотность</w:t>
      </w:r>
      <w:proofErr w:type="spellEnd"/>
      <w:r w:rsidR="00F77FEA" w:rsidRPr="006F69C0">
        <w:rPr>
          <w:rFonts w:ascii="Times New Roman" w:eastAsia="TimesNewRomanPSMT" w:hAnsi="Times New Roman"/>
          <w:sz w:val="26"/>
          <w:szCs w:val="26"/>
          <w:lang w:val="x-none"/>
        </w:rPr>
        <w:t xml:space="preserve"> </w:t>
      </w:r>
      <w:r w:rsidR="00F77FEA" w:rsidRPr="006F69C0">
        <w:rPr>
          <w:rFonts w:ascii="Times New Roman" w:eastAsia="TimesNewRomanPSMT" w:hAnsi="Times New Roman"/>
          <w:sz w:val="26"/>
          <w:szCs w:val="26"/>
        </w:rPr>
        <w:t>автомобиль</w:t>
      </w:r>
      <w:r w:rsidR="00F77FEA" w:rsidRPr="006F69C0">
        <w:rPr>
          <w:rFonts w:ascii="Times New Roman" w:eastAsia="TimesNewRomanPSMT" w:hAnsi="Times New Roman"/>
          <w:sz w:val="26"/>
          <w:szCs w:val="26"/>
          <w:lang w:val="x-none"/>
        </w:rPr>
        <w:t xml:space="preserve">ной сети в </w:t>
      </w:r>
      <w:r w:rsidR="00F77FEA" w:rsidRPr="006F69C0">
        <w:rPr>
          <w:rFonts w:ascii="Times New Roman" w:eastAsia="TimesNewRomanPSMT" w:hAnsi="Times New Roman"/>
          <w:sz w:val="26"/>
          <w:szCs w:val="26"/>
        </w:rPr>
        <w:t>административных центрах горо</w:t>
      </w:r>
      <w:r w:rsidR="00F77FEA" w:rsidRPr="006F69C0">
        <w:rPr>
          <w:rFonts w:ascii="Times New Roman" w:eastAsia="TimesNewRomanPSMT" w:hAnsi="Times New Roman"/>
          <w:sz w:val="26"/>
          <w:szCs w:val="26"/>
        </w:rPr>
        <w:t>д</w:t>
      </w:r>
      <w:r w:rsidR="00F77FEA" w:rsidRPr="006F69C0">
        <w:rPr>
          <w:rFonts w:ascii="Times New Roman" w:eastAsia="TimesNewRomanPSMT" w:hAnsi="Times New Roman"/>
          <w:sz w:val="26"/>
          <w:szCs w:val="26"/>
        </w:rPr>
        <w:t>ских округов</w:t>
      </w:r>
      <w:r w:rsidR="00F77FEA" w:rsidRPr="006F69C0">
        <w:rPr>
          <w:rFonts w:ascii="Times New Roman" w:eastAsia="TimesNewRomanPSMT" w:hAnsi="Times New Roman"/>
          <w:sz w:val="26"/>
          <w:szCs w:val="26"/>
          <w:lang w:val="x-none"/>
        </w:rPr>
        <w:t xml:space="preserve"> принимается на </w:t>
      </w:r>
      <w:r w:rsidR="00F77FEA" w:rsidRPr="006F69C0">
        <w:rPr>
          <w:rFonts w:ascii="Times New Roman" w:eastAsia="TimesNewRomanPSMT" w:hAnsi="Times New Roman"/>
          <w:sz w:val="26"/>
          <w:szCs w:val="26"/>
        </w:rPr>
        <w:t>30</w:t>
      </w:r>
      <w:r w:rsidR="00F77FEA" w:rsidRPr="006F69C0">
        <w:rPr>
          <w:rFonts w:ascii="Times New Roman" w:eastAsia="TimesNewRomanPSMT" w:hAnsi="Times New Roman"/>
          <w:sz w:val="26"/>
          <w:szCs w:val="26"/>
          <w:lang w:val="x-none"/>
        </w:rPr>
        <w:t>% выше</w:t>
      </w:r>
      <w:r w:rsidR="00F77FEA" w:rsidRPr="006F69C0">
        <w:rPr>
          <w:rFonts w:ascii="Times New Roman" w:eastAsia="TimesNewRomanPSMT" w:hAnsi="Times New Roman"/>
          <w:sz w:val="26"/>
          <w:szCs w:val="26"/>
        </w:rPr>
        <w:t>;</w:t>
      </w:r>
    </w:p>
    <w:p w:rsidR="00F77FEA" w:rsidRPr="006F69C0" w:rsidRDefault="002752D3" w:rsidP="006F69C0">
      <w:pPr>
        <w:pStyle w:val="a9"/>
        <w:numPr>
          <w:ilvl w:val="0"/>
          <w:numId w:val="13"/>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п</w:t>
      </w:r>
      <w:proofErr w:type="spellStart"/>
      <w:r w:rsidR="00F77FEA" w:rsidRPr="006F69C0">
        <w:rPr>
          <w:rFonts w:ascii="Times New Roman" w:eastAsia="TimesNewRomanPSMT" w:hAnsi="Times New Roman"/>
          <w:sz w:val="26"/>
          <w:szCs w:val="26"/>
          <w:lang w:val="x-none"/>
        </w:rPr>
        <w:t>лотность</w:t>
      </w:r>
      <w:proofErr w:type="spellEnd"/>
      <w:r w:rsidR="00F77FEA" w:rsidRPr="006F69C0">
        <w:rPr>
          <w:rFonts w:ascii="Times New Roman" w:eastAsia="TimesNewRomanPSMT" w:hAnsi="Times New Roman"/>
          <w:sz w:val="26"/>
          <w:szCs w:val="26"/>
          <w:lang w:val="x-none"/>
        </w:rPr>
        <w:t xml:space="preserve"> </w:t>
      </w:r>
      <w:r w:rsidR="00F77FEA" w:rsidRPr="006F69C0">
        <w:rPr>
          <w:rFonts w:ascii="Times New Roman" w:eastAsia="TimesNewRomanPSMT" w:hAnsi="Times New Roman"/>
          <w:sz w:val="26"/>
          <w:szCs w:val="26"/>
        </w:rPr>
        <w:t>автомобиль</w:t>
      </w:r>
      <w:r w:rsidR="00F77FEA" w:rsidRPr="006F69C0">
        <w:rPr>
          <w:rFonts w:ascii="Times New Roman" w:eastAsia="TimesNewRomanPSMT" w:hAnsi="Times New Roman"/>
          <w:sz w:val="26"/>
          <w:szCs w:val="26"/>
          <w:lang w:val="x-none"/>
        </w:rPr>
        <w:t xml:space="preserve">ной сети в </w:t>
      </w:r>
      <w:r w:rsidR="00F77FEA" w:rsidRPr="006F69C0">
        <w:rPr>
          <w:rFonts w:ascii="Times New Roman" w:eastAsia="TimesNewRomanPSMT" w:hAnsi="Times New Roman"/>
          <w:sz w:val="26"/>
          <w:szCs w:val="26"/>
        </w:rPr>
        <w:t>муниципальных образованиях гру</w:t>
      </w:r>
      <w:r w:rsidR="00F77FEA"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пы с дисперсной территориально-пространственной организацией (группа В)</w:t>
      </w:r>
      <w:r w:rsidR="00F77FEA" w:rsidRPr="006F69C0">
        <w:rPr>
          <w:rFonts w:ascii="Times New Roman" w:eastAsia="TimesNewRomanPSMT" w:hAnsi="Times New Roman"/>
          <w:sz w:val="26"/>
          <w:szCs w:val="26"/>
          <w:lang w:val="x-none"/>
        </w:rPr>
        <w:t xml:space="preserve"> </w:t>
      </w:r>
      <w:r w:rsidR="00F77FEA" w:rsidRPr="006F69C0">
        <w:rPr>
          <w:rFonts w:ascii="Times New Roman" w:eastAsia="TimesNewRomanPSMT" w:hAnsi="Times New Roman"/>
          <w:sz w:val="26"/>
          <w:szCs w:val="26"/>
        </w:rPr>
        <w:t>д</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 xml:space="preserve">пускается принимать </w:t>
      </w:r>
      <w:r w:rsidR="00F77FEA" w:rsidRPr="006F69C0">
        <w:rPr>
          <w:rFonts w:ascii="Times New Roman" w:eastAsia="TimesNewRomanPSMT" w:hAnsi="Times New Roman"/>
          <w:sz w:val="26"/>
          <w:szCs w:val="26"/>
          <w:lang w:val="x-none"/>
        </w:rPr>
        <w:t xml:space="preserve">на </w:t>
      </w:r>
      <w:r w:rsidR="00F77FEA" w:rsidRPr="006F69C0">
        <w:rPr>
          <w:rFonts w:ascii="Times New Roman" w:eastAsia="TimesNewRomanPSMT" w:hAnsi="Times New Roman"/>
          <w:sz w:val="26"/>
          <w:szCs w:val="26"/>
        </w:rPr>
        <w:t>15</w:t>
      </w:r>
      <w:r w:rsidR="00F77FEA" w:rsidRPr="006F69C0">
        <w:rPr>
          <w:rFonts w:ascii="Times New Roman" w:eastAsia="TimesNewRomanPSMT" w:hAnsi="Times New Roman"/>
          <w:sz w:val="26"/>
          <w:szCs w:val="26"/>
          <w:lang w:val="x-none"/>
        </w:rPr>
        <w:t>%</w:t>
      </w:r>
      <w:r w:rsidR="00F77FEA" w:rsidRPr="006F69C0">
        <w:rPr>
          <w:rFonts w:ascii="Times New Roman" w:eastAsia="TimesNewRomanPSMT" w:hAnsi="Times New Roman"/>
          <w:sz w:val="26"/>
          <w:szCs w:val="26"/>
        </w:rPr>
        <w:t xml:space="preserve"> ниже;</w:t>
      </w:r>
    </w:p>
    <w:p w:rsidR="00F77FEA" w:rsidRPr="006F69C0" w:rsidRDefault="002752D3" w:rsidP="006F69C0">
      <w:pPr>
        <w:pStyle w:val="a9"/>
        <w:numPr>
          <w:ilvl w:val="0"/>
          <w:numId w:val="13"/>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9E0464"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00F77FEA" w:rsidRPr="006F69C0">
        <w:rPr>
          <w:rFonts w:ascii="Times New Roman" w:eastAsia="TimesNewRomanPSMT" w:hAnsi="Times New Roman"/>
          <w:sz w:val="26"/>
          <w:szCs w:val="26"/>
        </w:rPr>
        <w:t>.</w:t>
      </w:r>
    </w:p>
    <w:p w:rsidR="00F77FEA" w:rsidRPr="006F69C0" w:rsidRDefault="002752D3" w:rsidP="006F69C0">
      <w:pPr>
        <w:pStyle w:val="a9"/>
        <w:numPr>
          <w:ilvl w:val="0"/>
          <w:numId w:val="13"/>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9E0464" w:rsidRPr="006F69C0">
        <w:rPr>
          <w:rFonts w:ascii="Times New Roman" w:eastAsia="TimesNewRomanPSMT" w:hAnsi="Times New Roman"/>
          <w:sz w:val="26"/>
          <w:szCs w:val="26"/>
        </w:rPr>
        <w:t xml:space="preserve"> к насто</w:t>
      </w:r>
      <w:r w:rsidR="009E0464" w:rsidRPr="006F69C0">
        <w:rPr>
          <w:rFonts w:ascii="Times New Roman" w:eastAsia="TimesNewRomanPSMT" w:hAnsi="Times New Roman"/>
          <w:sz w:val="26"/>
          <w:szCs w:val="26"/>
        </w:rPr>
        <w:t>я</w:t>
      </w:r>
      <w:r w:rsidR="009E0464" w:rsidRPr="006F69C0">
        <w:rPr>
          <w:rFonts w:ascii="Times New Roman" w:eastAsia="TimesNewRomanPSMT" w:hAnsi="Times New Roman"/>
          <w:sz w:val="26"/>
          <w:szCs w:val="26"/>
        </w:rPr>
        <w:t>щим республиканским нормативам градостроительного проектирования Чува</w:t>
      </w:r>
      <w:r w:rsidR="009E0464" w:rsidRPr="006F69C0">
        <w:rPr>
          <w:rFonts w:ascii="Times New Roman" w:eastAsia="TimesNewRomanPSMT" w:hAnsi="Times New Roman"/>
          <w:sz w:val="26"/>
          <w:szCs w:val="26"/>
        </w:rPr>
        <w:t>ш</w:t>
      </w:r>
      <w:r w:rsidR="009E0464" w:rsidRPr="006F69C0">
        <w:rPr>
          <w:rFonts w:ascii="Times New Roman" w:eastAsia="TimesNewRomanPSMT" w:hAnsi="Times New Roman"/>
          <w:sz w:val="26"/>
          <w:szCs w:val="26"/>
        </w:rPr>
        <w:t>ской Республики</w:t>
      </w:r>
      <w:r w:rsidR="00F77FEA" w:rsidRPr="006F69C0">
        <w:rPr>
          <w:rFonts w:ascii="Times New Roman" w:eastAsia="TimesNewRomanPSMT" w:hAnsi="Times New Roman"/>
          <w:sz w:val="26"/>
          <w:szCs w:val="26"/>
        </w:rPr>
        <w:t>.</w:t>
      </w:r>
    </w:p>
    <w:p w:rsidR="006615A4" w:rsidRPr="006F69C0" w:rsidRDefault="006615A4" w:rsidP="006F69C0">
      <w:pPr>
        <w:pStyle w:val="a7"/>
        <w:shd w:val="clear" w:color="auto" w:fill="FFFFFF" w:themeFill="background1"/>
        <w:spacing w:line="240" w:lineRule="auto"/>
        <w:jc w:val="both"/>
        <w:outlineLvl w:val="2"/>
        <w:rPr>
          <w:sz w:val="26"/>
          <w:szCs w:val="26"/>
        </w:rPr>
      </w:pPr>
      <w:bookmarkStart w:id="11" w:name="_Toc47964046"/>
      <w:bookmarkStart w:id="12" w:name="_Toc47969334"/>
      <w:bookmarkStart w:id="13" w:name="_Toc48126939"/>
      <w:bookmarkStart w:id="14" w:name="_Toc81409628"/>
    </w:p>
    <w:p w:rsidR="00F77FEA" w:rsidRPr="006F69C0" w:rsidRDefault="00F77FEA" w:rsidP="006F69C0">
      <w:pPr>
        <w:pStyle w:val="a7"/>
        <w:shd w:val="clear" w:color="auto" w:fill="FFFFFF" w:themeFill="background1"/>
        <w:spacing w:line="240" w:lineRule="auto"/>
        <w:ind w:firstLine="709"/>
        <w:jc w:val="both"/>
        <w:outlineLvl w:val="2"/>
        <w:rPr>
          <w:sz w:val="26"/>
          <w:szCs w:val="26"/>
        </w:rPr>
      </w:pPr>
      <w:r w:rsidRPr="006F69C0">
        <w:rPr>
          <w:sz w:val="26"/>
          <w:szCs w:val="26"/>
        </w:rPr>
        <w:t>1.2. Расч</w:t>
      </w:r>
      <w:r w:rsidR="00FC497E"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 объектами республиканского значения в области предупреждения чре</w:t>
      </w:r>
      <w:r w:rsidRPr="006F69C0">
        <w:rPr>
          <w:sz w:val="26"/>
          <w:szCs w:val="26"/>
        </w:rPr>
        <w:t>з</w:t>
      </w:r>
      <w:r w:rsidRPr="006F69C0">
        <w:rPr>
          <w:sz w:val="26"/>
          <w:szCs w:val="26"/>
        </w:rPr>
        <w:t>вычайных ситуаций межмуниципального и республиканского характера, ст</w:t>
      </w:r>
      <w:r w:rsidRPr="006F69C0">
        <w:rPr>
          <w:sz w:val="26"/>
          <w:szCs w:val="26"/>
        </w:rPr>
        <w:t>и</w:t>
      </w:r>
      <w:r w:rsidRPr="006F69C0">
        <w:rPr>
          <w:sz w:val="26"/>
          <w:szCs w:val="26"/>
        </w:rPr>
        <w:t>хийных бедствий, эпидемий и ликвидаций их последствий, пожарной безопа</w:t>
      </w:r>
      <w:r w:rsidRPr="006F69C0">
        <w:rPr>
          <w:sz w:val="26"/>
          <w:szCs w:val="26"/>
        </w:rPr>
        <w:t>с</w:t>
      </w:r>
      <w:r w:rsidRPr="006F69C0">
        <w:rPr>
          <w:sz w:val="26"/>
          <w:szCs w:val="26"/>
        </w:rPr>
        <w:t xml:space="preserve">ности, и </w:t>
      </w:r>
      <w:r w:rsidR="006F71A7" w:rsidRPr="006F69C0">
        <w:rPr>
          <w:sz w:val="26"/>
          <w:szCs w:val="26"/>
        </w:rPr>
        <w:t xml:space="preserve">расчетные </w:t>
      </w:r>
      <w:r w:rsidRPr="006F69C0">
        <w:rPr>
          <w:sz w:val="26"/>
          <w:szCs w:val="26"/>
        </w:rPr>
        <w:t>показатели максимально допустимого уровня территор</w:t>
      </w:r>
      <w:r w:rsidRPr="006F69C0">
        <w:rPr>
          <w:sz w:val="26"/>
          <w:szCs w:val="26"/>
        </w:rPr>
        <w:t>и</w:t>
      </w:r>
      <w:r w:rsidRPr="006F69C0">
        <w:rPr>
          <w:sz w:val="26"/>
          <w:szCs w:val="26"/>
        </w:rPr>
        <w:t xml:space="preserve">альной доступности таких объектов для населения </w:t>
      </w:r>
      <w:bookmarkEnd w:id="11"/>
      <w:bookmarkEnd w:id="12"/>
      <w:bookmarkEnd w:id="13"/>
      <w:r w:rsidRPr="006F69C0">
        <w:rPr>
          <w:sz w:val="26"/>
          <w:szCs w:val="26"/>
        </w:rPr>
        <w:t>Чувашской Республики</w:t>
      </w:r>
      <w:bookmarkEnd w:id="14"/>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rPr>
      </w:pPr>
    </w:p>
    <w:p w:rsidR="006F71A7" w:rsidRPr="006F69C0" w:rsidRDefault="006F71A7"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6F69C0">
        <w:rPr>
          <w:rFonts w:ascii="Times New Roman" w:eastAsiaTheme="minorHAnsi" w:hAnsi="Times New Roman"/>
          <w:sz w:val="26"/>
          <w:szCs w:val="26"/>
          <w:lang w:eastAsia="en-US"/>
        </w:rPr>
        <w:t>Перечень объектов республиканского значения в области предупреждения чрезвычайных ситуаций межмуниципального и регионального характера, стихи</w:t>
      </w:r>
      <w:r w:rsidRPr="006F69C0">
        <w:rPr>
          <w:rFonts w:ascii="Times New Roman" w:eastAsiaTheme="minorHAnsi" w:hAnsi="Times New Roman"/>
          <w:sz w:val="26"/>
          <w:szCs w:val="26"/>
          <w:lang w:eastAsia="en-US"/>
        </w:rPr>
        <w:t>й</w:t>
      </w:r>
      <w:r w:rsidRPr="006F69C0">
        <w:rPr>
          <w:rFonts w:ascii="Times New Roman" w:eastAsiaTheme="minorHAnsi" w:hAnsi="Times New Roman"/>
          <w:sz w:val="26"/>
          <w:szCs w:val="26"/>
          <w:lang w:eastAsia="en-US"/>
        </w:rPr>
        <w:t>ных бедствий, эпидемий и ликвидации их последствий, расчетные показатели м</w:t>
      </w:r>
      <w:r w:rsidRPr="006F69C0">
        <w:rPr>
          <w:rFonts w:ascii="Times New Roman" w:eastAsiaTheme="minorHAnsi" w:hAnsi="Times New Roman"/>
          <w:sz w:val="26"/>
          <w:szCs w:val="26"/>
          <w:lang w:eastAsia="en-US"/>
        </w:rPr>
        <w:t>и</w:t>
      </w:r>
      <w:r w:rsidRPr="006F69C0">
        <w:rPr>
          <w:rFonts w:ascii="Times New Roman" w:eastAsiaTheme="minorHAnsi" w:hAnsi="Times New Roman"/>
          <w:sz w:val="26"/>
          <w:szCs w:val="26"/>
          <w:lang w:eastAsia="en-US"/>
        </w:rPr>
        <w:t xml:space="preserve">нимально допустимого уровня обеспеченности населения Чувашской Республики объектами республиканского значения в области предупреждения чрезвычайных ситуаций межмуниципального и регионального характера, стихийных бедствий, </w:t>
      </w:r>
      <w:r w:rsidRPr="006F69C0">
        <w:rPr>
          <w:rFonts w:ascii="Times New Roman" w:eastAsiaTheme="minorHAnsi" w:hAnsi="Times New Roman"/>
          <w:sz w:val="26"/>
          <w:szCs w:val="26"/>
          <w:lang w:eastAsia="en-US"/>
        </w:rPr>
        <w:lastRenderedPageBreak/>
        <w:t>эпидемий и ликвидации их последствий и расчетные показатели максимально д</w:t>
      </w:r>
      <w:r w:rsidRPr="006F69C0">
        <w:rPr>
          <w:rFonts w:ascii="Times New Roman" w:eastAsiaTheme="minorHAnsi" w:hAnsi="Times New Roman"/>
          <w:sz w:val="26"/>
          <w:szCs w:val="26"/>
          <w:lang w:eastAsia="en-US"/>
        </w:rPr>
        <w:t>о</w:t>
      </w:r>
      <w:r w:rsidRPr="006F69C0">
        <w:rPr>
          <w:rFonts w:ascii="Times New Roman" w:eastAsiaTheme="minorHAnsi" w:hAnsi="Times New Roman"/>
          <w:sz w:val="26"/>
          <w:szCs w:val="26"/>
          <w:lang w:eastAsia="en-US"/>
        </w:rPr>
        <w:t>пустимого уровня территориальной доступности таких объектов для населения Ч</w:t>
      </w:r>
      <w:r w:rsidRPr="006F69C0">
        <w:rPr>
          <w:rFonts w:ascii="Times New Roman" w:eastAsiaTheme="minorHAnsi" w:hAnsi="Times New Roman"/>
          <w:sz w:val="26"/>
          <w:szCs w:val="26"/>
          <w:lang w:eastAsia="en-US"/>
        </w:rPr>
        <w:t>у</w:t>
      </w:r>
      <w:r w:rsidRPr="006F69C0">
        <w:rPr>
          <w:rFonts w:ascii="Times New Roman" w:eastAsiaTheme="minorHAnsi" w:hAnsi="Times New Roman"/>
          <w:sz w:val="26"/>
          <w:szCs w:val="26"/>
          <w:lang w:eastAsia="en-US"/>
        </w:rPr>
        <w:t>вашской Республики установлены в соответствии с полномочиями Чувашской Ре</w:t>
      </w:r>
      <w:r w:rsidRPr="006F69C0">
        <w:rPr>
          <w:rFonts w:ascii="Times New Roman" w:eastAsiaTheme="minorHAnsi" w:hAnsi="Times New Roman"/>
          <w:sz w:val="26"/>
          <w:szCs w:val="26"/>
          <w:lang w:eastAsia="en-US"/>
        </w:rPr>
        <w:t>с</w:t>
      </w:r>
      <w:r w:rsidRPr="006F69C0">
        <w:rPr>
          <w:rFonts w:ascii="Times New Roman" w:eastAsiaTheme="minorHAnsi" w:hAnsi="Times New Roman"/>
          <w:sz w:val="26"/>
          <w:szCs w:val="26"/>
          <w:lang w:eastAsia="en-US"/>
        </w:rPr>
        <w:t>публики в указанной области.</w:t>
      </w:r>
    </w:p>
    <w:p w:rsidR="00F77FEA" w:rsidRPr="006F69C0" w:rsidRDefault="006F71A7" w:rsidP="006F69C0">
      <w:pPr>
        <w:shd w:val="clear" w:color="auto" w:fill="FFFFFF" w:themeFill="background1"/>
        <w:suppressAutoHyphens w:val="0"/>
        <w:autoSpaceDE w:val="0"/>
        <w:autoSpaceDN w:val="0"/>
        <w:adjustRightInd w:val="0"/>
        <w:spacing w:after="0" w:line="240" w:lineRule="auto"/>
        <w:ind w:firstLine="709"/>
        <w:jc w:val="both"/>
        <w:rPr>
          <w:rFonts w:ascii="Times New Roman" w:hAnsi="Times New Roman"/>
          <w:sz w:val="26"/>
          <w:szCs w:val="26"/>
        </w:rPr>
      </w:pPr>
      <w:r w:rsidRPr="006F69C0">
        <w:rPr>
          <w:rFonts w:ascii="Times New Roman" w:eastAsiaTheme="minorHAnsi" w:hAnsi="Times New Roman"/>
          <w:sz w:val="26"/>
          <w:szCs w:val="26"/>
          <w:lang w:eastAsia="en-US"/>
        </w:rPr>
        <w:t>Расчетные показатели минимально допустимого уровня обеспеченности населения Чувашской Республики объектами республиканского значения в области предупреждения чрезвычайных ситуаций межмуниципального и регионального х</w:t>
      </w:r>
      <w:r w:rsidRPr="006F69C0">
        <w:rPr>
          <w:rFonts w:ascii="Times New Roman" w:eastAsiaTheme="minorHAnsi" w:hAnsi="Times New Roman"/>
          <w:sz w:val="26"/>
          <w:szCs w:val="26"/>
          <w:lang w:eastAsia="en-US"/>
        </w:rPr>
        <w:t>а</w:t>
      </w:r>
      <w:r w:rsidRPr="006F69C0">
        <w:rPr>
          <w:rFonts w:ascii="Times New Roman" w:eastAsiaTheme="minorHAnsi" w:hAnsi="Times New Roman"/>
          <w:sz w:val="26"/>
          <w:szCs w:val="26"/>
          <w:lang w:eastAsia="en-US"/>
        </w:rPr>
        <w:t xml:space="preserve">рактера, стихийных бедствий, эпидемий и ликвидации их последствий и расчетные показатели максимально допустимого уровня территориальной доступности таких объектов для населения Чувашской Республики представлены в </w:t>
      </w:r>
      <w:r w:rsidR="00F77FEA" w:rsidRPr="006F69C0">
        <w:rPr>
          <w:rFonts w:ascii="Times New Roman" w:hAnsi="Times New Roman"/>
          <w:sz w:val="26"/>
          <w:szCs w:val="26"/>
        </w:rPr>
        <w:t xml:space="preserve">таблицах 2 – </w:t>
      </w:r>
      <w:r w:rsidR="00377BF4" w:rsidRPr="006F69C0">
        <w:rPr>
          <w:rFonts w:ascii="Times New Roman" w:hAnsi="Times New Roman"/>
          <w:sz w:val="26"/>
          <w:szCs w:val="26"/>
        </w:rPr>
        <w:t>6</w:t>
      </w:r>
      <w:r w:rsidR="00F77FEA" w:rsidRPr="006F69C0">
        <w:rPr>
          <w:rFonts w:ascii="Times New Roman" w:hAnsi="Times New Roman"/>
          <w:sz w:val="26"/>
          <w:szCs w:val="26"/>
        </w:rPr>
        <w:t>.</w:t>
      </w:r>
    </w:p>
    <w:p w:rsidR="008E52F5" w:rsidRPr="006F69C0" w:rsidRDefault="008E52F5" w:rsidP="006F69C0">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8E52F5" w:rsidRPr="006F69C0" w:rsidRDefault="008E52F5" w:rsidP="006F69C0">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sectPr w:rsidR="008E52F5" w:rsidRPr="006F69C0" w:rsidSect="003D6C20">
          <w:headerReference w:type="default" r:id="rId9"/>
          <w:headerReference w:type="first" r:id="rId10"/>
          <w:footerReference w:type="first" r:id="rId11"/>
          <w:pgSz w:w="11906" w:h="16838"/>
          <w:pgMar w:top="1134" w:right="850" w:bottom="1134" w:left="1701" w:header="284" w:footer="542" w:gutter="0"/>
          <w:cols w:space="708"/>
          <w:titlePg/>
          <w:docGrid w:linePitch="360"/>
        </w:sectPr>
      </w:pPr>
    </w:p>
    <w:p w:rsidR="00F77FEA" w:rsidRPr="006F69C0" w:rsidRDefault="00F77FEA" w:rsidP="006F69C0">
      <w:pPr>
        <w:shd w:val="clear" w:color="auto" w:fill="FFFFFF" w:themeFill="background1"/>
        <w:autoSpaceDE w:val="0"/>
        <w:spacing w:after="0" w:line="240" w:lineRule="auto"/>
        <w:ind w:left="1276" w:hanging="1276"/>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Таблица 2 – Расч</w:t>
      </w:r>
      <w:r w:rsidR="00FC497E"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объектов предупреждения чрезвычайных ситуаций межмуниципального и республиканского характера, стихийных бедствий и ликвидаций их последствий</w:t>
      </w:r>
    </w:p>
    <w:p w:rsidR="000C5E19" w:rsidRPr="006F69C0" w:rsidRDefault="000C5E19" w:rsidP="006F69C0">
      <w:pPr>
        <w:shd w:val="clear" w:color="auto" w:fill="FFFFFF" w:themeFill="background1"/>
        <w:autoSpaceDE w:val="0"/>
        <w:spacing w:after="0" w:line="240" w:lineRule="auto"/>
        <w:ind w:left="1276" w:hanging="1276"/>
        <w:jc w:val="both"/>
        <w:rPr>
          <w:rFonts w:ascii="Times New Roman" w:eastAsia="TimesNewRomanPSMT" w:hAnsi="Times New Roman"/>
          <w:sz w:val="26"/>
          <w:szCs w:val="26"/>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032"/>
        <w:gridCol w:w="2872"/>
        <w:gridCol w:w="2861"/>
        <w:gridCol w:w="2977"/>
        <w:gridCol w:w="2213"/>
      </w:tblGrid>
      <w:tr w:rsidR="00F77FEA" w:rsidRPr="006F69C0" w:rsidTr="00D948F4">
        <w:trPr>
          <w:cantSplit/>
          <w:trHeight w:val="342"/>
          <w:tblHeader/>
          <w:jc w:val="center"/>
        </w:trPr>
        <w:tc>
          <w:tcPr>
            <w:tcW w:w="195"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п/п</w:t>
            </w:r>
            <w:r w:rsidRPr="006F69C0">
              <w:rPr>
                <w:rFonts w:ascii="Times New Roman" w:hAnsi="Times New Roman"/>
                <w:color w:val="000000"/>
                <w:spacing w:val="-4"/>
              </w:rPr>
              <w:br/>
            </w:r>
          </w:p>
        </w:tc>
        <w:tc>
          <w:tcPr>
            <w:tcW w:w="1044"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Наименование объекта</w:t>
            </w:r>
          </w:p>
        </w:tc>
        <w:tc>
          <w:tcPr>
            <w:tcW w:w="1974"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Минимально допустимый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уровень обеспеченности</w:t>
            </w:r>
          </w:p>
        </w:tc>
        <w:tc>
          <w:tcPr>
            <w:tcW w:w="1787"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Максимально допустимый</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уровень территориальной</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доступности</w:t>
            </w:r>
          </w:p>
        </w:tc>
      </w:tr>
      <w:tr w:rsidR="00F77FEA" w:rsidRPr="006F69C0" w:rsidTr="00D948F4">
        <w:trPr>
          <w:cantSplit/>
          <w:trHeight w:val="600"/>
          <w:tblHeader/>
          <w:jc w:val="center"/>
        </w:trPr>
        <w:tc>
          <w:tcPr>
            <w:tcW w:w="195"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044"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989"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измерения</w:t>
            </w:r>
          </w:p>
        </w:tc>
        <w:tc>
          <w:tcPr>
            <w:tcW w:w="98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Величина</w:t>
            </w:r>
          </w:p>
        </w:tc>
        <w:tc>
          <w:tcPr>
            <w:tcW w:w="102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измерения</w:t>
            </w:r>
          </w:p>
        </w:tc>
        <w:tc>
          <w:tcPr>
            <w:tcW w:w="76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Величина</w:t>
            </w:r>
          </w:p>
        </w:tc>
      </w:tr>
      <w:tr w:rsidR="00D948F4" w:rsidRPr="006F69C0" w:rsidTr="00D948F4">
        <w:trPr>
          <w:cantSplit/>
          <w:trHeight w:val="552"/>
          <w:jc w:val="center"/>
        </w:trPr>
        <w:tc>
          <w:tcPr>
            <w:tcW w:w="195" w:type="pct"/>
          </w:tcPr>
          <w:p w:rsidR="00D948F4" w:rsidRPr="006F69C0" w:rsidRDefault="00D948F4"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p>
        </w:tc>
        <w:tc>
          <w:tcPr>
            <w:tcW w:w="1044" w:type="pct"/>
          </w:tcPr>
          <w:p w:rsidR="00D948F4" w:rsidRPr="006F69C0" w:rsidRDefault="00D948F4" w:rsidP="006F69C0">
            <w:pPr>
              <w:widowControl w:val="0"/>
              <w:shd w:val="clear" w:color="auto" w:fill="FFFFFF" w:themeFill="background1"/>
              <w:spacing w:after="0" w:line="240" w:lineRule="auto"/>
              <w:rPr>
                <w:rFonts w:ascii="Times New Roman" w:hAnsi="Times New Roman"/>
                <w:spacing w:val="-4"/>
              </w:rPr>
            </w:pPr>
            <w:proofErr w:type="spellStart"/>
            <w:r w:rsidRPr="006F69C0">
              <w:rPr>
                <w:rFonts w:ascii="Times New Roman" w:hAnsi="Times New Roman"/>
                <w:spacing w:val="-4"/>
              </w:rPr>
              <w:t>Противопаводковые</w:t>
            </w:r>
            <w:proofErr w:type="spellEnd"/>
            <w:r w:rsidRPr="006F69C0">
              <w:rPr>
                <w:rFonts w:ascii="Times New Roman" w:hAnsi="Times New Roman"/>
                <w:spacing w:val="-4"/>
              </w:rPr>
              <w:t xml:space="preserve"> дамбы</w:t>
            </w:r>
          </w:p>
          <w:p w:rsidR="00D948F4" w:rsidRPr="006F69C0" w:rsidRDefault="00D948F4"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(для территорий, подверженных затоплению)</w:t>
            </w:r>
          </w:p>
        </w:tc>
        <w:tc>
          <w:tcPr>
            <w:tcW w:w="989" w:type="pct"/>
            <w:vAlign w:val="center"/>
          </w:tcPr>
          <w:p w:rsidR="00D948F4" w:rsidRPr="006F69C0" w:rsidRDefault="00D948F4"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eastAsiaTheme="minorHAnsi" w:hAnsi="Times New Roman"/>
                <w:sz w:val="24"/>
                <w:szCs w:val="24"/>
                <w:lang w:eastAsia="en-US"/>
              </w:rPr>
              <w:t>Уровень обеспеченности, %</w:t>
            </w:r>
          </w:p>
        </w:tc>
        <w:tc>
          <w:tcPr>
            <w:tcW w:w="985" w:type="pct"/>
            <w:vAlign w:val="center"/>
          </w:tcPr>
          <w:p w:rsidR="00D948F4" w:rsidRPr="006F69C0" w:rsidRDefault="00D948F4"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95</w:t>
            </w:r>
          </w:p>
        </w:tc>
        <w:tc>
          <w:tcPr>
            <w:tcW w:w="1025" w:type="pct"/>
            <w:vAlign w:val="center"/>
          </w:tcPr>
          <w:p w:rsidR="00D948F4" w:rsidRPr="006F69C0" w:rsidRDefault="00D948F4"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762" w:type="pct"/>
            <w:vAlign w:val="center"/>
          </w:tcPr>
          <w:p w:rsidR="00D948F4" w:rsidRPr="006F69C0" w:rsidRDefault="00D948F4"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r w:rsidR="00F77FEA" w:rsidRPr="006F69C0" w:rsidTr="00D948F4">
        <w:trPr>
          <w:cantSplit/>
          <w:trHeight w:val="1175"/>
          <w:jc w:val="center"/>
        </w:trPr>
        <w:tc>
          <w:tcPr>
            <w:tcW w:w="195"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w:t>
            </w:r>
            <w:r w:rsidR="006F71A7" w:rsidRPr="006F69C0">
              <w:rPr>
                <w:rFonts w:ascii="Times New Roman" w:hAnsi="Times New Roman"/>
                <w:color w:val="000000"/>
                <w:spacing w:val="-4"/>
              </w:rPr>
              <w:t>.</w:t>
            </w:r>
          </w:p>
        </w:tc>
        <w:tc>
          <w:tcPr>
            <w:tcW w:w="1044"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Пожарные депо</w:t>
            </w:r>
          </w:p>
        </w:tc>
        <w:tc>
          <w:tcPr>
            <w:tcW w:w="989"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Кол</w:t>
            </w:r>
            <w:r w:rsidR="00FC497E" w:rsidRPr="006F69C0">
              <w:rPr>
                <w:rFonts w:ascii="Times New Roman" w:hAnsi="Times New Roman"/>
                <w:spacing w:val="-4"/>
                <w:lang w:eastAsia="en-US"/>
              </w:rPr>
              <w:t>ичест</w:t>
            </w:r>
            <w:r w:rsidRPr="006F69C0">
              <w:rPr>
                <w:rFonts w:ascii="Times New Roman" w:hAnsi="Times New Roman"/>
                <w:spacing w:val="-4"/>
                <w:lang w:eastAsia="en-US"/>
              </w:rPr>
              <w:t>во объектов</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на МО</w:t>
            </w:r>
          </w:p>
        </w:tc>
        <w:tc>
          <w:tcPr>
            <w:tcW w:w="985" w:type="pct"/>
            <w:vAlign w:val="center"/>
          </w:tcPr>
          <w:p w:rsidR="00F77FEA" w:rsidRPr="006F69C0" w:rsidRDefault="00D948F4"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Р</w:t>
            </w:r>
            <w:r w:rsidR="00F77FEA" w:rsidRPr="006F69C0">
              <w:rPr>
                <w:rFonts w:ascii="Times New Roman" w:hAnsi="Times New Roman"/>
                <w:spacing w:val="-4"/>
              </w:rPr>
              <w:t>асч</w:t>
            </w:r>
            <w:r w:rsidR="007168DD" w:rsidRPr="006F69C0">
              <w:rPr>
                <w:rFonts w:ascii="Times New Roman" w:hAnsi="Times New Roman"/>
                <w:spacing w:val="-4"/>
              </w:rPr>
              <w:t>е</w:t>
            </w:r>
            <w:r w:rsidR="00F77FEA" w:rsidRPr="006F69C0">
              <w:rPr>
                <w:rFonts w:ascii="Times New Roman" w:hAnsi="Times New Roman"/>
                <w:spacing w:val="-4"/>
              </w:rPr>
              <w:t>тные показатели</w:t>
            </w:r>
          </w:p>
          <w:p w:rsidR="00F77FEA" w:rsidRPr="006F69C0" w:rsidRDefault="00D948F4"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приведены</w:t>
            </w:r>
            <w:r w:rsidR="00F77FEA" w:rsidRPr="006F69C0">
              <w:rPr>
                <w:rFonts w:ascii="Times New Roman" w:hAnsi="Times New Roman"/>
                <w:spacing w:val="-4"/>
              </w:rPr>
              <w:t xml:space="preserve"> в таблице 4</w:t>
            </w:r>
          </w:p>
        </w:tc>
        <w:tc>
          <w:tcPr>
            <w:tcW w:w="1025"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Транспортная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доступность (время прибытия первого подразделения к месту вызова), мин. в одну сторону</w:t>
            </w:r>
          </w:p>
        </w:tc>
        <w:tc>
          <w:tcPr>
            <w:tcW w:w="76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в городских поселениях и городских округах – 10;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в сельских поселениях – 20</w:t>
            </w:r>
          </w:p>
        </w:tc>
      </w:tr>
    </w:tbl>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bCs/>
          <w:sz w:val="26"/>
          <w:szCs w:val="26"/>
        </w:rPr>
      </w:pPr>
      <w:r w:rsidRPr="006F69C0">
        <w:rPr>
          <w:rFonts w:ascii="Times New Roman" w:eastAsia="TimesNewRomanPSMT" w:hAnsi="Times New Roman"/>
          <w:sz w:val="26"/>
          <w:szCs w:val="26"/>
        </w:rPr>
        <w:t>Таблица 3 –</w:t>
      </w:r>
      <w:r w:rsidRPr="006F69C0">
        <w:rPr>
          <w:rFonts w:ascii="Times New Roman" w:hAnsi="Times New Roman"/>
          <w:sz w:val="26"/>
          <w:szCs w:val="26"/>
        </w:rPr>
        <w:t xml:space="preserve"> </w:t>
      </w:r>
      <w:r w:rsidRPr="006F69C0">
        <w:rPr>
          <w:rFonts w:ascii="Times New Roman" w:eastAsia="TimesNewRomanPSMT" w:hAnsi="Times New Roman"/>
          <w:bCs/>
          <w:sz w:val="26"/>
          <w:szCs w:val="26"/>
        </w:rPr>
        <w:t>Расчетные показатели объектов противопожарного водоснабжения</w:t>
      </w:r>
    </w:p>
    <w:p w:rsidR="003D6C20" w:rsidRPr="006F69C0" w:rsidRDefault="003D6C20" w:rsidP="006F69C0">
      <w:pPr>
        <w:shd w:val="clear" w:color="auto" w:fill="FFFFFF" w:themeFill="background1"/>
        <w:autoSpaceDE w:val="0"/>
        <w:spacing w:after="0" w:line="240" w:lineRule="auto"/>
        <w:jc w:val="both"/>
        <w:rPr>
          <w:rFonts w:ascii="Times New Roman" w:eastAsia="TimesNewRomanPSMT" w:hAnsi="Times New Roman"/>
          <w:bCs/>
          <w:sz w:val="26"/>
          <w:szCs w:val="26"/>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979"/>
        <w:gridCol w:w="3683"/>
        <w:gridCol w:w="7271"/>
      </w:tblGrid>
      <w:tr w:rsidR="00F77FEA" w:rsidRPr="006F69C0" w:rsidTr="000C5E19">
        <w:trPr>
          <w:cantSplit/>
          <w:trHeight w:val="342"/>
          <w:tblHeader/>
          <w:jc w:val="center"/>
        </w:trPr>
        <w:tc>
          <w:tcPr>
            <w:tcW w:w="196"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п/п</w:t>
            </w:r>
            <w:r w:rsidRPr="006F69C0">
              <w:rPr>
                <w:rFonts w:ascii="Times New Roman" w:hAnsi="Times New Roman"/>
                <w:color w:val="000000"/>
                <w:spacing w:val="-4"/>
              </w:rPr>
              <w:br/>
            </w:r>
          </w:p>
        </w:tc>
        <w:tc>
          <w:tcPr>
            <w:tcW w:w="1027"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Наименование</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 объекта</w:t>
            </w:r>
          </w:p>
        </w:tc>
        <w:tc>
          <w:tcPr>
            <w:tcW w:w="3778"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Минимально допустимый уровень обеспеченности</w:t>
            </w:r>
          </w:p>
        </w:tc>
      </w:tr>
      <w:tr w:rsidR="00F77FEA" w:rsidRPr="006F69C0" w:rsidTr="000C5E19">
        <w:trPr>
          <w:cantSplit/>
          <w:trHeight w:val="385"/>
          <w:tblHeader/>
          <w:jc w:val="center"/>
        </w:trPr>
        <w:tc>
          <w:tcPr>
            <w:tcW w:w="196"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027"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270"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Показатель</w:t>
            </w:r>
          </w:p>
        </w:tc>
        <w:tc>
          <w:tcPr>
            <w:tcW w:w="2508"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Дополнительные требования</w:t>
            </w:r>
          </w:p>
        </w:tc>
      </w:tr>
      <w:tr w:rsidR="00F77FEA" w:rsidRPr="006F69C0" w:rsidTr="000C5E19">
        <w:trPr>
          <w:cantSplit/>
          <w:trHeight w:val="2388"/>
          <w:tblHeader/>
          <w:jc w:val="center"/>
        </w:trPr>
        <w:tc>
          <w:tcPr>
            <w:tcW w:w="196"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r w:rsidR="006F71A7" w:rsidRPr="006F69C0">
              <w:rPr>
                <w:rFonts w:ascii="Times New Roman" w:hAnsi="Times New Roman"/>
                <w:color w:val="000000"/>
                <w:spacing w:val="-4"/>
              </w:rPr>
              <w:t>.</w:t>
            </w:r>
          </w:p>
        </w:tc>
        <w:tc>
          <w:tcPr>
            <w:tcW w:w="1027"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Пожарные гидранты на наружных сетях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водоснабжения</w:t>
            </w:r>
          </w:p>
        </w:tc>
        <w:tc>
          <w:tcPr>
            <w:tcW w:w="1270"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Определяется расчетом при подготовке проектной документации на строительство (реконструкцию) централизованной системы водоснабжения</w:t>
            </w:r>
          </w:p>
        </w:tc>
        <w:tc>
          <w:tcPr>
            <w:tcW w:w="2508" w:type="pct"/>
            <w:vAlign w:val="center"/>
          </w:tcPr>
          <w:p w:rsidR="00F77FEA" w:rsidRPr="006F69C0" w:rsidRDefault="00F77FEA" w:rsidP="006F69C0">
            <w:pPr>
              <w:shd w:val="clear" w:color="auto" w:fill="FFFFFF" w:themeFill="background1"/>
              <w:spacing w:after="0" w:line="240" w:lineRule="auto"/>
              <w:jc w:val="both"/>
              <w:rPr>
                <w:rFonts w:ascii="Times New Roman" w:hAnsi="Times New Roman"/>
                <w:color w:val="000000"/>
                <w:spacing w:val="-6"/>
              </w:rPr>
            </w:pPr>
            <w:r w:rsidRPr="006F69C0">
              <w:rPr>
                <w:rFonts w:ascii="Times New Roman" w:hAnsi="Times New Roman"/>
                <w:color w:val="000000"/>
                <w:spacing w:val="-6"/>
              </w:rPr>
              <w:t>- противопожарный водопровод, как правило, объединяют с хозяйственно-питьевым или производственным водопроводом;</w:t>
            </w:r>
          </w:p>
          <w:p w:rsidR="00F77FEA" w:rsidRPr="006F69C0" w:rsidRDefault="00F77FEA" w:rsidP="006F69C0">
            <w:pPr>
              <w:shd w:val="clear" w:color="auto" w:fill="FFFFFF" w:themeFill="background1"/>
              <w:spacing w:after="0" w:line="240" w:lineRule="auto"/>
              <w:jc w:val="both"/>
              <w:rPr>
                <w:rFonts w:ascii="Times New Roman" w:hAnsi="Times New Roman"/>
                <w:color w:val="000000"/>
                <w:spacing w:val="-6"/>
              </w:rPr>
            </w:pPr>
            <w:r w:rsidRPr="006F69C0">
              <w:rPr>
                <w:rFonts w:ascii="Times New Roman" w:hAnsi="Times New Roman"/>
                <w:color w:val="000000"/>
                <w:spacing w:val="-6"/>
              </w:rPr>
              <w:t>- 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w:t>
            </w:r>
          </w:p>
          <w:p w:rsidR="00F77FEA" w:rsidRPr="006F69C0" w:rsidRDefault="00F77FEA" w:rsidP="006F69C0">
            <w:pPr>
              <w:shd w:val="clear" w:color="auto" w:fill="FFFFFF" w:themeFill="background1"/>
              <w:spacing w:after="0" w:line="240" w:lineRule="auto"/>
              <w:jc w:val="both"/>
              <w:rPr>
                <w:rFonts w:ascii="Times New Roman" w:hAnsi="Times New Roman"/>
                <w:color w:val="000000"/>
                <w:spacing w:val="-6"/>
              </w:rPr>
            </w:pPr>
            <w:r w:rsidRPr="006F69C0">
              <w:rPr>
                <w:rFonts w:ascii="Times New Roman" w:hAnsi="Times New Roman"/>
                <w:color w:val="000000"/>
                <w:spacing w:val="-6"/>
              </w:rPr>
              <w:t xml:space="preserve">- системы противопожарного водоснабжения следует проектировать в соответствии с требованиями свода правил </w:t>
            </w:r>
            <w:r w:rsidRPr="006F69C0">
              <w:rPr>
                <w:rFonts w:ascii="Times New Roman" w:hAnsi="Times New Roman"/>
                <w:spacing w:val="-6"/>
              </w:rPr>
              <w:t>СП 31.13330.2012 </w:t>
            </w:r>
            <w:r w:rsidRPr="006F69C0">
              <w:rPr>
                <w:rFonts w:ascii="Times New Roman" w:hAnsi="Times New Roman"/>
                <w:color w:val="000000"/>
                <w:spacing w:val="-6"/>
              </w:rPr>
              <w:t>и свода правил СП 8.13130.2020</w:t>
            </w:r>
          </w:p>
        </w:tc>
      </w:tr>
      <w:tr w:rsidR="00F77FEA" w:rsidRPr="006F69C0" w:rsidTr="000C5E19">
        <w:trPr>
          <w:cantSplit/>
          <w:trHeight w:val="1345"/>
          <w:tblHeader/>
          <w:jc w:val="center"/>
        </w:trPr>
        <w:tc>
          <w:tcPr>
            <w:tcW w:w="196"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2</w:t>
            </w:r>
            <w:r w:rsidR="006F71A7" w:rsidRPr="006F69C0">
              <w:rPr>
                <w:rFonts w:ascii="Times New Roman" w:hAnsi="Times New Roman"/>
                <w:color w:val="000000"/>
                <w:spacing w:val="-4"/>
              </w:rPr>
              <w:t>.</w:t>
            </w:r>
          </w:p>
        </w:tc>
        <w:tc>
          <w:tcPr>
            <w:tcW w:w="1027"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Противопожарные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резервуары /искусственные водоемы</w:t>
            </w:r>
          </w:p>
        </w:tc>
        <w:tc>
          <w:tcPr>
            <w:tcW w:w="1270"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Количество резервуаров для хранения пожарного объема воды в одном водопроводном узле должно быть не менее 2.</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При выключении одного резервуара в остальных должно храниться не менее 50% пожарного объема воды в соответствии с п. 9.5 СП 8.13130.2020</w:t>
            </w:r>
          </w:p>
        </w:tc>
        <w:tc>
          <w:tcPr>
            <w:tcW w:w="2508" w:type="pct"/>
            <w:vAlign w:val="center"/>
          </w:tcPr>
          <w:p w:rsidR="00F77FEA" w:rsidRPr="006F69C0" w:rsidRDefault="00F77FEA" w:rsidP="006F69C0">
            <w:pPr>
              <w:shd w:val="clear" w:color="auto" w:fill="FFFFFF" w:themeFill="background1"/>
              <w:spacing w:after="0" w:line="240" w:lineRule="auto"/>
              <w:jc w:val="both"/>
              <w:rPr>
                <w:rFonts w:ascii="Times New Roman" w:hAnsi="Times New Roman"/>
                <w:color w:val="000000"/>
                <w:spacing w:val="-6"/>
              </w:rPr>
            </w:pPr>
            <w:r w:rsidRPr="006F69C0">
              <w:rPr>
                <w:rFonts w:ascii="Times New Roman" w:hAnsi="Times New Roman"/>
                <w:color w:val="000000"/>
                <w:spacing w:val="-6"/>
              </w:rPr>
              <w:t>- к пожарным резервуарам, водоемам должен быть обеспечен свободный подъезд пожарных машин;</w:t>
            </w:r>
          </w:p>
          <w:p w:rsidR="00F77FEA" w:rsidRPr="006F69C0" w:rsidRDefault="00F77FEA" w:rsidP="006F69C0">
            <w:pPr>
              <w:shd w:val="clear" w:color="auto" w:fill="FFFFFF" w:themeFill="background1"/>
              <w:spacing w:after="0" w:line="240" w:lineRule="auto"/>
              <w:jc w:val="both"/>
              <w:rPr>
                <w:rFonts w:ascii="Times New Roman" w:hAnsi="Times New Roman"/>
                <w:color w:val="000000"/>
                <w:spacing w:val="-6"/>
              </w:rPr>
            </w:pPr>
            <w:r w:rsidRPr="006F69C0">
              <w:rPr>
                <w:rFonts w:ascii="Times New Roman" w:hAnsi="Times New Roman"/>
                <w:color w:val="000000"/>
                <w:spacing w:val="-6"/>
              </w:rPr>
              <w:t>- водоемы, из которых производится забор воды для целей пожаротушения, должны иметь подъезды с площадками с твердым покрытием размерами не менее 12х12 м для установки пожарных автомобилей в любое время года;</w:t>
            </w:r>
          </w:p>
          <w:p w:rsidR="00F77FEA" w:rsidRPr="006F69C0" w:rsidRDefault="00F77FEA" w:rsidP="006F69C0">
            <w:pPr>
              <w:shd w:val="clear" w:color="auto" w:fill="FFFFFF" w:themeFill="background1"/>
              <w:spacing w:after="0" w:line="240" w:lineRule="auto"/>
              <w:jc w:val="both"/>
              <w:rPr>
                <w:rFonts w:ascii="Times New Roman" w:hAnsi="Times New Roman"/>
                <w:color w:val="000000"/>
                <w:spacing w:val="-6"/>
              </w:rPr>
            </w:pPr>
            <w:r w:rsidRPr="006F69C0">
              <w:rPr>
                <w:rFonts w:ascii="Times New Roman" w:hAnsi="Times New Roman"/>
                <w:color w:val="000000"/>
                <w:spacing w:val="-6"/>
              </w:rPr>
              <w:t>- объем пожарных резервуаров и искусственных водоемов надлежит определять исходя из расчетных расходов воды и продолжительности тушения пожаров в соответствии со сводом правил СП 8.13130.2020</w:t>
            </w:r>
          </w:p>
        </w:tc>
      </w:tr>
    </w:tbl>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2752D3" w:rsidP="006F69C0">
      <w:pPr>
        <w:pStyle w:val="a9"/>
        <w:numPr>
          <w:ilvl w:val="0"/>
          <w:numId w:val="14"/>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ри отсутствии централизованной системы водоснабжения (или при несоответствии централизованного водоснабж</w:t>
      </w:r>
      <w:r w:rsidR="00F77FEA" w:rsidRPr="006F69C0">
        <w:rPr>
          <w:rFonts w:ascii="Times New Roman" w:eastAsia="TimesNewRomanPSMT" w:hAnsi="Times New Roman"/>
          <w:sz w:val="26"/>
          <w:szCs w:val="26"/>
        </w:rPr>
        <w:t>е</w:t>
      </w:r>
      <w:r w:rsidR="00F77FEA" w:rsidRPr="006F69C0">
        <w:rPr>
          <w:rFonts w:ascii="Times New Roman" w:eastAsia="TimesNewRomanPSMT" w:hAnsi="Times New Roman"/>
          <w:sz w:val="26"/>
          <w:szCs w:val="26"/>
        </w:rPr>
        <w:t>ния нормативным требованиям) пожарные гидранты заменяются пожарными водоемами;</w:t>
      </w:r>
    </w:p>
    <w:p w:rsidR="00F77FEA" w:rsidRPr="006F69C0" w:rsidRDefault="002752D3" w:rsidP="006F69C0">
      <w:pPr>
        <w:pStyle w:val="a9"/>
        <w:numPr>
          <w:ilvl w:val="0"/>
          <w:numId w:val="14"/>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ожарные резервуары или искусственные водоемы надлежит размещать из условия обслуживания ими зданий, нах</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дящихся в радиусе:</w:t>
      </w:r>
    </w:p>
    <w:p w:rsidR="00F77FEA" w:rsidRPr="006F69C0" w:rsidRDefault="00F35D0B" w:rsidP="006F69C0">
      <w:pPr>
        <w:shd w:val="clear" w:color="auto" w:fill="FFFFFF" w:themeFill="background1"/>
        <w:autoSpaceDE w:val="0"/>
        <w:spacing w:after="0" w:line="240" w:lineRule="auto"/>
        <w:ind w:firstLine="708"/>
        <w:rPr>
          <w:rFonts w:ascii="Times New Roman" w:eastAsia="TimesNewRomanPSMT" w:hAnsi="Times New Roman"/>
          <w:sz w:val="26"/>
          <w:szCs w:val="26"/>
        </w:rPr>
      </w:pPr>
      <w:r w:rsidRPr="006F69C0">
        <w:rPr>
          <w:rFonts w:ascii="Times New Roman" w:eastAsia="TimesNewRomanPSMT" w:hAnsi="Times New Roman"/>
          <w:sz w:val="26"/>
          <w:szCs w:val="26"/>
        </w:rPr>
        <w:t xml:space="preserve">- </w:t>
      </w:r>
      <w:r w:rsidR="00F77FEA" w:rsidRPr="006F69C0">
        <w:rPr>
          <w:rFonts w:ascii="Times New Roman" w:eastAsia="TimesNewRomanPSMT" w:hAnsi="Times New Roman"/>
          <w:sz w:val="26"/>
          <w:szCs w:val="26"/>
        </w:rPr>
        <w:t>при наличии автонасосов – 200 м;</w:t>
      </w:r>
    </w:p>
    <w:p w:rsidR="00F77FEA" w:rsidRPr="006F69C0" w:rsidRDefault="00F35D0B" w:rsidP="006F69C0">
      <w:pPr>
        <w:shd w:val="clear" w:color="auto" w:fill="FFFFFF" w:themeFill="background1"/>
        <w:autoSpaceDE w:val="0"/>
        <w:spacing w:after="0" w:line="240" w:lineRule="auto"/>
        <w:ind w:firstLine="708"/>
        <w:rPr>
          <w:rFonts w:ascii="Times New Roman" w:eastAsia="TimesNewRomanPSMT" w:hAnsi="Times New Roman"/>
          <w:sz w:val="26"/>
          <w:szCs w:val="26"/>
        </w:rPr>
      </w:pPr>
      <w:r w:rsidRPr="006F69C0">
        <w:rPr>
          <w:rFonts w:ascii="Times New Roman" w:eastAsia="TimesNewRomanPSMT" w:hAnsi="Times New Roman"/>
          <w:sz w:val="26"/>
          <w:szCs w:val="26"/>
        </w:rPr>
        <w:t xml:space="preserve">- </w:t>
      </w:r>
      <w:r w:rsidR="00F77FEA" w:rsidRPr="006F69C0">
        <w:rPr>
          <w:rFonts w:ascii="Times New Roman" w:eastAsia="TimesNewRomanPSMT" w:hAnsi="Times New Roman"/>
          <w:sz w:val="26"/>
          <w:szCs w:val="26"/>
        </w:rPr>
        <w:t>при наличии мотопомп – 100-150 м в зависимости от технических возможностей мотопомп;</w:t>
      </w:r>
    </w:p>
    <w:p w:rsidR="00F77FEA" w:rsidRPr="006F69C0" w:rsidRDefault="002752D3" w:rsidP="006F69C0">
      <w:pPr>
        <w:pStyle w:val="a9"/>
        <w:numPr>
          <w:ilvl w:val="0"/>
          <w:numId w:val="14"/>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азмещение наружных водопроводных сетей с пожарными гидрантами должно быть предусмотрено генеральными планами городских округов, городских и сельских поселений Чувашской Республики.</w:t>
      </w:r>
    </w:p>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276" w:right="820" w:hanging="1276"/>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4 – Расч</w:t>
      </w:r>
      <w:r w:rsidR="00FC497E"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пожарных депо.</w:t>
      </w:r>
      <w:r w:rsidRPr="006F69C0">
        <w:rPr>
          <w:rFonts w:ascii="Times New Roman" w:hAnsi="Times New Roman"/>
          <w:sz w:val="26"/>
          <w:szCs w:val="26"/>
        </w:rPr>
        <w:t xml:space="preserve"> </w:t>
      </w:r>
      <w:r w:rsidRPr="006F69C0">
        <w:rPr>
          <w:rFonts w:ascii="Times New Roman" w:eastAsia="TimesNewRomanPSMT" w:hAnsi="Times New Roman"/>
          <w:sz w:val="26"/>
          <w:szCs w:val="26"/>
        </w:rPr>
        <w:t>Количество пожарных депо и пожарных автомобилей для населённых пунктов</w:t>
      </w: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42"/>
        <w:gridCol w:w="1560"/>
        <w:gridCol w:w="1559"/>
        <w:gridCol w:w="1701"/>
        <w:gridCol w:w="1559"/>
        <w:gridCol w:w="1701"/>
        <w:gridCol w:w="1701"/>
        <w:gridCol w:w="1874"/>
      </w:tblGrid>
      <w:tr w:rsidR="00F35D0B" w:rsidRPr="006F69C0" w:rsidTr="00F35D0B">
        <w:trPr>
          <w:trHeight w:val="515"/>
          <w:tblHeader/>
          <w:jc w:val="center"/>
        </w:trPr>
        <w:tc>
          <w:tcPr>
            <w:tcW w:w="567" w:type="dxa"/>
            <w:vMerge w:val="restart"/>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542" w:type="dxa"/>
            <w:vMerge w:val="restart"/>
            <w:vAlign w:val="center"/>
            <w:hideMark/>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Площадь территории</w:t>
            </w:r>
          </w:p>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населённого пункта, га</w:t>
            </w:r>
          </w:p>
        </w:tc>
        <w:tc>
          <w:tcPr>
            <w:tcW w:w="11655" w:type="dxa"/>
            <w:gridSpan w:val="7"/>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Население, тыс. чел.</w:t>
            </w:r>
          </w:p>
        </w:tc>
      </w:tr>
      <w:tr w:rsidR="00F35D0B" w:rsidRPr="006F69C0" w:rsidTr="00F35D0B">
        <w:trPr>
          <w:trHeight w:val="514"/>
          <w:tblHeader/>
          <w:jc w:val="center"/>
        </w:trPr>
        <w:tc>
          <w:tcPr>
            <w:tcW w:w="567" w:type="dxa"/>
            <w:vMerge/>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p>
        </w:tc>
        <w:tc>
          <w:tcPr>
            <w:tcW w:w="2542" w:type="dxa"/>
            <w:vMerge/>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p>
        </w:tc>
        <w:tc>
          <w:tcPr>
            <w:tcW w:w="1560"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 5</w:t>
            </w:r>
          </w:p>
        </w:tc>
        <w:tc>
          <w:tcPr>
            <w:tcW w:w="1559"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от 5</w:t>
            </w:r>
          </w:p>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 20</w:t>
            </w:r>
          </w:p>
        </w:tc>
        <w:tc>
          <w:tcPr>
            <w:tcW w:w="1701"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от 20</w:t>
            </w:r>
          </w:p>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 50</w:t>
            </w:r>
          </w:p>
        </w:tc>
        <w:tc>
          <w:tcPr>
            <w:tcW w:w="1559"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от 50</w:t>
            </w:r>
          </w:p>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 100</w:t>
            </w:r>
          </w:p>
        </w:tc>
        <w:tc>
          <w:tcPr>
            <w:tcW w:w="1701"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от 100 до 250</w:t>
            </w:r>
          </w:p>
        </w:tc>
        <w:tc>
          <w:tcPr>
            <w:tcW w:w="1701"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от 250 до 500</w:t>
            </w:r>
          </w:p>
        </w:tc>
        <w:tc>
          <w:tcPr>
            <w:tcW w:w="1874"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от 500 до 800</w:t>
            </w:r>
          </w:p>
        </w:tc>
      </w:tr>
    </w:tbl>
    <w:p w:rsidR="003D6C20" w:rsidRPr="006F69C0" w:rsidRDefault="003D6C20" w:rsidP="006F69C0">
      <w:pPr>
        <w:shd w:val="clear" w:color="auto" w:fill="FFFFFF" w:themeFill="background1"/>
        <w:autoSpaceDE w:val="0"/>
        <w:spacing w:after="0" w:line="240" w:lineRule="auto"/>
        <w:ind w:right="820"/>
        <w:jc w:val="both"/>
        <w:rPr>
          <w:rFonts w:ascii="Times New Roman" w:hAnsi="Times New Roman"/>
          <w:sz w:val="2"/>
          <w:szCs w:val="2"/>
        </w:rPr>
      </w:pP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42"/>
        <w:gridCol w:w="1560"/>
        <w:gridCol w:w="1559"/>
        <w:gridCol w:w="1701"/>
        <w:gridCol w:w="1559"/>
        <w:gridCol w:w="1701"/>
        <w:gridCol w:w="1701"/>
        <w:gridCol w:w="1874"/>
      </w:tblGrid>
      <w:tr w:rsidR="00F77FEA" w:rsidRPr="006F69C0" w:rsidTr="00F35D0B">
        <w:trPr>
          <w:trHeight w:val="317"/>
          <w:tblHeader/>
          <w:jc w:val="center"/>
        </w:trPr>
        <w:tc>
          <w:tcPr>
            <w:tcW w:w="567"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542"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560"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559"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701"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559"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1701"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1701"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1874"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r>
      <w:tr w:rsidR="00F77FEA" w:rsidRPr="006F69C0" w:rsidTr="000C5E19">
        <w:trPr>
          <w:cantSplit/>
          <w:trHeight w:val="609"/>
          <w:jc w:val="center"/>
        </w:trPr>
        <w:tc>
          <w:tcPr>
            <w:tcW w:w="567"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2752D3" w:rsidRPr="006F69C0">
              <w:rPr>
                <w:rFonts w:ascii="Times New Roman" w:hAnsi="Times New Roman"/>
                <w:spacing w:val="-6"/>
              </w:rPr>
              <w:t>.</w:t>
            </w:r>
          </w:p>
        </w:tc>
        <w:tc>
          <w:tcPr>
            <w:tcW w:w="2542" w:type="dxa"/>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до 2000</w:t>
            </w:r>
          </w:p>
        </w:tc>
        <w:tc>
          <w:tcPr>
            <w:tcW w:w="1560" w:type="dxa"/>
            <w:vAlign w:val="center"/>
            <w:hideMark/>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w:t>
            </w:r>
          </w:p>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w:t>
            </w:r>
            <w:r w:rsidRPr="006F69C0">
              <w:rPr>
                <w:rFonts w:ascii="Times New Roman" w:hAnsi="Times New Roman"/>
                <w:spacing w:val="-6"/>
                <w:lang w:val="en-US"/>
              </w:rPr>
              <w:t>x2</w:t>
            </w:r>
          </w:p>
        </w:tc>
        <w:tc>
          <w:tcPr>
            <w:tcW w:w="1559" w:type="dxa"/>
            <w:vAlign w:val="center"/>
            <w:hideMark/>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w:t>
            </w:r>
          </w:p>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rPr>
              <w:t>1</w:t>
            </w:r>
            <w:r w:rsidRPr="006F69C0">
              <w:rPr>
                <w:rFonts w:ascii="Times New Roman" w:hAnsi="Times New Roman"/>
                <w:spacing w:val="-6"/>
                <w:lang w:val="en-US"/>
              </w:rPr>
              <w:t>x6</w:t>
            </w:r>
          </w:p>
        </w:tc>
        <w:tc>
          <w:tcPr>
            <w:tcW w:w="1701" w:type="dxa"/>
            <w:vAlign w:val="center"/>
            <w:hideMark/>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lang w:val="en-US"/>
              </w:rPr>
              <w:t>2</w:t>
            </w:r>
          </w:p>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lang w:val="en-US"/>
              </w:rPr>
              <w:t>2x6</w:t>
            </w:r>
          </w:p>
        </w:tc>
        <w:tc>
          <w:tcPr>
            <w:tcW w:w="1559"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lang w:val="en-US"/>
              </w:rPr>
              <w:t>2</w:t>
            </w:r>
          </w:p>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w:t>
            </w:r>
            <w:r w:rsidRPr="006F69C0">
              <w:rPr>
                <w:rFonts w:ascii="Times New Roman" w:hAnsi="Times New Roman"/>
                <w:spacing w:val="-6"/>
                <w:lang w:val="en-US"/>
              </w:rPr>
              <w:t>x8+1x6</w:t>
            </w: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874" w:type="dxa"/>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r>
      <w:tr w:rsidR="00F77FEA" w:rsidRPr="006F69C0" w:rsidTr="000C5E19">
        <w:trPr>
          <w:trHeight w:val="418"/>
          <w:jc w:val="center"/>
        </w:trPr>
        <w:tc>
          <w:tcPr>
            <w:tcW w:w="567"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2752D3" w:rsidRPr="006F69C0">
              <w:rPr>
                <w:rFonts w:ascii="Times New Roman" w:hAnsi="Times New Roman"/>
                <w:spacing w:val="-6"/>
              </w:rPr>
              <w:t>.</w:t>
            </w:r>
          </w:p>
        </w:tc>
        <w:tc>
          <w:tcPr>
            <w:tcW w:w="2542" w:type="dxa"/>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2000-4000</w:t>
            </w:r>
          </w:p>
        </w:tc>
        <w:tc>
          <w:tcPr>
            <w:tcW w:w="1560" w:type="dxa"/>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lang w:val="en-US"/>
              </w:rPr>
            </w:pPr>
          </w:p>
        </w:tc>
        <w:tc>
          <w:tcPr>
            <w:tcW w:w="1701" w:type="dxa"/>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lang w:val="en-US"/>
              </w:rPr>
              <w:t>3</w:t>
            </w:r>
          </w:p>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w:t>
            </w:r>
            <w:r w:rsidRPr="006F69C0">
              <w:rPr>
                <w:rFonts w:ascii="Times New Roman" w:hAnsi="Times New Roman"/>
                <w:spacing w:val="-6"/>
                <w:lang w:val="en-US"/>
              </w:rPr>
              <w:t>x8+2x6</w:t>
            </w: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4</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2</w:t>
            </w:r>
            <w:r w:rsidRPr="006F69C0">
              <w:rPr>
                <w:rFonts w:ascii="Times New Roman" w:hAnsi="Times New Roman"/>
                <w:spacing w:val="-6"/>
                <w:lang w:val="en-US"/>
              </w:rPr>
              <w:t>x8+2x6</w:t>
            </w: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p>
        </w:tc>
      </w:tr>
      <w:tr w:rsidR="00F77FEA" w:rsidRPr="006F69C0" w:rsidTr="000C5E19">
        <w:trPr>
          <w:trHeight w:val="385"/>
          <w:jc w:val="center"/>
        </w:trPr>
        <w:tc>
          <w:tcPr>
            <w:tcW w:w="567"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2752D3" w:rsidRPr="006F69C0">
              <w:rPr>
                <w:rFonts w:ascii="Times New Roman" w:hAnsi="Times New Roman"/>
                <w:spacing w:val="-6"/>
              </w:rPr>
              <w:t>.</w:t>
            </w:r>
          </w:p>
        </w:tc>
        <w:tc>
          <w:tcPr>
            <w:tcW w:w="2542" w:type="dxa"/>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4000-6000</w:t>
            </w:r>
          </w:p>
        </w:tc>
        <w:tc>
          <w:tcPr>
            <w:tcW w:w="1560"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5</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2</w:t>
            </w:r>
            <w:r w:rsidRPr="006F69C0">
              <w:rPr>
                <w:rFonts w:ascii="Times New Roman" w:hAnsi="Times New Roman"/>
                <w:spacing w:val="-6"/>
                <w:lang w:val="en-US"/>
              </w:rPr>
              <w:t>x8+</w:t>
            </w:r>
            <w:r w:rsidRPr="006F69C0">
              <w:rPr>
                <w:rFonts w:ascii="Times New Roman" w:hAnsi="Times New Roman"/>
                <w:spacing w:val="-6"/>
              </w:rPr>
              <w:t>3</w:t>
            </w:r>
            <w:r w:rsidRPr="006F69C0">
              <w:rPr>
                <w:rFonts w:ascii="Times New Roman" w:hAnsi="Times New Roman"/>
                <w:spacing w:val="-6"/>
                <w:lang w:val="en-US"/>
              </w:rPr>
              <w:t>x6</w:t>
            </w: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lang w:val="en-US"/>
              </w:rPr>
              <w:t>6</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2</w:t>
            </w:r>
            <w:r w:rsidRPr="006F69C0">
              <w:rPr>
                <w:rFonts w:ascii="Times New Roman" w:hAnsi="Times New Roman"/>
                <w:spacing w:val="-6"/>
                <w:lang w:val="en-US"/>
              </w:rPr>
              <w:t>x8+4x6</w:t>
            </w:r>
          </w:p>
        </w:tc>
        <w:tc>
          <w:tcPr>
            <w:tcW w:w="1874" w:type="dxa"/>
          </w:tcPr>
          <w:p w:rsidR="00F77FEA" w:rsidRPr="006F69C0" w:rsidRDefault="00F77FEA" w:rsidP="006F69C0">
            <w:pPr>
              <w:shd w:val="clear" w:color="auto" w:fill="FFFFFF" w:themeFill="background1"/>
              <w:spacing w:after="0" w:line="240" w:lineRule="auto"/>
              <w:jc w:val="center"/>
              <w:rPr>
                <w:rFonts w:ascii="Times New Roman" w:hAnsi="Times New Roman"/>
                <w:lang w:val="en-US"/>
              </w:rPr>
            </w:pPr>
          </w:p>
        </w:tc>
      </w:tr>
      <w:tr w:rsidR="00F77FEA" w:rsidRPr="006F69C0" w:rsidTr="000C5E19">
        <w:trPr>
          <w:trHeight w:val="209"/>
          <w:jc w:val="center"/>
        </w:trPr>
        <w:tc>
          <w:tcPr>
            <w:tcW w:w="567"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r w:rsidR="002752D3" w:rsidRPr="006F69C0">
              <w:rPr>
                <w:rFonts w:ascii="Times New Roman" w:hAnsi="Times New Roman"/>
                <w:spacing w:val="-6"/>
              </w:rPr>
              <w:t>.</w:t>
            </w:r>
          </w:p>
        </w:tc>
        <w:tc>
          <w:tcPr>
            <w:tcW w:w="2542" w:type="dxa"/>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6000-8000</w:t>
            </w:r>
          </w:p>
        </w:tc>
        <w:tc>
          <w:tcPr>
            <w:tcW w:w="1560"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6</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r w:rsidRPr="006F69C0">
              <w:rPr>
                <w:rFonts w:ascii="Times New Roman" w:hAnsi="Times New Roman"/>
                <w:spacing w:val="-6"/>
              </w:rPr>
              <w:t>2</w:t>
            </w:r>
            <w:r w:rsidRPr="006F69C0">
              <w:rPr>
                <w:rFonts w:ascii="Times New Roman" w:hAnsi="Times New Roman"/>
                <w:spacing w:val="-6"/>
                <w:lang w:val="en-US"/>
              </w:rPr>
              <w:t>x8+</w:t>
            </w:r>
            <w:r w:rsidRPr="006F69C0">
              <w:rPr>
                <w:rFonts w:ascii="Times New Roman" w:hAnsi="Times New Roman"/>
                <w:spacing w:val="-6"/>
              </w:rPr>
              <w:t>3</w:t>
            </w:r>
            <w:r w:rsidRPr="006F69C0">
              <w:rPr>
                <w:rFonts w:ascii="Times New Roman" w:hAnsi="Times New Roman"/>
                <w:spacing w:val="-6"/>
                <w:lang w:val="en-US"/>
              </w:rPr>
              <w:t>x6</w:t>
            </w:r>
            <w:r w:rsidRPr="006F69C0">
              <w:rPr>
                <w:rFonts w:ascii="Times New Roman" w:hAnsi="Times New Roman"/>
                <w:spacing w:val="-6"/>
              </w:rPr>
              <w:t>+1</w:t>
            </w:r>
            <w:r w:rsidRPr="006F69C0">
              <w:rPr>
                <w:rFonts w:ascii="Times New Roman" w:hAnsi="Times New Roman"/>
                <w:spacing w:val="-6"/>
                <w:lang w:val="en-US"/>
              </w:rPr>
              <w:t>x4</w:t>
            </w: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lang w:val="en-US"/>
              </w:rPr>
              <w:t>8</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lang w:val="en-US"/>
              </w:rPr>
              <w:t>3x8+5x6</w:t>
            </w:r>
          </w:p>
        </w:tc>
        <w:tc>
          <w:tcPr>
            <w:tcW w:w="1874"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right="-52"/>
              <w:jc w:val="center"/>
              <w:rPr>
                <w:rFonts w:ascii="Times New Roman" w:hAnsi="Times New Roman"/>
                <w:spacing w:val="-6"/>
              </w:rPr>
            </w:pPr>
            <w:r w:rsidRPr="006F69C0">
              <w:rPr>
                <w:rFonts w:ascii="Times New Roman" w:hAnsi="Times New Roman"/>
                <w:spacing w:val="-6"/>
              </w:rPr>
              <w:t>9</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spacing w:val="-6"/>
                <w:lang w:val="en-US"/>
              </w:rPr>
              <w:t>3x8+6x6</w:t>
            </w:r>
          </w:p>
        </w:tc>
      </w:tr>
      <w:tr w:rsidR="00F77FEA" w:rsidRPr="006F69C0" w:rsidTr="000C5E19">
        <w:trPr>
          <w:trHeight w:val="459"/>
          <w:jc w:val="center"/>
        </w:trPr>
        <w:tc>
          <w:tcPr>
            <w:tcW w:w="567"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5</w:t>
            </w:r>
            <w:r w:rsidR="002752D3" w:rsidRPr="006F69C0">
              <w:rPr>
                <w:rFonts w:ascii="Times New Roman" w:hAnsi="Times New Roman"/>
                <w:spacing w:val="-6"/>
              </w:rPr>
              <w:t>.</w:t>
            </w:r>
          </w:p>
        </w:tc>
        <w:tc>
          <w:tcPr>
            <w:tcW w:w="2542" w:type="dxa"/>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8000-10000</w:t>
            </w:r>
          </w:p>
        </w:tc>
        <w:tc>
          <w:tcPr>
            <w:tcW w:w="1560"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lang w:val="en-US"/>
              </w:rPr>
              <w:t>9</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lang w:val="en-US"/>
              </w:rPr>
              <w:t>3x8+6x6</w:t>
            </w:r>
          </w:p>
        </w:tc>
        <w:tc>
          <w:tcPr>
            <w:tcW w:w="1874"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10</w:t>
            </w:r>
          </w:p>
          <w:p w:rsidR="00F77FEA" w:rsidRPr="006F69C0" w:rsidRDefault="00F77FEA" w:rsidP="006F69C0">
            <w:pPr>
              <w:shd w:val="clear" w:color="auto" w:fill="FFFFFF" w:themeFill="background1"/>
              <w:spacing w:after="0" w:line="240" w:lineRule="auto"/>
              <w:rPr>
                <w:rFonts w:ascii="Times New Roman" w:hAnsi="Times New Roman"/>
                <w:lang w:val="en-US"/>
              </w:rPr>
            </w:pPr>
            <w:r w:rsidRPr="006F69C0">
              <w:rPr>
                <w:rFonts w:ascii="Times New Roman" w:hAnsi="Times New Roman"/>
                <w:spacing w:val="-6"/>
                <w:lang w:val="en-US"/>
              </w:rPr>
              <w:t>1x12+3x8+6x8</w:t>
            </w:r>
          </w:p>
        </w:tc>
      </w:tr>
      <w:tr w:rsidR="00F77FEA" w:rsidRPr="006F69C0" w:rsidTr="000C5E19">
        <w:trPr>
          <w:trHeight w:val="141"/>
          <w:jc w:val="center"/>
        </w:trPr>
        <w:tc>
          <w:tcPr>
            <w:tcW w:w="567"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r w:rsidR="002752D3" w:rsidRPr="006F69C0">
              <w:rPr>
                <w:rFonts w:ascii="Times New Roman" w:hAnsi="Times New Roman"/>
                <w:spacing w:val="-6"/>
              </w:rPr>
              <w:t>.</w:t>
            </w:r>
          </w:p>
        </w:tc>
        <w:tc>
          <w:tcPr>
            <w:tcW w:w="2542" w:type="dxa"/>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10000-12000</w:t>
            </w:r>
          </w:p>
        </w:tc>
        <w:tc>
          <w:tcPr>
            <w:tcW w:w="1560"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lang w:val="en-US"/>
              </w:rPr>
              <w:t>11</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lang w:val="en-US"/>
              </w:rPr>
              <w:t>3x8+8x6</w:t>
            </w:r>
          </w:p>
        </w:tc>
        <w:tc>
          <w:tcPr>
            <w:tcW w:w="1874"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12</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spacing w:val="-6"/>
                <w:lang w:val="en-US"/>
              </w:rPr>
              <w:t>1x12+4x8+7x6</w:t>
            </w:r>
          </w:p>
        </w:tc>
      </w:tr>
      <w:tr w:rsidR="00F77FEA" w:rsidRPr="006F69C0" w:rsidTr="000C5E19">
        <w:trPr>
          <w:trHeight w:val="300"/>
          <w:jc w:val="center"/>
        </w:trPr>
        <w:tc>
          <w:tcPr>
            <w:tcW w:w="567" w:type="dxa"/>
            <w:vMerge w:val="restart"/>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r w:rsidR="002752D3" w:rsidRPr="006F69C0">
              <w:rPr>
                <w:rFonts w:ascii="Times New Roman" w:hAnsi="Times New Roman"/>
                <w:spacing w:val="-6"/>
              </w:rPr>
              <w:t>.</w:t>
            </w:r>
          </w:p>
        </w:tc>
        <w:tc>
          <w:tcPr>
            <w:tcW w:w="2542" w:type="dxa"/>
            <w:vMerge w:val="restart"/>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12000-14000</w:t>
            </w:r>
          </w:p>
        </w:tc>
        <w:tc>
          <w:tcPr>
            <w:tcW w:w="1560"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restart"/>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restart"/>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hideMark/>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lang w:val="en-US"/>
              </w:rPr>
              <w:t>11</w:t>
            </w: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13</w:t>
            </w:r>
          </w:p>
        </w:tc>
      </w:tr>
      <w:tr w:rsidR="00F77FEA" w:rsidRPr="006F69C0" w:rsidTr="000C5E19">
        <w:trPr>
          <w:trHeight w:val="59"/>
          <w:jc w:val="center"/>
        </w:trPr>
        <w:tc>
          <w:tcPr>
            <w:tcW w:w="567" w:type="dxa"/>
            <w:vMerge/>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2542" w:type="dxa"/>
            <w:vMerge/>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1560"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lang w:val="en-US"/>
              </w:rPr>
              <w:t>3x8+8x6</w:t>
            </w: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r w:rsidRPr="006F69C0">
              <w:rPr>
                <w:rFonts w:ascii="Times New Roman" w:hAnsi="Times New Roman"/>
                <w:spacing w:val="-6"/>
                <w:lang w:val="en-US"/>
              </w:rPr>
              <w:t>1x12+5x8+7x6</w:t>
            </w:r>
          </w:p>
        </w:tc>
      </w:tr>
      <w:tr w:rsidR="00F77FEA" w:rsidRPr="006F69C0" w:rsidTr="000C5E19">
        <w:trPr>
          <w:trHeight w:val="123"/>
          <w:jc w:val="center"/>
        </w:trPr>
        <w:tc>
          <w:tcPr>
            <w:tcW w:w="567" w:type="dxa"/>
            <w:vMerge w:val="restart"/>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r w:rsidR="002752D3" w:rsidRPr="006F69C0">
              <w:rPr>
                <w:rFonts w:ascii="Times New Roman" w:hAnsi="Times New Roman"/>
                <w:spacing w:val="-6"/>
              </w:rPr>
              <w:t>.</w:t>
            </w:r>
          </w:p>
        </w:tc>
        <w:tc>
          <w:tcPr>
            <w:tcW w:w="2542" w:type="dxa"/>
            <w:vMerge w:val="restart"/>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14000-16000</w:t>
            </w:r>
          </w:p>
        </w:tc>
        <w:tc>
          <w:tcPr>
            <w:tcW w:w="1560"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val="restart"/>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15</w:t>
            </w:r>
          </w:p>
        </w:tc>
      </w:tr>
      <w:tr w:rsidR="00F77FEA" w:rsidRPr="006F69C0" w:rsidTr="000C5E19">
        <w:trPr>
          <w:trHeight w:val="122"/>
          <w:jc w:val="center"/>
        </w:trPr>
        <w:tc>
          <w:tcPr>
            <w:tcW w:w="567" w:type="dxa"/>
            <w:vMerge/>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2542" w:type="dxa"/>
            <w:vMerge/>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1560"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r w:rsidRPr="006F69C0">
              <w:rPr>
                <w:rFonts w:ascii="Times New Roman" w:hAnsi="Times New Roman"/>
                <w:spacing w:val="-6"/>
                <w:lang w:val="en-US"/>
              </w:rPr>
              <w:t>12+5x8+8x6</w:t>
            </w:r>
          </w:p>
        </w:tc>
      </w:tr>
      <w:tr w:rsidR="00F77FEA" w:rsidRPr="006F69C0" w:rsidTr="000C5E19">
        <w:trPr>
          <w:trHeight w:val="123"/>
          <w:jc w:val="center"/>
        </w:trPr>
        <w:tc>
          <w:tcPr>
            <w:tcW w:w="567" w:type="dxa"/>
            <w:vMerge w:val="restart"/>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r w:rsidR="002752D3" w:rsidRPr="006F69C0">
              <w:rPr>
                <w:rFonts w:ascii="Times New Roman" w:hAnsi="Times New Roman"/>
                <w:spacing w:val="-6"/>
              </w:rPr>
              <w:t>.</w:t>
            </w:r>
          </w:p>
        </w:tc>
        <w:tc>
          <w:tcPr>
            <w:tcW w:w="2542" w:type="dxa"/>
            <w:vMerge w:val="restart"/>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16000-18000</w:t>
            </w:r>
          </w:p>
        </w:tc>
        <w:tc>
          <w:tcPr>
            <w:tcW w:w="1560"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val="restart"/>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17</w:t>
            </w:r>
          </w:p>
        </w:tc>
      </w:tr>
      <w:tr w:rsidR="00F77FEA" w:rsidRPr="006F69C0" w:rsidTr="000C5E19">
        <w:trPr>
          <w:trHeight w:val="122"/>
          <w:jc w:val="center"/>
        </w:trPr>
        <w:tc>
          <w:tcPr>
            <w:tcW w:w="567" w:type="dxa"/>
            <w:vMerge/>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2542" w:type="dxa"/>
            <w:vMerge/>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1560"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r w:rsidRPr="006F69C0">
              <w:rPr>
                <w:rFonts w:ascii="Times New Roman" w:hAnsi="Times New Roman"/>
                <w:spacing w:val="-6"/>
                <w:lang w:val="en-US"/>
              </w:rPr>
              <w:t>2x12+6x8+9x6</w:t>
            </w:r>
          </w:p>
        </w:tc>
      </w:tr>
      <w:tr w:rsidR="00F77FEA" w:rsidRPr="006F69C0" w:rsidTr="000C5E19">
        <w:trPr>
          <w:trHeight w:val="123"/>
          <w:jc w:val="center"/>
        </w:trPr>
        <w:tc>
          <w:tcPr>
            <w:tcW w:w="567" w:type="dxa"/>
            <w:vMerge w:val="restart"/>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r w:rsidR="002752D3" w:rsidRPr="006F69C0">
              <w:rPr>
                <w:rFonts w:ascii="Times New Roman" w:hAnsi="Times New Roman"/>
                <w:spacing w:val="-6"/>
              </w:rPr>
              <w:t>.</w:t>
            </w:r>
          </w:p>
        </w:tc>
        <w:tc>
          <w:tcPr>
            <w:tcW w:w="2542" w:type="dxa"/>
            <w:vMerge w:val="restart"/>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18000-20000</w:t>
            </w:r>
          </w:p>
        </w:tc>
        <w:tc>
          <w:tcPr>
            <w:tcW w:w="1560"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val="restart"/>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20</w:t>
            </w:r>
          </w:p>
        </w:tc>
      </w:tr>
      <w:tr w:rsidR="00F77FEA" w:rsidRPr="006F69C0" w:rsidTr="000C5E19">
        <w:trPr>
          <w:trHeight w:val="122"/>
          <w:jc w:val="center"/>
        </w:trPr>
        <w:tc>
          <w:tcPr>
            <w:tcW w:w="567" w:type="dxa"/>
            <w:vMerge/>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2542" w:type="dxa"/>
            <w:vMerge/>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1560"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r w:rsidRPr="006F69C0">
              <w:rPr>
                <w:rFonts w:ascii="Times New Roman" w:hAnsi="Times New Roman"/>
                <w:spacing w:val="-6"/>
                <w:lang w:val="en-US"/>
              </w:rPr>
              <w:t>4x12+6x8+10x6</w:t>
            </w:r>
          </w:p>
        </w:tc>
      </w:tr>
      <w:tr w:rsidR="00F77FEA" w:rsidRPr="006F69C0" w:rsidTr="000C5E19">
        <w:trPr>
          <w:trHeight w:val="123"/>
          <w:jc w:val="center"/>
        </w:trPr>
        <w:tc>
          <w:tcPr>
            <w:tcW w:w="567" w:type="dxa"/>
            <w:vMerge w:val="restart"/>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w:t>
            </w:r>
            <w:r w:rsidR="002752D3" w:rsidRPr="006F69C0">
              <w:rPr>
                <w:rFonts w:ascii="Times New Roman" w:hAnsi="Times New Roman"/>
                <w:spacing w:val="-6"/>
              </w:rPr>
              <w:t>.</w:t>
            </w:r>
          </w:p>
        </w:tc>
        <w:tc>
          <w:tcPr>
            <w:tcW w:w="2542" w:type="dxa"/>
            <w:vMerge w:val="restart"/>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20000-25000</w:t>
            </w:r>
          </w:p>
        </w:tc>
        <w:tc>
          <w:tcPr>
            <w:tcW w:w="1560"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val="restart"/>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21</w:t>
            </w:r>
          </w:p>
        </w:tc>
      </w:tr>
      <w:tr w:rsidR="00F77FEA" w:rsidRPr="006F69C0" w:rsidTr="000C5E19">
        <w:trPr>
          <w:trHeight w:val="122"/>
          <w:jc w:val="center"/>
        </w:trPr>
        <w:tc>
          <w:tcPr>
            <w:tcW w:w="567" w:type="dxa"/>
            <w:vMerge/>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2542" w:type="dxa"/>
            <w:vMerge/>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1560"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r w:rsidRPr="006F69C0">
              <w:rPr>
                <w:rFonts w:ascii="Times New Roman" w:hAnsi="Times New Roman"/>
                <w:spacing w:val="-6"/>
                <w:lang w:val="en-US"/>
              </w:rPr>
              <w:t>4x12+7x8+10x6</w:t>
            </w:r>
          </w:p>
        </w:tc>
      </w:tr>
    </w:tbl>
    <w:p w:rsidR="00F77FEA" w:rsidRPr="006F69C0" w:rsidRDefault="00F77FEA" w:rsidP="006F69C0">
      <w:pPr>
        <w:pStyle w:val="a9"/>
        <w:shd w:val="clear" w:color="auto" w:fill="FFFFFF" w:themeFill="background1"/>
        <w:autoSpaceDE w:val="0"/>
        <w:spacing w:line="240" w:lineRule="auto"/>
        <w:ind w:left="0" w:firstLine="709"/>
        <w:rPr>
          <w:rFonts w:ascii="Times New Roman" w:hAnsi="Times New Roman"/>
          <w:sz w:val="26"/>
          <w:szCs w:val="26"/>
        </w:rPr>
      </w:pPr>
      <w:r w:rsidRPr="006F69C0">
        <w:rPr>
          <w:rFonts w:ascii="Times New Roman" w:hAnsi="Times New Roman"/>
          <w:sz w:val="26"/>
          <w:szCs w:val="26"/>
        </w:rPr>
        <w:t>Примечания:</w:t>
      </w:r>
    </w:p>
    <w:p w:rsidR="00F77FEA" w:rsidRPr="006F69C0" w:rsidRDefault="003D6C20" w:rsidP="006F69C0">
      <w:pPr>
        <w:pStyle w:val="a9"/>
        <w:numPr>
          <w:ilvl w:val="0"/>
          <w:numId w:val="16"/>
        </w:numPr>
        <w:shd w:val="clear" w:color="auto" w:fill="FFFFFF" w:themeFill="background1"/>
        <w:autoSpaceDE w:val="0"/>
        <w:spacing w:line="240" w:lineRule="auto"/>
        <w:ind w:left="0" w:firstLine="709"/>
        <w:rPr>
          <w:rFonts w:ascii="Times New Roman" w:hAnsi="Times New Roman"/>
          <w:sz w:val="26"/>
          <w:szCs w:val="26"/>
        </w:rPr>
      </w:pPr>
      <w:r w:rsidRPr="006F69C0">
        <w:rPr>
          <w:rFonts w:ascii="Times New Roman" w:hAnsi="Times New Roman"/>
          <w:sz w:val="26"/>
          <w:szCs w:val="26"/>
        </w:rPr>
        <w:t>в</w:t>
      </w:r>
      <w:r w:rsidR="00F77FEA" w:rsidRPr="006F69C0">
        <w:rPr>
          <w:rFonts w:ascii="Times New Roman" w:hAnsi="Times New Roman"/>
          <w:sz w:val="26"/>
          <w:szCs w:val="26"/>
        </w:rPr>
        <w:t xml:space="preserve"> числителе – общее количество пожарных депо, в знаменателе – количество пожарных депо и количество пожарных автомобилей в каждом. Например</w:t>
      </w:r>
      <w:r w:rsidR="009A5027" w:rsidRPr="006F69C0">
        <w:rPr>
          <w:rFonts w:ascii="Times New Roman" w:hAnsi="Times New Roman"/>
          <w:sz w:val="26"/>
          <w:szCs w:val="26"/>
        </w:rPr>
        <w:t>, п</w:t>
      </w:r>
      <w:r w:rsidR="00F77FEA" w:rsidRPr="006F69C0">
        <w:rPr>
          <w:rFonts w:ascii="Times New Roman" w:hAnsi="Times New Roman"/>
          <w:sz w:val="26"/>
          <w:szCs w:val="26"/>
        </w:rPr>
        <w:t xml:space="preserve">лощадь предполагаемой нормируемой территории – 2000 га, с численностью населения – 100 тыс. чел. Всего требуется пожарных депо и машин в них: общее количество пожарных депо – 4 шт. (числитель), </w:t>
      </w:r>
      <w:r w:rsidR="00F77FEA" w:rsidRPr="006F69C0">
        <w:rPr>
          <w:rFonts w:ascii="Times New Roman" w:eastAsia="TimesNewRomanPSMT" w:hAnsi="Times New Roman"/>
          <w:sz w:val="26"/>
          <w:szCs w:val="26"/>
        </w:rPr>
        <w:t>количество п</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жарных автомобилей (в каждом депо) – в 2 пожарных депо по 8 машин, в 2 оставшихся по 6 машин (знаменатель);</w:t>
      </w:r>
    </w:p>
    <w:p w:rsidR="00F77FEA" w:rsidRPr="006F69C0" w:rsidRDefault="003D6C20" w:rsidP="006F69C0">
      <w:pPr>
        <w:pStyle w:val="a9"/>
        <w:numPr>
          <w:ilvl w:val="0"/>
          <w:numId w:val="16"/>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ри планировке территории поселений и городских округов минимальное количество пожарных депо должно уто</w:t>
      </w:r>
      <w:r w:rsidR="00F77FEA" w:rsidRPr="006F69C0">
        <w:rPr>
          <w:rFonts w:ascii="Times New Roman" w:eastAsia="TimesNewRomanPSMT" w:hAnsi="Times New Roman"/>
          <w:sz w:val="26"/>
          <w:szCs w:val="26"/>
        </w:rPr>
        <w:t>ч</w:t>
      </w:r>
      <w:r w:rsidR="00F77FEA" w:rsidRPr="006F69C0">
        <w:rPr>
          <w:rFonts w:ascii="Times New Roman" w:eastAsia="TimesNewRomanPSMT" w:hAnsi="Times New Roman"/>
          <w:sz w:val="26"/>
          <w:szCs w:val="26"/>
        </w:rPr>
        <w:t>няться с учётом расчётов, проведённых в соответствии с требованиями статьи 76 Федерального закона «Технический регламент о требованиях пожарной безопасности», пункта 4.2. Свода правил СП 380.1325800.2018 «Здания пожарных депо. Правила проект</w:t>
      </w:r>
      <w:r w:rsidR="00F77FEA" w:rsidRPr="006F69C0">
        <w:rPr>
          <w:rFonts w:ascii="Times New Roman" w:eastAsia="TimesNewRomanPSMT" w:hAnsi="Times New Roman"/>
          <w:sz w:val="26"/>
          <w:szCs w:val="26"/>
        </w:rPr>
        <w:t>и</w:t>
      </w:r>
      <w:r w:rsidR="00F77FEA" w:rsidRPr="006F69C0">
        <w:rPr>
          <w:rFonts w:ascii="Times New Roman" w:eastAsia="TimesNewRomanPSMT" w:hAnsi="Times New Roman"/>
          <w:sz w:val="26"/>
          <w:szCs w:val="26"/>
        </w:rPr>
        <w:t>рования», Сводом правил СП 11.13130.2009 «Места дислокации подразделений пожарной охраны. Порядок и методика определ</w:t>
      </w:r>
      <w:r w:rsidR="00F77FEA" w:rsidRPr="006F69C0">
        <w:rPr>
          <w:rFonts w:ascii="Times New Roman" w:eastAsia="TimesNewRomanPSMT" w:hAnsi="Times New Roman"/>
          <w:sz w:val="26"/>
          <w:szCs w:val="26"/>
        </w:rPr>
        <w:t>е</w:t>
      </w:r>
      <w:r w:rsidR="00F77FEA" w:rsidRPr="006F69C0">
        <w:rPr>
          <w:rFonts w:ascii="Times New Roman" w:eastAsia="TimesNewRomanPSMT" w:hAnsi="Times New Roman"/>
          <w:sz w:val="26"/>
          <w:szCs w:val="26"/>
        </w:rPr>
        <w:t>ния»;</w:t>
      </w:r>
    </w:p>
    <w:p w:rsidR="00F77FEA" w:rsidRPr="006F69C0" w:rsidRDefault="003D6C20" w:rsidP="006F69C0">
      <w:pPr>
        <w:pStyle w:val="a9"/>
        <w:numPr>
          <w:ilvl w:val="0"/>
          <w:numId w:val="16"/>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азмещение участков для пожарных депо, их площадь должны соответствовать требованиям статьи 77 Федерального закона «Технический регламент о требованиях пожарной безопасности», пункта 5.4. Свода правил СП 380.1325800.2018 «Здания пожарных депо. Правила проектирования»;</w:t>
      </w:r>
    </w:p>
    <w:p w:rsidR="00F77FEA" w:rsidRPr="006F69C0" w:rsidRDefault="003D6C20" w:rsidP="006F69C0">
      <w:pPr>
        <w:pStyle w:val="a9"/>
        <w:numPr>
          <w:ilvl w:val="0"/>
          <w:numId w:val="16"/>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снащение пожарных депо основными и специальными пожарными автомобилями должно обеспечивать выполнение целей выезда пожарно-спасательных подразделений для тушения пожара (проведения аварийно-спасательных работ), планируе</w:t>
      </w:r>
      <w:r w:rsidR="00F77FEA" w:rsidRPr="006F69C0">
        <w:rPr>
          <w:rFonts w:ascii="Times New Roman" w:eastAsia="TimesNewRomanPSMT" w:hAnsi="Times New Roman"/>
          <w:sz w:val="26"/>
          <w:szCs w:val="26"/>
        </w:rPr>
        <w:t>т</w:t>
      </w:r>
      <w:r w:rsidR="00F77FEA" w:rsidRPr="006F69C0">
        <w:rPr>
          <w:rFonts w:ascii="Times New Roman" w:eastAsia="TimesNewRomanPSMT" w:hAnsi="Times New Roman"/>
          <w:sz w:val="26"/>
          <w:szCs w:val="26"/>
        </w:rPr>
        <w:t xml:space="preserve">ся на этапе планирования территории поселений и городских округов в соответствии с требованиями пункта 4.2. Свода правил </w:t>
      </w:r>
      <w:r w:rsidR="00F77FEA" w:rsidRPr="006F69C0">
        <w:rPr>
          <w:rFonts w:ascii="Times New Roman" w:eastAsia="TimesNewRomanPSMT" w:hAnsi="Times New Roman"/>
          <w:sz w:val="26"/>
          <w:szCs w:val="26"/>
        </w:rPr>
        <w:lastRenderedPageBreak/>
        <w:t>СП 380.1325800.2018 «Здания пожарных депо. Правила проектирования», Сводом правил СП 11.13130.2009 «Места дислокации подразделений пожарной охраны. Порядок и методика определения»;</w:t>
      </w:r>
    </w:p>
    <w:p w:rsidR="00F77FEA" w:rsidRPr="006F69C0" w:rsidRDefault="003D6C20" w:rsidP="006F69C0">
      <w:pPr>
        <w:pStyle w:val="a9"/>
        <w:numPr>
          <w:ilvl w:val="0"/>
          <w:numId w:val="16"/>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м</w:t>
      </w:r>
      <w:r w:rsidR="00F77FEA" w:rsidRPr="006F69C0">
        <w:rPr>
          <w:rFonts w:ascii="Times New Roman" w:eastAsia="TimesNewRomanPSMT" w:hAnsi="Times New Roman"/>
          <w:sz w:val="26"/>
          <w:szCs w:val="26"/>
        </w:rPr>
        <w:t>еры, направленные на выполнение требований, указанных в примечаниях 2, 3 и 4, в соответствии со статьей 65 Ф</w:t>
      </w:r>
      <w:r w:rsidR="00F77FEA" w:rsidRPr="006F69C0">
        <w:rPr>
          <w:rFonts w:ascii="Times New Roman" w:eastAsia="TimesNewRomanPSMT" w:hAnsi="Times New Roman"/>
          <w:sz w:val="26"/>
          <w:szCs w:val="26"/>
        </w:rPr>
        <w:t>е</w:t>
      </w:r>
      <w:r w:rsidR="00F77FEA" w:rsidRPr="006F69C0">
        <w:rPr>
          <w:rFonts w:ascii="Times New Roman" w:eastAsia="TimesNewRomanPSMT" w:hAnsi="Times New Roman"/>
          <w:sz w:val="26"/>
          <w:szCs w:val="26"/>
        </w:rPr>
        <w:t>дерального закона «Технический регламент о требованиях пожарной безопасности», должны входить в пояснительные записки к материалам по обоснованию проектов планировки территорий поселений и городских округов».</w:t>
      </w: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sectPr w:rsidR="00F77FEA" w:rsidRPr="006F69C0" w:rsidSect="000C5E19">
          <w:headerReference w:type="first" r:id="rId12"/>
          <w:pgSz w:w="16838" w:h="11906" w:orient="landscape"/>
          <w:pgMar w:top="1701" w:right="1134" w:bottom="850" w:left="1134" w:header="708" w:footer="708" w:gutter="0"/>
          <w:cols w:space="708"/>
          <w:titlePg/>
          <w:docGrid w:linePitch="360"/>
        </w:sectPr>
      </w:pPr>
    </w:p>
    <w:p w:rsidR="00F77FEA" w:rsidRPr="006F69C0" w:rsidRDefault="00F77FEA" w:rsidP="006F69C0">
      <w:pPr>
        <w:shd w:val="clear" w:color="auto" w:fill="FFFFFF" w:themeFill="background1"/>
        <w:autoSpaceDE w:val="0"/>
        <w:spacing w:after="0" w:line="240" w:lineRule="auto"/>
        <w:ind w:right="-1"/>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 xml:space="preserve">Таблица </w:t>
      </w:r>
      <w:r w:rsidR="00377BF4" w:rsidRPr="006F69C0">
        <w:rPr>
          <w:rFonts w:ascii="Times New Roman" w:eastAsia="TimesNewRomanPSMT" w:hAnsi="Times New Roman"/>
          <w:sz w:val="26"/>
          <w:szCs w:val="26"/>
        </w:rPr>
        <w:t>5</w:t>
      </w:r>
      <w:r w:rsidRPr="006F69C0">
        <w:rPr>
          <w:rFonts w:ascii="Times New Roman" w:eastAsia="TimesNewRomanPSMT" w:hAnsi="Times New Roman"/>
          <w:sz w:val="26"/>
          <w:szCs w:val="26"/>
        </w:rPr>
        <w:t xml:space="preserve"> – Расч</w:t>
      </w:r>
      <w:r w:rsidR="00FC497E"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объектов гражданской обороны республиканского значения</w:t>
      </w:r>
    </w:p>
    <w:p w:rsidR="003D6C20" w:rsidRPr="006F69C0" w:rsidRDefault="003D6C20" w:rsidP="006F69C0">
      <w:pPr>
        <w:shd w:val="clear" w:color="auto" w:fill="FFFFFF" w:themeFill="background1"/>
        <w:autoSpaceDE w:val="0"/>
        <w:spacing w:after="0" w:line="240" w:lineRule="auto"/>
        <w:ind w:right="-1"/>
        <w:jc w:val="both"/>
        <w:rPr>
          <w:rFonts w:ascii="Times New Roman" w:eastAsia="TimesNewRomanPSMT" w:hAnsi="Times New Roman"/>
          <w:sz w:val="26"/>
          <w:szCs w:val="26"/>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06"/>
        <w:gridCol w:w="2126"/>
        <w:gridCol w:w="1984"/>
        <w:gridCol w:w="1655"/>
        <w:gridCol w:w="1329"/>
      </w:tblGrid>
      <w:tr w:rsidR="00F77FEA" w:rsidRPr="006F69C0" w:rsidTr="000C5E19">
        <w:trPr>
          <w:cantSplit/>
          <w:trHeight w:val="992"/>
          <w:tblHeader/>
          <w:jc w:val="center"/>
        </w:trPr>
        <w:tc>
          <w:tcPr>
            <w:tcW w:w="29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   </w:t>
            </w:r>
            <w:r w:rsidRPr="006F69C0">
              <w:rPr>
                <w:rFonts w:ascii="Times New Roman" w:hAnsi="Times New Roman"/>
                <w:color w:val="000000"/>
                <w:spacing w:val="-4"/>
              </w:rPr>
              <w:br/>
              <w:t>п/п</w:t>
            </w:r>
          </w:p>
        </w:tc>
        <w:tc>
          <w:tcPr>
            <w:tcW w:w="954"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Наименование объекта</w:t>
            </w:r>
          </w:p>
        </w:tc>
        <w:tc>
          <w:tcPr>
            <w:tcW w:w="2171"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допустимый уровень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обеспеченности</w:t>
            </w:r>
          </w:p>
        </w:tc>
        <w:tc>
          <w:tcPr>
            <w:tcW w:w="1576"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территориальной</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доступности</w:t>
            </w:r>
          </w:p>
        </w:tc>
      </w:tr>
      <w:tr w:rsidR="00F77FEA" w:rsidRPr="006F69C0" w:rsidTr="000C5E19">
        <w:trPr>
          <w:cantSplit/>
          <w:trHeight w:val="157"/>
          <w:tblHeader/>
          <w:jc w:val="center"/>
        </w:trPr>
        <w:tc>
          <w:tcPr>
            <w:tcW w:w="29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954"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12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измерения</w:t>
            </w:r>
          </w:p>
        </w:tc>
        <w:tc>
          <w:tcPr>
            <w:tcW w:w="1048"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Величина</w:t>
            </w:r>
          </w:p>
        </w:tc>
        <w:tc>
          <w:tcPr>
            <w:tcW w:w="874"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измерения</w:t>
            </w:r>
          </w:p>
        </w:tc>
        <w:tc>
          <w:tcPr>
            <w:tcW w:w="701"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Величина</w:t>
            </w:r>
          </w:p>
        </w:tc>
      </w:tr>
      <w:tr w:rsidR="00F77FEA" w:rsidRPr="006F69C0" w:rsidTr="000C5E19">
        <w:trPr>
          <w:cantSplit/>
          <w:trHeight w:val="420"/>
          <w:jc w:val="center"/>
        </w:trPr>
        <w:tc>
          <w:tcPr>
            <w:tcW w:w="299"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r w:rsidR="001D14F1" w:rsidRPr="006F69C0">
              <w:rPr>
                <w:rFonts w:ascii="Times New Roman" w:hAnsi="Times New Roman"/>
                <w:color w:val="000000"/>
                <w:spacing w:val="-4"/>
              </w:rPr>
              <w:t>.</w:t>
            </w:r>
          </w:p>
        </w:tc>
        <w:tc>
          <w:tcPr>
            <w:tcW w:w="954" w:type="pct"/>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Убежища</w:t>
            </w:r>
          </w:p>
        </w:tc>
        <w:tc>
          <w:tcPr>
            <w:tcW w:w="1123"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кв. м площади</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пола помещений</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на одного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укрываемого</w:t>
            </w:r>
          </w:p>
        </w:tc>
        <w:tc>
          <w:tcPr>
            <w:tcW w:w="1048"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 одноярусном расположении нар – 0,6;</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 двухъярусном расположении нар – 0,5;</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 трехъярусном расположении нар – 0,4</w:t>
            </w:r>
          </w:p>
        </w:tc>
        <w:tc>
          <w:tcPr>
            <w:tcW w:w="874" w:type="pct"/>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Пешеходная 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w:t>
            </w:r>
          </w:p>
        </w:tc>
        <w:tc>
          <w:tcPr>
            <w:tcW w:w="701" w:type="pct"/>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vertAlign w:val="superscript"/>
                <w:lang w:val="en-US"/>
              </w:rPr>
            </w:pPr>
            <w:r w:rsidRPr="006F69C0">
              <w:rPr>
                <w:rFonts w:ascii="Times New Roman" w:hAnsi="Times New Roman"/>
                <w:color w:val="000000"/>
                <w:spacing w:val="-4"/>
              </w:rPr>
              <w:t>1000</w:t>
            </w:r>
          </w:p>
        </w:tc>
      </w:tr>
      <w:tr w:rsidR="00F77FEA" w:rsidRPr="006F69C0" w:rsidTr="000C5E19">
        <w:trPr>
          <w:cantSplit/>
          <w:trHeight w:val="845"/>
          <w:jc w:val="center"/>
        </w:trPr>
        <w:tc>
          <w:tcPr>
            <w:tcW w:w="299"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954" w:type="pct"/>
            <w:vMerge/>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p>
        </w:tc>
        <w:tc>
          <w:tcPr>
            <w:tcW w:w="1123"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куб. м внутреннего объема помещений на одного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укрываемого</w:t>
            </w:r>
          </w:p>
        </w:tc>
        <w:tc>
          <w:tcPr>
            <w:tcW w:w="1048"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1,5</w:t>
            </w:r>
          </w:p>
        </w:tc>
        <w:tc>
          <w:tcPr>
            <w:tcW w:w="874"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701"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rPr>
          <w:cantSplit/>
          <w:trHeight w:val="1003"/>
          <w:jc w:val="center"/>
        </w:trPr>
        <w:tc>
          <w:tcPr>
            <w:tcW w:w="299"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w:t>
            </w:r>
            <w:r w:rsidR="001D14F1" w:rsidRPr="006F69C0">
              <w:rPr>
                <w:rFonts w:ascii="Times New Roman" w:hAnsi="Times New Roman"/>
                <w:color w:val="000000"/>
                <w:spacing w:val="-4"/>
              </w:rPr>
              <w:t>.</w:t>
            </w:r>
          </w:p>
        </w:tc>
        <w:tc>
          <w:tcPr>
            <w:tcW w:w="954" w:type="pct"/>
            <w:vMerge w:val="restart"/>
          </w:tcPr>
          <w:p w:rsidR="00F77FEA" w:rsidRPr="006F69C0" w:rsidRDefault="00FC497E"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Противорадиационные </w:t>
            </w:r>
            <w:r w:rsidR="00F77FEA" w:rsidRPr="006F69C0">
              <w:rPr>
                <w:rFonts w:ascii="Times New Roman" w:hAnsi="Times New Roman"/>
                <w:spacing w:val="-4"/>
              </w:rPr>
              <w:t>укрытия</w:t>
            </w:r>
          </w:p>
        </w:tc>
        <w:tc>
          <w:tcPr>
            <w:tcW w:w="1123" w:type="pct"/>
            <w:vMerge w:val="restar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кв. м площади</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пола помещений</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на одного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укрываемого</w:t>
            </w:r>
          </w:p>
        </w:tc>
        <w:tc>
          <w:tcPr>
            <w:tcW w:w="1048" w:type="pct"/>
            <w:vMerge w:val="restar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 одноярусном расположении нар – 0,6;</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 двухъярусном расположении нар – 0,5;</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 трехъярусном расположении нар – 0,4</w:t>
            </w:r>
          </w:p>
        </w:tc>
        <w:tc>
          <w:tcPr>
            <w:tcW w:w="874"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Пешеходная 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w:t>
            </w:r>
          </w:p>
        </w:tc>
        <w:tc>
          <w:tcPr>
            <w:tcW w:w="70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3 000</w:t>
            </w:r>
          </w:p>
        </w:tc>
      </w:tr>
      <w:tr w:rsidR="00F77FEA" w:rsidRPr="006F69C0" w:rsidTr="000C5E19">
        <w:trPr>
          <w:cantSplit/>
          <w:trHeight w:val="1730"/>
          <w:jc w:val="center"/>
        </w:trPr>
        <w:tc>
          <w:tcPr>
            <w:tcW w:w="299"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954" w:type="pct"/>
            <w:vMerge/>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p>
        </w:tc>
        <w:tc>
          <w:tcPr>
            <w:tcW w:w="1123" w:type="pct"/>
            <w:vMerge/>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p>
        </w:tc>
        <w:tc>
          <w:tcPr>
            <w:tcW w:w="1048" w:type="pct"/>
            <w:vMerge/>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874"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 доступность, км</w:t>
            </w:r>
          </w:p>
        </w:tc>
        <w:tc>
          <w:tcPr>
            <w:tcW w:w="70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lang w:val="en-US"/>
              </w:rPr>
            </w:pPr>
            <w:r w:rsidRPr="006F69C0">
              <w:rPr>
                <w:rFonts w:ascii="Times New Roman" w:hAnsi="Times New Roman"/>
                <w:color w:val="000000"/>
                <w:spacing w:val="-4"/>
              </w:rPr>
              <w:t>При подвозе укрываемых автотранспортом – 2</w:t>
            </w:r>
            <w:r w:rsidRPr="006F69C0">
              <w:rPr>
                <w:rFonts w:ascii="Times New Roman" w:hAnsi="Times New Roman"/>
                <w:color w:val="000000"/>
                <w:spacing w:val="-4"/>
                <w:lang w:val="en-US"/>
              </w:rPr>
              <w:t>0</w:t>
            </w:r>
          </w:p>
        </w:tc>
      </w:tr>
      <w:tr w:rsidR="00F77FEA" w:rsidRPr="006F69C0" w:rsidTr="000C5E19">
        <w:trPr>
          <w:cantSplit/>
          <w:trHeight w:val="845"/>
          <w:jc w:val="center"/>
        </w:trPr>
        <w:tc>
          <w:tcPr>
            <w:tcW w:w="299"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w:t>
            </w:r>
            <w:r w:rsidR="001D14F1" w:rsidRPr="006F69C0">
              <w:rPr>
                <w:rFonts w:ascii="Times New Roman" w:hAnsi="Times New Roman"/>
                <w:color w:val="000000"/>
                <w:spacing w:val="-4"/>
              </w:rPr>
              <w:t>.</w:t>
            </w:r>
          </w:p>
        </w:tc>
        <w:tc>
          <w:tcPr>
            <w:tcW w:w="954"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Укрытия</w:t>
            </w:r>
          </w:p>
        </w:tc>
        <w:tc>
          <w:tcPr>
            <w:tcW w:w="1123" w:type="pct"/>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кв. м площади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пола помещений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на одного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укрываемого</w:t>
            </w:r>
          </w:p>
        </w:tc>
        <w:tc>
          <w:tcPr>
            <w:tcW w:w="1048"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0,6</w:t>
            </w:r>
          </w:p>
        </w:tc>
        <w:tc>
          <w:tcPr>
            <w:tcW w:w="874"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Пешеходная 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w:t>
            </w:r>
          </w:p>
        </w:tc>
        <w:tc>
          <w:tcPr>
            <w:tcW w:w="70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500</w:t>
            </w:r>
          </w:p>
        </w:tc>
      </w:tr>
    </w:tbl>
    <w:p w:rsidR="00F77FEA" w:rsidRPr="006F69C0" w:rsidRDefault="00F77FEA" w:rsidP="006F69C0">
      <w:pPr>
        <w:shd w:val="clear" w:color="auto" w:fill="FFFFFF" w:themeFill="background1"/>
        <w:autoSpaceDE w:val="0"/>
        <w:spacing w:after="0" w:line="240" w:lineRule="auto"/>
        <w:ind w:left="709"/>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1D14F1" w:rsidP="006F69C0">
      <w:pPr>
        <w:pStyle w:val="a9"/>
        <w:numPr>
          <w:ilvl w:val="0"/>
          <w:numId w:val="20"/>
        </w:numPr>
        <w:shd w:val="clear" w:color="auto" w:fill="FFFFFF" w:themeFill="background1"/>
        <w:autoSpaceDE w:val="0"/>
        <w:spacing w:line="240" w:lineRule="auto"/>
        <w:ind w:left="709" w:firstLine="0"/>
        <w:rPr>
          <w:rFonts w:ascii="Times New Roman" w:eastAsia="TimesNewRomanPSMT" w:hAnsi="Times New Roman"/>
          <w:sz w:val="26"/>
          <w:szCs w:val="26"/>
        </w:rPr>
      </w:pPr>
      <w:r w:rsidRPr="006F69C0">
        <w:rPr>
          <w:rFonts w:ascii="Times New Roman" w:eastAsia="TimesNewRomanPSMT" w:hAnsi="Times New Roman"/>
          <w:sz w:val="26"/>
          <w:szCs w:val="26"/>
        </w:rPr>
        <w:t>у</w:t>
      </w:r>
      <w:r w:rsidR="00F77FEA" w:rsidRPr="006F69C0">
        <w:rPr>
          <w:rFonts w:ascii="Times New Roman" w:eastAsia="TimesNewRomanPSMT" w:hAnsi="Times New Roman"/>
          <w:sz w:val="26"/>
          <w:szCs w:val="26"/>
        </w:rPr>
        <w:t>бежище по возможности следует размещать:</w:t>
      </w:r>
    </w:p>
    <w:p w:rsidR="00F77FEA" w:rsidRPr="006F69C0" w:rsidRDefault="001D14F1"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 </w:t>
      </w:r>
      <w:r w:rsidR="00F77FEA" w:rsidRPr="006F69C0">
        <w:rPr>
          <w:rFonts w:ascii="Times New Roman" w:eastAsia="TimesNewRomanPSMT" w:hAnsi="Times New Roman"/>
          <w:sz w:val="26"/>
          <w:szCs w:val="26"/>
        </w:rPr>
        <w:t>встроенным – под зданиями наименьшей этажности из строящихся на одной площадке;</w:t>
      </w:r>
    </w:p>
    <w:p w:rsidR="00F77FEA" w:rsidRPr="006F69C0" w:rsidRDefault="001D14F1"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 </w:t>
      </w:r>
      <w:r w:rsidR="00F77FEA" w:rsidRPr="006F69C0">
        <w:rPr>
          <w:rFonts w:ascii="Times New Roman" w:eastAsia="TimesNewRomanPSMT" w:hAnsi="Times New Roman"/>
          <w:sz w:val="26"/>
          <w:szCs w:val="26"/>
        </w:rPr>
        <w:t>отдельно стоящим – на расстоянии от здания и сооружения не менее высоты здания;</w:t>
      </w:r>
    </w:p>
    <w:p w:rsidR="00F77FEA" w:rsidRPr="006F69C0" w:rsidRDefault="001D14F1" w:rsidP="006F69C0">
      <w:pPr>
        <w:pStyle w:val="a9"/>
        <w:numPr>
          <w:ilvl w:val="0"/>
          <w:numId w:val="20"/>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д</w:t>
      </w:r>
      <w:r w:rsidR="00F77FEA" w:rsidRPr="006F69C0">
        <w:rPr>
          <w:rFonts w:ascii="Times New Roman" w:eastAsia="TimesNewRomanPSMT" w:hAnsi="Times New Roman"/>
          <w:sz w:val="26"/>
          <w:szCs w:val="26"/>
        </w:rPr>
        <w:t>ля защитных сооружений, расположенных на территориях, отнесе</w:t>
      </w:r>
      <w:r w:rsidR="00F77FEA" w:rsidRPr="006F69C0">
        <w:rPr>
          <w:rFonts w:ascii="Times New Roman" w:eastAsia="TimesNewRomanPSMT" w:hAnsi="Times New Roman"/>
          <w:sz w:val="26"/>
          <w:szCs w:val="26"/>
        </w:rPr>
        <w:t>н</w:t>
      </w:r>
      <w:r w:rsidR="00F77FEA" w:rsidRPr="006F69C0">
        <w:rPr>
          <w:rFonts w:ascii="Times New Roman" w:eastAsia="TimesNewRomanPSMT" w:hAnsi="Times New Roman"/>
          <w:sz w:val="26"/>
          <w:szCs w:val="26"/>
        </w:rPr>
        <w:t>ных к особой группе по гражданской обороне, максимальный радиус укрываемых должен составлять не более 500 м.</w:t>
      </w:r>
    </w:p>
    <w:p w:rsidR="00F77FEA" w:rsidRPr="006F69C0" w:rsidRDefault="00F77FEA" w:rsidP="006F69C0">
      <w:pPr>
        <w:shd w:val="clear" w:color="auto" w:fill="FFFFFF" w:themeFill="background1"/>
        <w:autoSpaceDE w:val="0"/>
        <w:spacing w:after="0" w:line="240" w:lineRule="auto"/>
        <w:ind w:firstLine="851"/>
        <w:jc w:val="right"/>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firstLine="851"/>
        <w:jc w:val="right"/>
        <w:rPr>
          <w:rFonts w:ascii="Times New Roman" w:eastAsia="TimesNewRomanPSMT" w:hAnsi="Times New Roman"/>
          <w:sz w:val="26"/>
          <w:szCs w:val="26"/>
        </w:rPr>
      </w:pPr>
    </w:p>
    <w:p w:rsidR="001D14F1" w:rsidRPr="006F69C0" w:rsidRDefault="001D14F1" w:rsidP="006F69C0">
      <w:pPr>
        <w:shd w:val="clear" w:color="auto" w:fill="FFFFFF" w:themeFill="background1"/>
        <w:autoSpaceDE w:val="0"/>
        <w:spacing w:after="0" w:line="240" w:lineRule="auto"/>
        <w:ind w:firstLine="851"/>
        <w:jc w:val="right"/>
        <w:rPr>
          <w:rFonts w:ascii="Times New Roman" w:eastAsia="TimesNewRomanPSMT" w:hAnsi="Times New Roman"/>
          <w:sz w:val="26"/>
          <w:szCs w:val="26"/>
        </w:rPr>
      </w:pPr>
    </w:p>
    <w:p w:rsidR="001D14F1" w:rsidRPr="006F69C0" w:rsidRDefault="001D14F1" w:rsidP="006F69C0">
      <w:pPr>
        <w:shd w:val="clear" w:color="auto" w:fill="FFFFFF" w:themeFill="background1"/>
        <w:autoSpaceDE w:val="0"/>
        <w:spacing w:after="0" w:line="240" w:lineRule="auto"/>
        <w:ind w:firstLine="851"/>
        <w:jc w:val="right"/>
        <w:rPr>
          <w:rFonts w:ascii="Times New Roman" w:eastAsia="TimesNewRomanPSMT" w:hAnsi="Times New Roman"/>
          <w:sz w:val="26"/>
          <w:szCs w:val="26"/>
        </w:rPr>
      </w:pPr>
    </w:p>
    <w:p w:rsidR="001D14F1" w:rsidRPr="006F69C0" w:rsidRDefault="001D14F1" w:rsidP="006F69C0">
      <w:pPr>
        <w:shd w:val="clear" w:color="auto" w:fill="FFFFFF" w:themeFill="background1"/>
        <w:autoSpaceDE w:val="0"/>
        <w:spacing w:after="0" w:line="240" w:lineRule="auto"/>
        <w:ind w:firstLine="851"/>
        <w:jc w:val="right"/>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bCs/>
          <w:sz w:val="26"/>
          <w:szCs w:val="26"/>
        </w:rPr>
      </w:pPr>
      <w:r w:rsidRPr="006F69C0">
        <w:rPr>
          <w:rFonts w:ascii="Times New Roman" w:eastAsia="TimesNewRomanPSMT" w:hAnsi="Times New Roman"/>
          <w:sz w:val="26"/>
          <w:szCs w:val="26"/>
        </w:rPr>
        <w:lastRenderedPageBreak/>
        <w:t xml:space="preserve">Таблица </w:t>
      </w:r>
      <w:r w:rsidR="00377BF4" w:rsidRPr="006F69C0">
        <w:rPr>
          <w:rFonts w:ascii="Times New Roman" w:eastAsia="TimesNewRomanPSMT" w:hAnsi="Times New Roman"/>
          <w:sz w:val="26"/>
          <w:szCs w:val="26"/>
        </w:rPr>
        <w:t>6</w:t>
      </w:r>
      <w:r w:rsidRPr="006F69C0">
        <w:rPr>
          <w:rFonts w:ascii="Times New Roman" w:eastAsia="TimesNewRomanPSMT" w:hAnsi="Times New Roman"/>
          <w:sz w:val="26"/>
          <w:szCs w:val="26"/>
        </w:rPr>
        <w:t xml:space="preserve"> –</w:t>
      </w:r>
      <w:r w:rsidRPr="006F69C0">
        <w:rPr>
          <w:rFonts w:ascii="Times New Roman" w:hAnsi="Times New Roman"/>
          <w:sz w:val="26"/>
          <w:szCs w:val="26"/>
        </w:rPr>
        <w:t xml:space="preserve"> </w:t>
      </w:r>
      <w:r w:rsidRPr="006F69C0">
        <w:rPr>
          <w:rFonts w:ascii="Times New Roman" w:eastAsia="TimesNewRomanPSMT" w:hAnsi="Times New Roman"/>
          <w:bCs/>
          <w:sz w:val="26"/>
          <w:szCs w:val="26"/>
        </w:rPr>
        <w:t xml:space="preserve">Расчетные показатели средств оповещения </w:t>
      </w:r>
    </w:p>
    <w:p w:rsidR="003D6C20" w:rsidRPr="006F69C0" w:rsidRDefault="003D6C20" w:rsidP="006F69C0">
      <w:pPr>
        <w:shd w:val="clear" w:color="auto" w:fill="FFFFFF" w:themeFill="background1"/>
        <w:autoSpaceDE w:val="0"/>
        <w:spacing w:after="0" w:line="240" w:lineRule="auto"/>
        <w:jc w:val="both"/>
        <w:rPr>
          <w:rFonts w:ascii="Times New Roman" w:hAnsi="Times New Roman"/>
          <w:sz w:val="26"/>
          <w:szCs w:val="26"/>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
        <w:gridCol w:w="1971"/>
        <w:gridCol w:w="2537"/>
        <w:gridCol w:w="1441"/>
        <w:gridCol w:w="1622"/>
        <w:gridCol w:w="1290"/>
      </w:tblGrid>
      <w:tr w:rsidR="00F77FEA" w:rsidRPr="006F69C0" w:rsidTr="000C5E19">
        <w:trPr>
          <w:cantSplit/>
          <w:trHeight w:val="342"/>
          <w:tblHeader/>
          <w:jc w:val="center"/>
        </w:trPr>
        <w:tc>
          <w:tcPr>
            <w:tcW w:w="302"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   </w:t>
            </w:r>
            <w:r w:rsidRPr="006F69C0">
              <w:rPr>
                <w:rFonts w:ascii="Times New Roman" w:hAnsi="Times New Roman"/>
                <w:color w:val="000000"/>
                <w:spacing w:val="-4"/>
              </w:rPr>
              <w:br/>
              <w:t>п/п</w:t>
            </w:r>
          </w:p>
        </w:tc>
        <w:tc>
          <w:tcPr>
            <w:tcW w:w="1045"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Наименование объекта</w:t>
            </w:r>
          </w:p>
        </w:tc>
        <w:tc>
          <w:tcPr>
            <w:tcW w:w="2109"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Минимально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обеспеченности</w:t>
            </w:r>
          </w:p>
        </w:tc>
        <w:tc>
          <w:tcPr>
            <w:tcW w:w="1544" w:type="pct"/>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Максимально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территориальной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доступности</w:t>
            </w:r>
          </w:p>
        </w:tc>
      </w:tr>
      <w:tr w:rsidR="00F77FEA" w:rsidRPr="006F69C0" w:rsidTr="000C5E19">
        <w:trPr>
          <w:cantSplit/>
          <w:trHeight w:val="385"/>
          <w:tblHeader/>
          <w:jc w:val="center"/>
        </w:trPr>
        <w:tc>
          <w:tcPr>
            <w:tcW w:w="302"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045"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3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Единица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измерения</w:t>
            </w:r>
          </w:p>
        </w:tc>
        <w:tc>
          <w:tcPr>
            <w:tcW w:w="76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Величина</w:t>
            </w:r>
          </w:p>
        </w:tc>
        <w:tc>
          <w:tcPr>
            <w:tcW w:w="86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измерения </w:t>
            </w:r>
          </w:p>
        </w:tc>
        <w:tc>
          <w:tcPr>
            <w:tcW w:w="6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Величина</w:t>
            </w:r>
          </w:p>
        </w:tc>
      </w:tr>
      <w:tr w:rsidR="00F77FEA" w:rsidRPr="006F69C0" w:rsidTr="000C5E19">
        <w:trPr>
          <w:cantSplit/>
          <w:trHeight w:val="630"/>
          <w:jc w:val="center"/>
        </w:trPr>
        <w:tc>
          <w:tcPr>
            <w:tcW w:w="302"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r w:rsidR="001D14F1" w:rsidRPr="006F69C0">
              <w:rPr>
                <w:rFonts w:ascii="Times New Roman" w:hAnsi="Times New Roman"/>
                <w:color w:val="000000"/>
                <w:spacing w:val="-4"/>
              </w:rPr>
              <w:t>.</w:t>
            </w:r>
          </w:p>
        </w:tc>
        <w:tc>
          <w:tcPr>
            <w:tcW w:w="1045" w:type="pct"/>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Система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оповещения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населения при ЧС</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p>
        </w:tc>
        <w:tc>
          <w:tcPr>
            <w:tcW w:w="1345" w:type="pct"/>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spacing w:val="-4"/>
              </w:rPr>
              <w:t>систем</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МО</w:t>
            </w:r>
          </w:p>
        </w:tc>
        <w:tc>
          <w:tcPr>
            <w:tcW w:w="764"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860" w:type="pct"/>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Не подлежит</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нормированию</w:t>
            </w:r>
          </w:p>
        </w:tc>
        <w:tc>
          <w:tcPr>
            <w:tcW w:w="684" w:type="pct"/>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w:t>
            </w:r>
          </w:p>
        </w:tc>
      </w:tr>
      <w:tr w:rsidR="00F77FEA" w:rsidRPr="006F69C0" w:rsidTr="000C5E19">
        <w:trPr>
          <w:cantSplit/>
          <w:trHeight w:val="630"/>
          <w:jc w:val="center"/>
        </w:trPr>
        <w:tc>
          <w:tcPr>
            <w:tcW w:w="302"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045" w:type="pct"/>
            <w:vMerge/>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p>
        </w:tc>
        <w:tc>
          <w:tcPr>
            <w:tcW w:w="1345" w:type="pct"/>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spacing w:val="-4"/>
              </w:rPr>
              <w:t>элементов</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системы оповещения</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н. п.</w:t>
            </w:r>
          </w:p>
        </w:tc>
        <w:tc>
          <w:tcPr>
            <w:tcW w:w="764"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860" w:type="pct"/>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p>
        </w:tc>
        <w:tc>
          <w:tcPr>
            <w:tcW w:w="684" w:type="pct"/>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p>
        </w:tc>
      </w:tr>
      <w:tr w:rsidR="00F77FEA" w:rsidRPr="006F69C0" w:rsidTr="000C5E19">
        <w:trPr>
          <w:cantSplit/>
          <w:trHeight w:val="1175"/>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w:t>
            </w:r>
            <w:r w:rsidR="001D14F1" w:rsidRPr="006F69C0">
              <w:rPr>
                <w:rFonts w:ascii="Times New Roman" w:hAnsi="Times New Roman"/>
                <w:color w:val="000000"/>
                <w:spacing w:val="-4"/>
              </w:rPr>
              <w:t>.</w:t>
            </w:r>
          </w:p>
        </w:tc>
        <w:tc>
          <w:tcPr>
            <w:tcW w:w="1045"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Локальная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система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экстренного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оповещения</w:t>
            </w:r>
          </w:p>
        </w:tc>
        <w:tc>
          <w:tcPr>
            <w:tcW w:w="1345" w:type="pct"/>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spacing w:val="-4"/>
              </w:rPr>
              <w:t>систем</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территорию с</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высоким риском</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vertAlign w:val="superscript"/>
              </w:rPr>
            </w:pPr>
            <w:r w:rsidRPr="006F69C0">
              <w:rPr>
                <w:rFonts w:ascii="Times New Roman" w:hAnsi="Times New Roman"/>
                <w:spacing w:val="-4"/>
              </w:rPr>
              <w:t>возникновения пожара</w:t>
            </w:r>
          </w:p>
        </w:tc>
        <w:tc>
          <w:tcPr>
            <w:tcW w:w="764"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86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Не подлежит</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нормированию</w:t>
            </w:r>
          </w:p>
        </w:tc>
        <w:tc>
          <w:tcPr>
            <w:tcW w:w="684"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w:t>
            </w:r>
          </w:p>
        </w:tc>
      </w:tr>
      <w:tr w:rsidR="00F77FEA" w:rsidRPr="006F69C0" w:rsidTr="000C5E19">
        <w:trPr>
          <w:cantSplit/>
          <w:trHeight w:val="1175"/>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w:t>
            </w:r>
            <w:r w:rsidR="00946B4C" w:rsidRPr="006F69C0">
              <w:rPr>
                <w:rFonts w:ascii="Times New Roman" w:hAnsi="Times New Roman"/>
                <w:color w:val="000000"/>
                <w:spacing w:val="-4"/>
              </w:rPr>
              <w:t>.</w:t>
            </w:r>
          </w:p>
        </w:tc>
        <w:tc>
          <w:tcPr>
            <w:tcW w:w="1045"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Объектная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локальная</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система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оповещения</w:t>
            </w:r>
          </w:p>
        </w:tc>
        <w:tc>
          <w:tcPr>
            <w:tcW w:w="1345" w:type="pct"/>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spacing w:val="-4"/>
              </w:rPr>
              <w:t>систем</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здание (комплекс) производственного и непроизводственного назначения</w:t>
            </w:r>
          </w:p>
        </w:tc>
        <w:tc>
          <w:tcPr>
            <w:tcW w:w="764"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86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Не подлежит</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нормированию</w:t>
            </w:r>
          </w:p>
        </w:tc>
        <w:tc>
          <w:tcPr>
            <w:tcW w:w="684"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w:t>
            </w:r>
          </w:p>
        </w:tc>
      </w:tr>
    </w:tbl>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firstLine="851"/>
        <w:jc w:val="both"/>
        <w:rPr>
          <w:rFonts w:ascii="Times New Roman" w:hAnsi="Times New Roman"/>
          <w:sz w:val="26"/>
          <w:szCs w:val="26"/>
        </w:rPr>
        <w:sectPr w:rsidR="00F77FEA" w:rsidRPr="006F69C0" w:rsidSect="000C5E19">
          <w:headerReference w:type="first" r:id="rId13"/>
          <w:pgSz w:w="11906" w:h="16838"/>
          <w:pgMar w:top="1134" w:right="850" w:bottom="1134" w:left="1701" w:header="708" w:footer="708" w:gutter="0"/>
          <w:cols w:space="708"/>
          <w:titlePg/>
          <w:docGrid w:linePitch="360"/>
        </w:sectPr>
      </w:pPr>
      <w:bookmarkStart w:id="15" w:name="_Toc47964047"/>
      <w:bookmarkStart w:id="16" w:name="_Toc47969335"/>
      <w:bookmarkStart w:id="17" w:name="_Toc48126940"/>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18" w:name="_Toc81409629"/>
      <w:r w:rsidRPr="006F69C0">
        <w:rPr>
          <w:sz w:val="26"/>
          <w:szCs w:val="26"/>
        </w:rPr>
        <w:lastRenderedPageBreak/>
        <w:t>1.3</w:t>
      </w:r>
      <w:r w:rsidR="0026463C" w:rsidRPr="006F69C0">
        <w:rPr>
          <w:sz w:val="26"/>
          <w:szCs w:val="26"/>
        </w:rPr>
        <w:t>.</w:t>
      </w:r>
      <w:r w:rsidRPr="006F69C0">
        <w:rPr>
          <w:sz w:val="26"/>
          <w:szCs w:val="26"/>
        </w:rPr>
        <w:t xml:space="preserve"> Расчётные показатели минимально допустимого уровня обеспече</w:t>
      </w:r>
      <w:r w:rsidRPr="006F69C0">
        <w:rPr>
          <w:sz w:val="26"/>
          <w:szCs w:val="26"/>
        </w:rPr>
        <w:t>н</w:t>
      </w:r>
      <w:r w:rsidRPr="006F69C0">
        <w:rPr>
          <w:sz w:val="26"/>
          <w:szCs w:val="26"/>
        </w:rPr>
        <w:t>ности</w:t>
      </w:r>
      <w:r w:rsidR="00353294" w:rsidRPr="006F69C0">
        <w:rPr>
          <w:sz w:val="26"/>
          <w:szCs w:val="26"/>
        </w:rPr>
        <w:t xml:space="preserve"> </w:t>
      </w:r>
      <w:r w:rsidRPr="006F69C0">
        <w:rPr>
          <w:sz w:val="26"/>
          <w:szCs w:val="26"/>
        </w:rPr>
        <w:t>объектами республиканского значения в области образования и</w:t>
      </w:r>
      <w:r w:rsidR="00353294" w:rsidRPr="006F69C0">
        <w:rPr>
          <w:sz w:val="26"/>
          <w:szCs w:val="26"/>
        </w:rPr>
        <w:t xml:space="preserve"> расче</w:t>
      </w:r>
      <w:r w:rsidR="00353294" w:rsidRPr="006F69C0">
        <w:rPr>
          <w:sz w:val="26"/>
          <w:szCs w:val="26"/>
        </w:rPr>
        <w:t>т</w:t>
      </w:r>
      <w:r w:rsidR="00353294" w:rsidRPr="006F69C0">
        <w:rPr>
          <w:sz w:val="26"/>
          <w:szCs w:val="26"/>
        </w:rPr>
        <w:t xml:space="preserve">ные </w:t>
      </w:r>
      <w:r w:rsidRPr="006F69C0">
        <w:rPr>
          <w:sz w:val="26"/>
          <w:szCs w:val="26"/>
        </w:rPr>
        <w:t>показатели</w:t>
      </w:r>
      <w:r w:rsidR="00353294" w:rsidRPr="006F69C0">
        <w:rPr>
          <w:sz w:val="26"/>
          <w:szCs w:val="26"/>
        </w:rPr>
        <w:t xml:space="preserve"> </w:t>
      </w:r>
      <w:r w:rsidRPr="006F69C0">
        <w:rPr>
          <w:sz w:val="26"/>
          <w:szCs w:val="26"/>
        </w:rPr>
        <w:t>максимально допустимого уровня территориальной досту</w:t>
      </w:r>
      <w:r w:rsidRPr="006F69C0">
        <w:rPr>
          <w:sz w:val="26"/>
          <w:szCs w:val="26"/>
        </w:rPr>
        <w:t>п</w:t>
      </w:r>
      <w:r w:rsidRPr="006F69C0">
        <w:rPr>
          <w:sz w:val="26"/>
          <w:szCs w:val="26"/>
        </w:rPr>
        <w:t xml:space="preserve">ности таких объектов для населения </w:t>
      </w:r>
      <w:bookmarkEnd w:id="15"/>
      <w:bookmarkEnd w:id="16"/>
      <w:bookmarkEnd w:id="17"/>
      <w:r w:rsidRPr="006F69C0">
        <w:rPr>
          <w:sz w:val="26"/>
          <w:szCs w:val="26"/>
        </w:rPr>
        <w:t>Чувашской Республики</w:t>
      </w:r>
      <w:bookmarkEnd w:id="18"/>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rPr>
      </w:pPr>
    </w:p>
    <w:p w:rsidR="00F77FEA" w:rsidRPr="006F69C0" w:rsidRDefault="00353294"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imesNewRomanPSMT" w:hAnsi="Times New Roman"/>
          <w:sz w:val="26"/>
          <w:szCs w:val="26"/>
        </w:rPr>
      </w:pPr>
      <w:r w:rsidRPr="006F69C0">
        <w:rPr>
          <w:rFonts w:ascii="Times New Roman" w:eastAsiaTheme="minorHAnsi" w:hAnsi="Times New Roman"/>
          <w:bCs/>
          <w:sz w:val="26"/>
          <w:szCs w:val="26"/>
          <w:lang w:eastAsia="en-US"/>
        </w:rPr>
        <w:t>Перечень объектов республиканского значения в области образования, ра</w:t>
      </w:r>
      <w:r w:rsidRPr="006F69C0">
        <w:rPr>
          <w:rFonts w:ascii="Times New Roman" w:eastAsiaTheme="minorHAnsi" w:hAnsi="Times New Roman"/>
          <w:bCs/>
          <w:sz w:val="26"/>
          <w:szCs w:val="26"/>
          <w:lang w:eastAsia="en-US"/>
        </w:rPr>
        <w:t>с</w:t>
      </w:r>
      <w:r w:rsidRPr="006F69C0">
        <w:rPr>
          <w:rFonts w:ascii="Times New Roman" w:eastAsiaTheme="minorHAnsi" w:hAnsi="Times New Roman"/>
          <w:bCs/>
          <w:sz w:val="26"/>
          <w:szCs w:val="26"/>
          <w:lang w:eastAsia="en-US"/>
        </w:rPr>
        <w:t>четные показатели минимально допустимого уровня обеспеченности населения Чувашской Республики объектами республиканского значения в области образов</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ния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 с уч</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том текущей обеспеченности населения Чувашской Республики такими объектами. Расчетные показатели минимально допустимого уровня обеспеченности населения Чувашской Республики объектами республиканского значения в области образов</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 xml:space="preserve">ния и расчетные показатели максимально допустимого уровня территориальной доступности таких объектов для населения Чувашской Республики представлены </w:t>
      </w:r>
      <w:r w:rsidR="00F77FEA" w:rsidRPr="006F69C0">
        <w:rPr>
          <w:rFonts w:ascii="Times New Roman" w:eastAsia="TimesNewRomanPSMT" w:hAnsi="Times New Roman"/>
          <w:sz w:val="26"/>
          <w:szCs w:val="26"/>
        </w:rPr>
        <w:t xml:space="preserve">в таблице </w:t>
      </w:r>
      <w:r w:rsidR="0039469A" w:rsidRPr="006F69C0">
        <w:rPr>
          <w:rFonts w:ascii="Times New Roman" w:eastAsia="TimesNewRomanPSMT" w:hAnsi="Times New Roman"/>
          <w:sz w:val="26"/>
          <w:szCs w:val="26"/>
        </w:rPr>
        <w:t>7</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right="-1" w:firstLine="709"/>
        <w:jc w:val="both"/>
        <w:rPr>
          <w:rFonts w:ascii="Times New Roman" w:eastAsia="TimesNewRomanPSMT" w:hAnsi="Times New Roman"/>
          <w:sz w:val="26"/>
          <w:szCs w:val="26"/>
        </w:rPr>
        <w:sectPr w:rsidR="00F77FEA" w:rsidRPr="006F69C0" w:rsidSect="000C5E19">
          <w:headerReference w:type="first" r:id="rId14"/>
          <w:pgSz w:w="11906" w:h="16838"/>
          <w:pgMar w:top="1134" w:right="850" w:bottom="1134" w:left="1701" w:header="708" w:footer="708" w:gutter="0"/>
          <w:cols w:space="708"/>
          <w:titlePg/>
          <w:docGrid w:linePitch="360"/>
        </w:sectPr>
      </w:pPr>
    </w:p>
    <w:p w:rsidR="00F77FEA" w:rsidRPr="006F69C0" w:rsidRDefault="00F77FEA" w:rsidP="006F69C0">
      <w:pPr>
        <w:shd w:val="clear" w:color="auto" w:fill="FFFFFF" w:themeFill="background1"/>
        <w:autoSpaceDE w:val="0"/>
        <w:spacing w:after="0" w:line="240" w:lineRule="auto"/>
        <w:ind w:right="-1"/>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 xml:space="preserve">Таблица </w:t>
      </w:r>
      <w:r w:rsidR="0039469A" w:rsidRPr="006F69C0">
        <w:rPr>
          <w:rFonts w:ascii="Times New Roman" w:eastAsia="TimesNewRomanPSMT" w:hAnsi="Times New Roman"/>
          <w:sz w:val="26"/>
          <w:szCs w:val="26"/>
        </w:rPr>
        <w:t>7</w:t>
      </w:r>
      <w:r w:rsidRPr="006F69C0">
        <w:rPr>
          <w:rFonts w:ascii="Times New Roman" w:eastAsia="TimesNewRomanPSMT" w:hAnsi="Times New Roman"/>
          <w:sz w:val="26"/>
          <w:szCs w:val="26"/>
        </w:rPr>
        <w:t xml:space="preserve"> – Расч</w:t>
      </w:r>
      <w:r w:rsidR="00FC497E"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объектов республиканского значения в области образования</w:t>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002"/>
        <w:gridCol w:w="4658"/>
        <w:gridCol w:w="2002"/>
        <w:gridCol w:w="2250"/>
        <w:gridCol w:w="2101"/>
      </w:tblGrid>
      <w:tr w:rsidR="003D6C20" w:rsidRPr="006F69C0" w:rsidTr="003D6C20">
        <w:trPr>
          <w:trHeight w:val="778"/>
          <w:tblHeader/>
          <w:jc w:val="center"/>
        </w:trPr>
        <w:tc>
          <w:tcPr>
            <w:tcW w:w="567"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п/п</w:t>
            </w:r>
          </w:p>
        </w:tc>
        <w:tc>
          <w:tcPr>
            <w:tcW w:w="3002"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6660" w:type="dxa"/>
            <w:gridSpan w:val="2"/>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уровень обеспеченности</w:t>
            </w:r>
          </w:p>
        </w:tc>
        <w:tc>
          <w:tcPr>
            <w:tcW w:w="4351" w:type="dxa"/>
            <w:gridSpan w:val="2"/>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 допустимый</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уровень территориальной </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доступности</w:t>
            </w:r>
          </w:p>
        </w:tc>
      </w:tr>
      <w:tr w:rsidR="003D6C20" w:rsidRPr="006F69C0" w:rsidTr="003D6C20">
        <w:trPr>
          <w:trHeight w:val="602"/>
          <w:tblHeader/>
          <w:jc w:val="center"/>
        </w:trPr>
        <w:tc>
          <w:tcPr>
            <w:tcW w:w="56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3002"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4658"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2002"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2250"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2101"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bl>
    <w:p w:rsidR="003D6C20" w:rsidRPr="006F69C0" w:rsidRDefault="003D6C20" w:rsidP="006F69C0">
      <w:pPr>
        <w:shd w:val="clear" w:color="auto" w:fill="FFFFFF" w:themeFill="background1"/>
        <w:autoSpaceDE w:val="0"/>
        <w:spacing w:after="0" w:line="240" w:lineRule="auto"/>
        <w:ind w:right="-1"/>
        <w:jc w:val="both"/>
        <w:rPr>
          <w:rFonts w:ascii="Times New Roman" w:eastAsia="TimesNewRomanPSMT" w:hAnsi="Times New Roman"/>
          <w:sz w:val="2"/>
          <w:szCs w:val="2"/>
        </w:rP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002"/>
        <w:gridCol w:w="4658"/>
        <w:gridCol w:w="2002"/>
        <w:gridCol w:w="2250"/>
        <w:gridCol w:w="2101"/>
      </w:tblGrid>
      <w:tr w:rsidR="00F77FEA" w:rsidRPr="006F69C0" w:rsidTr="003D6C20">
        <w:trPr>
          <w:trHeight w:val="246"/>
          <w:tblHeader/>
          <w:jc w:val="center"/>
        </w:trPr>
        <w:tc>
          <w:tcPr>
            <w:tcW w:w="567"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rPr>
            </w:pPr>
            <w:bookmarkStart w:id="19" w:name="_Hlk57110478"/>
            <w:r w:rsidRPr="006F69C0">
              <w:rPr>
                <w:rFonts w:ascii="Times New Roman" w:hAnsi="Times New Roman"/>
              </w:rPr>
              <w:t>1</w:t>
            </w:r>
          </w:p>
        </w:tc>
        <w:tc>
          <w:tcPr>
            <w:tcW w:w="3002"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4658"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2002"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2250"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w:t>
            </w:r>
          </w:p>
        </w:tc>
        <w:tc>
          <w:tcPr>
            <w:tcW w:w="2101"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w:t>
            </w:r>
          </w:p>
        </w:tc>
      </w:tr>
      <w:tr w:rsidR="00F77FEA" w:rsidRPr="006F69C0" w:rsidTr="000C5E19">
        <w:trPr>
          <w:trHeight w:val="1861"/>
          <w:jc w:val="center"/>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r w:rsidR="0026463C" w:rsidRPr="006F69C0">
              <w:rPr>
                <w:rFonts w:ascii="Times New Roman" w:hAnsi="Times New Roman"/>
              </w:rPr>
              <w:t>.</w:t>
            </w:r>
          </w:p>
        </w:tc>
        <w:tc>
          <w:tcPr>
            <w:tcW w:w="3002"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Государственные общеобразовательные организации с оборудованными спальными корпусами (школы-интернаты, центры образования, кадетский корпус)</w:t>
            </w:r>
          </w:p>
        </w:tc>
        <w:tc>
          <w:tcPr>
            <w:tcW w:w="4658" w:type="dxa"/>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на </w:t>
            </w:r>
            <w:r w:rsidR="00FC497E" w:rsidRPr="006F69C0">
              <w:rPr>
                <w:rFonts w:ascii="Times New Roman" w:hAnsi="Times New Roman"/>
              </w:rPr>
              <w:t>Чувашскую Республику</w:t>
            </w:r>
          </w:p>
        </w:tc>
        <w:tc>
          <w:tcPr>
            <w:tcW w:w="200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FF0000"/>
              </w:rPr>
            </w:pPr>
            <w:r w:rsidRPr="006F69C0">
              <w:rPr>
                <w:rFonts w:ascii="Times New Roman" w:hAnsi="Times New Roman"/>
              </w:rPr>
              <w:t>2</w:t>
            </w:r>
          </w:p>
        </w:tc>
        <w:tc>
          <w:tcPr>
            <w:tcW w:w="225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b/>
              </w:rPr>
            </w:pPr>
            <w:r w:rsidRPr="006F69C0">
              <w:rPr>
                <w:rFonts w:ascii="Times New Roman" w:hAnsi="Times New Roman"/>
                <w:color w:val="000000"/>
              </w:rPr>
              <w:t>доступность, мин.</w:t>
            </w:r>
          </w:p>
        </w:tc>
        <w:tc>
          <w:tcPr>
            <w:tcW w:w="21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по ТПП: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 – 50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 – 100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 165</w:t>
            </w:r>
          </w:p>
          <w:p w:rsidR="00F77FEA" w:rsidRPr="006F69C0" w:rsidRDefault="00F77FEA" w:rsidP="006F69C0">
            <w:pPr>
              <w:shd w:val="clear" w:color="auto" w:fill="FFFFFF" w:themeFill="background1"/>
              <w:spacing w:after="0" w:line="240" w:lineRule="auto"/>
              <w:jc w:val="center"/>
              <w:rPr>
                <w:rFonts w:ascii="Times New Roman" w:hAnsi="Times New Roman"/>
                <w:b/>
              </w:rPr>
            </w:pP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b/>
              </w:rPr>
            </w:pPr>
            <w:r w:rsidRPr="006F69C0">
              <w:rPr>
                <w:rFonts w:ascii="Times New Roman" w:hAnsi="Times New Roman"/>
              </w:rPr>
              <w:t>30</w:t>
            </w:r>
          </w:p>
        </w:tc>
      </w:tr>
      <w:tr w:rsidR="00F77FEA" w:rsidRPr="006F69C0" w:rsidTr="000C5E19">
        <w:trPr>
          <w:trHeight w:val="262"/>
          <w:jc w:val="center"/>
        </w:trPr>
        <w:tc>
          <w:tcPr>
            <w:tcW w:w="567"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r w:rsidR="0026463C" w:rsidRPr="006F69C0">
              <w:rPr>
                <w:rFonts w:ascii="Times New Roman" w:hAnsi="Times New Roman"/>
              </w:rPr>
              <w:t>.</w:t>
            </w:r>
          </w:p>
        </w:tc>
        <w:tc>
          <w:tcPr>
            <w:tcW w:w="3002"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Государственные организации, реал</w:t>
            </w:r>
            <w:r w:rsidR="00353294" w:rsidRPr="006F69C0">
              <w:rPr>
                <w:rFonts w:ascii="Times New Roman" w:hAnsi="Times New Roman"/>
              </w:rPr>
              <w:t xml:space="preserve">изующие адаптированные основные </w:t>
            </w:r>
            <w:r w:rsidRPr="006F69C0">
              <w:rPr>
                <w:rFonts w:ascii="Times New Roman" w:hAnsi="Times New Roman"/>
              </w:rPr>
              <w:t>общеобразовательные программы</w:t>
            </w:r>
          </w:p>
        </w:tc>
        <w:tc>
          <w:tcPr>
            <w:tcW w:w="4658" w:type="dxa"/>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муниципальный район/</w:t>
            </w:r>
          </w:p>
          <w:p w:rsidR="00F77FEA" w:rsidRPr="006F69C0" w:rsidRDefault="00F77FEA" w:rsidP="006F69C0">
            <w:pPr>
              <w:shd w:val="clear" w:color="auto" w:fill="FFFFFF" w:themeFill="background1"/>
              <w:spacing w:after="0" w:line="240" w:lineRule="auto"/>
              <w:jc w:val="center"/>
              <w:rPr>
                <w:rFonts w:ascii="Times New Roman" w:hAnsi="Times New Roman"/>
                <w:b/>
              </w:rPr>
            </w:pPr>
            <w:r w:rsidRPr="006F69C0">
              <w:rPr>
                <w:rFonts w:ascii="Times New Roman" w:hAnsi="Times New Roman"/>
              </w:rPr>
              <w:t>городской округ</w:t>
            </w:r>
          </w:p>
        </w:tc>
        <w:tc>
          <w:tcPr>
            <w:tcW w:w="200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color w:val="FF0000"/>
              </w:rPr>
            </w:pPr>
            <w:r w:rsidRPr="006F69C0">
              <w:rPr>
                <w:rFonts w:ascii="Times New Roman" w:hAnsi="Times New Roman"/>
              </w:rPr>
              <w:t>1</w:t>
            </w:r>
          </w:p>
        </w:tc>
        <w:tc>
          <w:tcPr>
            <w:tcW w:w="225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b/>
              </w:rPr>
            </w:pPr>
            <w:r w:rsidRPr="006F69C0">
              <w:rPr>
                <w:rFonts w:ascii="Times New Roman" w:hAnsi="Times New Roman"/>
                <w:color w:val="000000"/>
              </w:rPr>
              <w:t>доступность, мин.</w:t>
            </w:r>
          </w:p>
        </w:tc>
        <w:tc>
          <w:tcPr>
            <w:tcW w:w="2101"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 – 27</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 – 60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 68</w:t>
            </w:r>
          </w:p>
          <w:p w:rsidR="00F77FEA" w:rsidRPr="006F69C0" w:rsidRDefault="00F77FEA" w:rsidP="006F69C0">
            <w:pPr>
              <w:shd w:val="clear" w:color="auto" w:fill="FFFFFF" w:themeFill="background1"/>
              <w:spacing w:after="0" w:line="240" w:lineRule="auto"/>
              <w:jc w:val="center"/>
              <w:rPr>
                <w:rFonts w:ascii="Times New Roman" w:hAnsi="Times New Roman"/>
                <w:b/>
              </w:rPr>
            </w:pP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b/>
              </w:rPr>
            </w:pPr>
            <w:r w:rsidRPr="006F69C0">
              <w:rPr>
                <w:rFonts w:ascii="Times New Roman" w:hAnsi="Times New Roman"/>
              </w:rPr>
              <w:t>30</w:t>
            </w:r>
          </w:p>
        </w:tc>
      </w:tr>
      <w:tr w:rsidR="00F77FEA" w:rsidRPr="006F69C0" w:rsidTr="000C5E19">
        <w:trPr>
          <w:trHeight w:val="1100"/>
          <w:jc w:val="center"/>
        </w:trPr>
        <w:tc>
          <w:tcPr>
            <w:tcW w:w="567"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3002"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p>
        </w:tc>
        <w:tc>
          <w:tcPr>
            <w:tcW w:w="465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rPr>
            </w:pPr>
            <w:r w:rsidRPr="006F69C0">
              <w:rPr>
                <w:rFonts w:ascii="Times New Roman" w:hAnsi="Times New Roman"/>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 инвалидов, которым не противопоказано обучение, %</w:t>
            </w:r>
          </w:p>
        </w:tc>
        <w:tc>
          <w:tcPr>
            <w:tcW w:w="200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100</w:t>
            </w:r>
          </w:p>
        </w:tc>
        <w:tc>
          <w:tcPr>
            <w:tcW w:w="225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rPr>
            </w:pPr>
          </w:p>
        </w:tc>
        <w:tc>
          <w:tcPr>
            <w:tcW w:w="21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rPr>
            </w:pPr>
          </w:p>
        </w:tc>
      </w:tr>
      <w:bookmarkEnd w:id="19"/>
      <w:tr w:rsidR="00F77FEA" w:rsidRPr="006F69C0" w:rsidTr="000C5E19">
        <w:trPr>
          <w:trHeight w:val="1754"/>
          <w:jc w:val="center"/>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r w:rsidR="0026463C" w:rsidRPr="006F69C0">
              <w:rPr>
                <w:rFonts w:ascii="Times New Roman" w:hAnsi="Times New Roman"/>
              </w:rPr>
              <w:t>.</w:t>
            </w:r>
          </w:p>
        </w:tc>
        <w:tc>
          <w:tcPr>
            <w:tcW w:w="3002"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Государственные организации, осуществляющие образовательную деятельность по образовательным программам среднего профессионального образования</w:t>
            </w:r>
          </w:p>
        </w:tc>
        <w:tc>
          <w:tcPr>
            <w:tcW w:w="4658" w:type="dxa"/>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rPr>
              <w:t xml:space="preserve">мест на 100 чел.,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rPr>
            </w:pPr>
            <w:r w:rsidRPr="006F69C0">
              <w:rPr>
                <w:rFonts w:ascii="Times New Roman" w:hAnsi="Times New Roman"/>
              </w:rPr>
              <w:t>окончивших обучение по программам основного общего и среднего общего образования</w:t>
            </w:r>
          </w:p>
        </w:tc>
        <w:tc>
          <w:tcPr>
            <w:tcW w:w="2002" w:type="dxa"/>
            <w:shd w:val="clear" w:color="auto" w:fill="auto"/>
            <w:vAlign w:val="center"/>
          </w:tcPr>
          <w:p w:rsidR="00F77FEA" w:rsidRPr="006F69C0" w:rsidRDefault="00F77FEA" w:rsidP="006F69C0">
            <w:pPr>
              <w:shd w:val="clear" w:color="auto" w:fill="FFFFFF" w:themeFill="background1"/>
              <w:spacing w:after="0" w:line="240" w:lineRule="auto"/>
              <w:ind w:left="-101"/>
              <w:jc w:val="center"/>
              <w:rPr>
                <w:rFonts w:ascii="Times New Roman" w:hAnsi="Times New Roman"/>
              </w:rPr>
            </w:pPr>
            <w:r w:rsidRPr="006F69C0">
              <w:rPr>
                <w:rFonts w:ascii="Times New Roman" w:hAnsi="Times New Roman"/>
              </w:rPr>
              <w:t>50</w:t>
            </w:r>
          </w:p>
        </w:tc>
        <w:tc>
          <w:tcPr>
            <w:tcW w:w="225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доступность, мин.</w:t>
            </w:r>
          </w:p>
        </w:tc>
        <w:tc>
          <w:tcPr>
            <w:tcW w:w="21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по ТПП: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 – 50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 – 100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 165</w:t>
            </w:r>
          </w:p>
          <w:p w:rsidR="00F77FEA" w:rsidRPr="006F69C0" w:rsidRDefault="00F77FEA" w:rsidP="006F69C0">
            <w:pPr>
              <w:shd w:val="clear" w:color="auto" w:fill="FFFFFF" w:themeFill="background1"/>
              <w:spacing w:after="0" w:line="240" w:lineRule="auto"/>
              <w:jc w:val="center"/>
              <w:rPr>
                <w:rFonts w:ascii="Times New Roman"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30</w:t>
            </w:r>
          </w:p>
        </w:tc>
      </w:tr>
      <w:tr w:rsidR="00F77FEA" w:rsidRPr="006F69C0" w:rsidTr="000C5E19">
        <w:trPr>
          <w:trHeight w:val="870"/>
          <w:jc w:val="center"/>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lastRenderedPageBreak/>
              <w:t>4</w:t>
            </w:r>
            <w:r w:rsidR="0026463C" w:rsidRPr="006F69C0">
              <w:rPr>
                <w:rFonts w:ascii="Times New Roman" w:hAnsi="Times New Roman"/>
              </w:rPr>
              <w:t>.</w:t>
            </w:r>
          </w:p>
        </w:tc>
        <w:tc>
          <w:tcPr>
            <w:tcW w:w="3002"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Государственные организации дополнительного профессионального образования</w:t>
            </w:r>
          </w:p>
        </w:tc>
        <w:tc>
          <w:tcPr>
            <w:tcW w:w="4658" w:type="dxa"/>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rPr>
              <w:t xml:space="preserve">мест на 100 чел.,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rPr>
            </w:pPr>
            <w:r w:rsidRPr="006F69C0">
              <w:rPr>
                <w:rFonts w:ascii="Times New Roman" w:hAnsi="Times New Roman"/>
              </w:rPr>
              <w:t xml:space="preserve">на базе профессиональных образовательных организаций, реализующих программы дополнительного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color w:val="FF0000"/>
              </w:rPr>
            </w:pPr>
            <w:r w:rsidRPr="006F69C0">
              <w:rPr>
                <w:rFonts w:ascii="Times New Roman" w:hAnsi="Times New Roman"/>
              </w:rPr>
              <w:t>образования</w:t>
            </w:r>
          </w:p>
        </w:tc>
        <w:tc>
          <w:tcPr>
            <w:tcW w:w="2002" w:type="dxa"/>
            <w:shd w:val="clear" w:color="auto" w:fill="auto"/>
            <w:vAlign w:val="center"/>
          </w:tcPr>
          <w:p w:rsidR="00F77FEA" w:rsidRPr="006F69C0" w:rsidRDefault="00F77FEA" w:rsidP="006F69C0">
            <w:pPr>
              <w:shd w:val="clear" w:color="auto" w:fill="FFFFFF" w:themeFill="background1"/>
              <w:spacing w:after="0" w:line="240" w:lineRule="auto"/>
              <w:ind w:left="-101"/>
              <w:jc w:val="center"/>
              <w:rPr>
                <w:rFonts w:ascii="Times New Roman" w:hAnsi="Times New Roman"/>
                <w:color w:val="FF0000"/>
              </w:rPr>
            </w:pPr>
            <w:r w:rsidRPr="006F69C0">
              <w:rPr>
                <w:rFonts w:ascii="Times New Roman" w:hAnsi="Times New Roman"/>
              </w:rPr>
              <w:t>30</w:t>
            </w:r>
          </w:p>
        </w:tc>
        <w:tc>
          <w:tcPr>
            <w:tcW w:w="225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доступность, мин.</w:t>
            </w:r>
          </w:p>
        </w:tc>
        <w:tc>
          <w:tcPr>
            <w:tcW w:w="21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по ТПП: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 – 50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 – 100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 165</w:t>
            </w:r>
          </w:p>
          <w:p w:rsidR="00F77FEA" w:rsidRPr="006F69C0" w:rsidRDefault="00F77FEA" w:rsidP="006F69C0">
            <w:pPr>
              <w:shd w:val="clear" w:color="auto" w:fill="FFFFFF" w:themeFill="background1"/>
              <w:spacing w:after="0" w:line="240" w:lineRule="auto"/>
              <w:jc w:val="center"/>
              <w:rPr>
                <w:rFonts w:ascii="Times New Roman"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30</w:t>
            </w:r>
          </w:p>
        </w:tc>
      </w:tr>
      <w:tr w:rsidR="00F77FEA" w:rsidRPr="006F69C0" w:rsidTr="000C5E19">
        <w:trPr>
          <w:trHeight w:val="870"/>
          <w:jc w:val="center"/>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w:t>
            </w:r>
            <w:r w:rsidR="0026463C" w:rsidRPr="006F69C0">
              <w:rPr>
                <w:rFonts w:ascii="Times New Roman" w:hAnsi="Times New Roman"/>
              </w:rPr>
              <w:t>.</w:t>
            </w:r>
          </w:p>
        </w:tc>
        <w:tc>
          <w:tcPr>
            <w:tcW w:w="3002"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Государственные организации высшего профессионального образования</w:t>
            </w:r>
          </w:p>
        </w:tc>
        <w:tc>
          <w:tcPr>
            <w:tcW w:w="4658" w:type="dxa"/>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rPr>
              <w:t xml:space="preserve">мест за счет бюджетных ассигнований республиканского бюджета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rPr>
            </w:pPr>
            <w:r w:rsidRPr="006F69C0">
              <w:rPr>
                <w:rFonts w:ascii="Times New Roman" w:hAnsi="Times New Roman"/>
              </w:rPr>
              <w:t xml:space="preserve">в расчете на каждые 10 000 чел.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rPr>
            </w:pPr>
            <w:r w:rsidRPr="006F69C0">
              <w:rPr>
                <w:rFonts w:ascii="Times New Roman" w:hAnsi="Times New Roman"/>
              </w:rPr>
              <w:t>в возрасте от 17 до 30 лет</w:t>
            </w:r>
          </w:p>
        </w:tc>
        <w:tc>
          <w:tcPr>
            <w:tcW w:w="2002" w:type="dxa"/>
            <w:shd w:val="clear" w:color="auto" w:fill="auto"/>
            <w:vAlign w:val="center"/>
          </w:tcPr>
          <w:p w:rsidR="00F77FEA" w:rsidRPr="006F69C0" w:rsidRDefault="00F77FEA" w:rsidP="006F69C0">
            <w:pPr>
              <w:shd w:val="clear" w:color="auto" w:fill="FFFFFF" w:themeFill="background1"/>
              <w:spacing w:after="0" w:line="240" w:lineRule="auto"/>
              <w:ind w:left="-101"/>
              <w:jc w:val="center"/>
              <w:rPr>
                <w:rFonts w:ascii="Times New Roman" w:hAnsi="Times New Roman"/>
              </w:rPr>
            </w:pPr>
            <w:r w:rsidRPr="006F69C0">
              <w:rPr>
                <w:rFonts w:ascii="Times New Roman" w:hAnsi="Times New Roman"/>
              </w:rPr>
              <w:t>800</w:t>
            </w:r>
          </w:p>
        </w:tc>
        <w:tc>
          <w:tcPr>
            <w:tcW w:w="225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доступность, мин.</w:t>
            </w:r>
          </w:p>
        </w:tc>
        <w:tc>
          <w:tcPr>
            <w:tcW w:w="21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по ТПП: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 – 50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 – 100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 165</w:t>
            </w:r>
          </w:p>
          <w:p w:rsidR="00F77FEA" w:rsidRPr="006F69C0" w:rsidRDefault="00F77FEA" w:rsidP="006F69C0">
            <w:pPr>
              <w:shd w:val="clear" w:color="auto" w:fill="FFFFFF" w:themeFill="background1"/>
              <w:spacing w:after="0" w:line="240" w:lineRule="auto"/>
              <w:jc w:val="center"/>
              <w:rPr>
                <w:rFonts w:ascii="Times New Roman"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30</w:t>
            </w:r>
          </w:p>
        </w:tc>
      </w:tr>
    </w:tbl>
    <w:p w:rsidR="00F77FEA" w:rsidRPr="006F69C0" w:rsidRDefault="00F77FEA" w:rsidP="006F69C0">
      <w:pPr>
        <w:pStyle w:val="a9"/>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r w:rsidRPr="006F69C0">
        <w:rPr>
          <w:rFonts w:ascii="Times New Roman" w:eastAsia="TimesNewRomanPSMT" w:hAnsi="Times New Roman"/>
          <w:sz w:val="26"/>
          <w:szCs w:val="26"/>
        </w:rPr>
        <w:tab/>
      </w:r>
    </w:p>
    <w:p w:rsidR="00F77FEA" w:rsidRPr="006F69C0" w:rsidRDefault="0026463C" w:rsidP="006F69C0">
      <w:pPr>
        <w:pStyle w:val="a9"/>
        <w:numPr>
          <w:ilvl w:val="0"/>
          <w:numId w:val="22"/>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бразование обучающихся с ограниченными физическими возможностями (далее</w:t>
      </w:r>
      <w:r w:rsidR="00FC497E" w:rsidRPr="006F69C0">
        <w:rPr>
          <w:rFonts w:ascii="Times New Roman" w:eastAsia="TimesNewRomanPSMT" w:hAnsi="Times New Roman"/>
          <w:sz w:val="26"/>
          <w:szCs w:val="26"/>
        </w:rPr>
        <w:t xml:space="preserve"> </w:t>
      </w:r>
      <w:r w:rsidR="00F77FEA" w:rsidRPr="006F69C0">
        <w:rPr>
          <w:rFonts w:ascii="Times New Roman" w:eastAsia="TimesNewRomanPSMT" w:hAnsi="Times New Roman"/>
          <w:sz w:val="26"/>
          <w:szCs w:val="26"/>
        </w:rPr>
        <w:t>– ОВЗ) и инвалидностью ос</w:t>
      </w:r>
      <w:r w:rsidR="00F77FEA" w:rsidRPr="006F69C0">
        <w:rPr>
          <w:rFonts w:ascii="Times New Roman" w:eastAsia="TimesNewRomanPSMT" w:hAnsi="Times New Roman"/>
          <w:sz w:val="26"/>
          <w:szCs w:val="26"/>
        </w:rPr>
        <w:t>у</w:t>
      </w:r>
      <w:r w:rsidR="00F77FEA" w:rsidRPr="006F69C0">
        <w:rPr>
          <w:rFonts w:ascii="Times New Roman" w:eastAsia="TimesNewRomanPSMT" w:hAnsi="Times New Roman"/>
          <w:sz w:val="26"/>
          <w:szCs w:val="26"/>
        </w:rPr>
        <w:t>ществляется в организациях, осуществляющих образовательную деятельность по общим образовательным программам и (или) адаптированным основным общеобразовательным программам. В таких организациях создаются специальные условия для пол</w:t>
      </w:r>
      <w:r w:rsidR="00F77FEA" w:rsidRPr="006F69C0">
        <w:rPr>
          <w:rFonts w:ascii="Times New Roman" w:eastAsia="TimesNewRomanPSMT" w:hAnsi="Times New Roman"/>
          <w:sz w:val="26"/>
          <w:szCs w:val="26"/>
        </w:rPr>
        <w:t>у</w:t>
      </w:r>
      <w:r w:rsidR="00F77FEA" w:rsidRPr="006F69C0">
        <w:rPr>
          <w:rFonts w:ascii="Times New Roman" w:eastAsia="TimesNewRomanPSMT" w:hAnsi="Times New Roman"/>
          <w:sz w:val="26"/>
          <w:szCs w:val="26"/>
        </w:rPr>
        <w:t>чения образования указанными обучающимися;</w:t>
      </w:r>
    </w:p>
    <w:p w:rsidR="00F77FEA" w:rsidRPr="006F69C0" w:rsidRDefault="0026463C" w:rsidP="006F69C0">
      <w:pPr>
        <w:pStyle w:val="a9"/>
        <w:numPr>
          <w:ilvl w:val="0"/>
          <w:numId w:val="22"/>
        </w:numPr>
        <w:shd w:val="clear" w:color="auto" w:fill="FFFFFF" w:themeFill="background1"/>
        <w:autoSpaceDE w:val="0"/>
        <w:spacing w:line="240" w:lineRule="auto"/>
        <w:ind w:left="0" w:firstLine="709"/>
        <w:rPr>
          <w:rFonts w:ascii="Times New Roman" w:eastAsia="TimesNewRomanPSMT" w:hAnsi="Times New Roman"/>
          <w:sz w:val="26"/>
          <w:szCs w:val="26"/>
        </w:rPr>
      </w:pPr>
      <w:bookmarkStart w:id="20" w:name="100016"/>
      <w:bookmarkEnd w:id="20"/>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од специальными условиями для получения образования обучающимися с ОВЗ понимаются условия обучения, во</w:t>
      </w:r>
      <w:r w:rsidR="00F77FEA" w:rsidRPr="006F69C0">
        <w:rPr>
          <w:rFonts w:ascii="Times New Roman" w:eastAsia="TimesNewRomanPSMT" w:hAnsi="Times New Roman"/>
          <w:sz w:val="26"/>
          <w:szCs w:val="26"/>
        </w:rPr>
        <w:t>с</w:t>
      </w:r>
      <w:r w:rsidR="00F77FEA" w:rsidRPr="006F69C0">
        <w:rPr>
          <w:rFonts w:ascii="Times New Roman" w:eastAsia="TimesNewRomanPSMT" w:hAnsi="Times New Roman"/>
          <w:sz w:val="26"/>
          <w:szCs w:val="26"/>
        </w:rPr>
        <w:t>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F77FEA" w:rsidRPr="006F69C0" w:rsidRDefault="0026463C" w:rsidP="006F69C0">
      <w:pPr>
        <w:pStyle w:val="a9"/>
        <w:numPr>
          <w:ilvl w:val="0"/>
          <w:numId w:val="22"/>
        </w:numPr>
        <w:shd w:val="clear" w:color="auto" w:fill="FFFFFF" w:themeFill="background1"/>
        <w:autoSpaceDE w:val="0"/>
        <w:spacing w:line="240" w:lineRule="auto"/>
        <w:ind w:left="0" w:firstLine="709"/>
        <w:rPr>
          <w:rFonts w:ascii="Times New Roman" w:eastAsia="TimesNewRomanPSMT" w:hAnsi="Times New Roman"/>
          <w:sz w:val="26"/>
          <w:szCs w:val="26"/>
        </w:rPr>
      </w:pPr>
      <w:bookmarkStart w:id="21" w:name="100017"/>
      <w:bookmarkEnd w:id="21"/>
      <w:r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бразование обучающихся с ОВЗ может быть организовано как совместно с другими обучающимися, так и в отдел</w:t>
      </w:r>
      <w:r w:rsidR="00F77FEA" w:rsidRPr="006F69C0">
        <w:rPr>
          <w:rFonts w:ascii="Times New Roman" w:eastAsia="TimesNewRomanPSMT" w:hAnsi="Times New Roman"/>
          <w:sz w:val="26"/>
          <w:szCs w:val="26"/>
        </w:rPr>
        <w:t>ь</w:t>
      </w:r>
      <w:r w:rsidR="00F77FEA" w:rsidRPr="006F69C0">
        <w:rPr>
          <w:rFonts w:ascii="Times New Roman" w:eastAsia="TimesNewRomanPSMT" w:hAnsi="Times New Roman"/>
          <w:sz w:val="26"/>
          <w:szCs w:val="26"/>
        </w:rPr>
        <w:t>ных классах, группах или в отдельных организациях, осуществляющих образовательную деятельность;</w:t>
      </w:r>
    </w:p>
    <w:p w:rsidR="00F77FEA" w:rsidRPr="006F69C0" w:rsidRDefault="0026463C" w:rsidP="006F69C0">
      <w:pPr>
        <w:pStyle w:val="a9"/>
        <w:numPr>
          <w:ilvl w:val="0"/>
          <w:numId w:val="22"/>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31183"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00F77FEA" w:rsidRPr="006F69C0">
        <w:rPr>
          <w:rFonts w:ascii="Times New Roman" w:eastAsia="TimesNewRomanPSMT" w:hAnsi="Times New Roman"/>
          <w:sz w:val="26"/>
          <w:szCs w:val="26"/>
        </w:rPr>
        <w:t>;</w:t>
      </w:r>
    </w:p>
    <w:p w:rsidR="00F77FEA" w:rsidRPr="006F69C0" w:rsidRDefault="00F77FEA" w:rsidP="006F69C0">
      <w:pPr>
        <w:pStyle w:val="a9"/>
        <w:numPr>
          <w:ilvl w:val="0"/>
          <w:numId w:val="22"/>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lastRenderedPageBreak/>
        <w:t xml:space="preserve"> </w:t>
      </w:r>
      <w:r w:rsidR="0026463C" w:rsidRPr="006F69C0">
        <w:rPr>
          <w:rFonts w:ascii="Times New Roman" w:hAnsi="Times New Roman"/>
          <w:sz w:val="26"/>
          <w:szCs w:val="26"/>
        </w:rPr>
        <w:t>р</w:t>
      </w:r>
      <w:r w:rsidRPr="006F69C0">
        <w:rPr>
          <w:rFonts w:ascii="Times New Roman"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w:t>
      </w:r>
      <w:r w:rsidR="00270FFE" w:rsidRPr="006F69C0">
        <w:rPr>
          <w:rFonts w:ascii="Times New Roman" w:hAnsi="Times New Roman"/>
          <w:sz w:val="26"/>
          <w:szCs w:val="26"/>
        </w:rPr>
        <w:t>в Приложении № 5</w:t>
      </w:r>
      <w:r w:rsidR="00231183" w:rsidRPr="006F69C0">
        <w:rPr>
          <w:rFonts w:ascii="Times New Roman" w:hAnsi="Times New Roman"/>
          <w:sz w:val="26"/>
          <w:szCs w:val="26"/>
        </w:rPr>
        <w:t xml:space="preserve"> </w:t>
      </w:r>
      <w:r w:rsidR="00231183" w:rsidRPr="006F69C0">
        <w:rPr>
          <w:rFonts w:ascii="Times New Roman" w:eastAsia="TimesNewRomanPSMT" w:hAnsi="Times New Roman"/>
          <w:sz w:val="26"/>
          <w:szCs w:val="26"/>
        </w:rPr>
        <w:t>к настоящим республика</w:t>
      </w:r>
      <w:r w:rsidR="00231183" w:rsidRPr="006F69C0">
        <w:rPr>
          <w:rFonts w:ascii="Times New Roman" w:eastAsia="TimesNewRomanPSMT" w:hAnsi="Times New Roman"/>
          <w:sz w:val="26"/>
          <w:szCs w:val="26"/>
        </w:rPr>
        <w:t>н</w:t>
      </w:r>
      <w:r w:rsidR="00231183" w:rsidRPr="006F69C0">
        <w:rPr>
          <w:rFonts w:ascii="Times New Roman" w:eastAsia="TimesNewRomanPSMT" w:hAnsi="Times New Roman"/>
          <w:sz w:val="26"/>
          <w:szCs w:val="26"/>
        </w:rPr>
        <w:t>ским нормативам градостроительного проектирования Чувашской Республики</w:t>
      </w:r>
      <w:r w:rsidRPr="006F69C0">
        <w:rPr>
          <w:rFonts w:ascii="Times New Roman" w:hAnsi="Times New Roman"/>
          <w:sz w:val="26"/>
          <w:szCs w:val="26"/>
        </w:rPr>
        <w:t>.</w:t>
      </w:r>
    </w:p>
    <w:p w:rsidR="00F77FEA" w:rsidRPr="006F69C0" w:rsidRDefault="00F77FEA" w:rsidP="006F69C0">
      <w:pPr>
        <w:pStyle w:val="a9"/>
        <w:numPr>
          <w:ilvl w:val="0"/>
          <w:numId w:val="22"/>
        </w:numPr>
        <w:shd w:val="clear" w:color="auto" w:fill="FFFFFF" w:themeFill="background1"/>
        <w:autoSpaceDE w:val="0"/>
        <w:spacing w:line="240" w:lineRule="auto"/>
        <w:ind w:left="0" w:firstLine="709"/>
        <w:rPr>
          <w:rFonts w:ascii="Times New Roman" w:eastAsia="TimesNewRomanPSMT" w:hAnsi="Times New Roman"/>
          <w:sz w:val="26"/>
          <w:szCs w:val="26"/>
        </w:rPr>
        <w:sectPr w:rsidR="00F77FEA" w:rsidRPr="006F69C0" w:rsidSect="000C5E19">
          <w:headerReference w:type="default" r:id="rId15"/>
          <w:headerReference w:type="first" r:id="rId16"/>
          <w:pgSz w:w="16838" w:h="11906" w:orient="landscape"/>
          <w:pgMar w:top="1701" w:right="1134" w:bottom="850" w:left="1134"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22" w:name="_Toc47964048"/>
      <w:bookmarkStart w:id="23" w:name="_Toc47969336"/>
      <w:bookmarkStart w:id="24" w:name="_Toc48126941"/>
      <w:bookmarkStart w:id="25" w:name="_Toc81409630"/>
      <w:r w:rsidRPr="006F69C0">
        <w:rPr>
          <w:sz w:val="26"/>
          <w:szCs w:val="26"/>
        </w:rPr>
        <w:lastRenderedPageBreak/>
        <w:t>1.4</w:t>
      </w:r>
      <w:r w:rsidR="00D26C8F" w:rsidRPr="006F69C0">
        <w:rPr>
          <w:sz w:val="26"/>
          <w:szCs w:val="26"/>
        </w:rPr>
        <w:t>.</w:t>
      </w:r>
      <w:r w:rsidRPr="006F69C0">
        <w:rPr>
          <w:sz w:val="26"/>
          <w:szCs w:val="26"/>
        </w:rPr>
        <w:t xml:space="preserve"> Расч</w:t>
      </w:r>
      <w:r w:rsidR="00FC497E"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w:t>
      </w:r>
      <w:r w:rsidR="008069F1" w:rsidRPr="006F69C0">
        <w:rPr>
          <w:sz w:val="26"/>
          <w:szCs w:val="26"/>
        </w:rPr>
        <w:t xml:space="preserve"> </w:t>
      </w:r>
      <w:r w:rsidRPr="006F69C0">
        <w:rPr>
          <w:sz w:val="26"/>
          <w:szCs w:val="26"/>
        </w:rPr>
        <w:t xml:space="preserve">объектами республиканского значения в области здравоохранения и </w:t>
      </w:r>
      <w:r w:rsidR="008069F1" w:rsidRPr="006F69C0">
        <w:rPr>
          <w:sz w:val="26"/>
          <w:szCs w:val="26"/>
        </w:rPr>
        <w:t xml:space="preserve">расчетные </w:t>
      </w:r>
      <w:r w:rsidRPr="006F69C0">
        <w:rPr>
          <w:sz w:val="26"/>
          <w:szCs w:val="26"/>
        </w:rPr>
        <w:t>показатели максимально допустимого уровня территориальной д</w:t>
      </w:r>
      <w:r w:rsidRPr="006F69C0">
        <w:rPr>
          <w:sz w:val="26"/>
          <w:szCs w:val="26"/>
        </w:rPr>
        <w:t>о</w:t>
      </w:r>
      <w:r w:rsidRPr="006F69C0">
        <w:rPr>
          <w:sz w:val="26"/>
          <w:szCs w:val="26"/>
        </w:rPr>
        <w:t xml:space="preserve">ступности таких объектов для населения </w:t>
      </w:r>
      <w:bookmarkEnd w:id="22"/>
      <w:bookmarkEnd w:id="23"/>
      <w:bookmarkEnd w:id="24"/>
      <w:r w:rsidRPr="006F69C0">
        <w:rPr>
          <w:sz w:val="26"/>
          <w:szCs w:val="26"/>
        </w:rPr>
        <w:t>Чувашской Республики</w:t>
      </w:r>
      <w:bookmarkEnd w:id="25"/>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p>
    <w:p w:rsidR="00F77FEA" w:rsidRPr="006F69C0" w:rsidRDefault="008069F1"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imesNewRomanPSMT" w:hAnsi="Times New Roman"/>
          <w:sz w:val="26"/>
          <w:szCs w:val="26"/>
        </w:rPr>
      </w:pPr>
      <w:r w:rsidRPr="006F69C0">
        <w:rPr>
          <w:rFonts w:ascii="Times New Roman" w:eastAsiaTheme="minorHAnsi" w:hAnsi="Times New Roman"/>
          <w:bCs/>
          <w:sz w:val="26"/>
          <w:szCs w:val="26"/>
          <w:lang w:eastAsia="en-US"/>
        </w:rPr>
        <w:t>Перечень объектов республиканского значения в области здравоохранения, расчетные показатели минимально допустимого уровня обеспеченности населения Чувашской Республики объектами республиканского значения в области здрав</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охранения и расчетные показатели максимально допустимого уровня территор</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альной доступности таких объектов для населения Чувашской Республики уст</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новлены в соответствии с полномочиями Чувашской Республики в указанной обл</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сти. Расчетные показатели минимально допустимого уровня обеспеченности нас</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ления Чувашской Республики объектами республиканского значения в области здравоохранения и расчетные показатели максимально допустимого уровня терр</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ториальной доступности таких объектов для населения Чувашской Республики представлены в</w:t>
      </w:r>
      <w:r w:rsidR="00F77FEA" w:rsidRPr="006F69C0">
        <w:rPr>
          <w:rFonts w:ascii="Times New Roman" w:eastAsia="TimesNewRomanPSMT" w:hAnsi="Times New Roman"/>
          <w:sz w:val="26"/>
          <w:szCs w:val="26"/>
        </w:rPr>
        <w:t xml:space="preserve"> таблицах </w:t>
      </w:r>
      <w:r w:rsidR="0039469A" w:rsidRPr="006F69C0">
        <w:rPr>
          <w:rFonts w:ascii="Times New Roman" w:eastAsia="TimesNewRomanPSMT" w:hAnsi="Times New Roman"/>
          <w:sz w:val="26"/>
          <w:szCs w:val="26"/>
        </w:rPr>
        <w:t>8 – 15</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right="-1"/>
        <w:rPr>
          <w:rFonts w:ascii="Times New Roman" w:eastAsia="TimesNewRomanPSMT" w:hAnsi="Times New Roman"/>
          <w:sz w:val="26"/>
          <w:szCs w:val="26"/>
        </w:rPr>
        <w:sectPr w:rsidR="00F77FEA" w:rsidRPr="006F69C0" w:rsidSect="000C5E19">
          <w:headerReference w:type="first" r:id="rId17"/>
          <w:pgSz w:w="11906" w:h="16838"/>
          <w:pgMar w:top="1134" w:right="850" w:bottom="1134" w:left="1701" w:header="708" w:footer="708" w:gutter="0"/>
          <w:cols w:space="708"/>
          <w:titlePg/>
          <w:docGrid w:linePitch="360"/>
        </w:sect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 xml:space="preserve">Таблица </w:t>
      </w:r>
      <w:r w:rsidR="0039469A" w:rsidRPr="006F69C0">
        <w:rPr>
          <w:rFonts w:ascii="Times New Roman" w:eastAsia="TimesNewRomanPSMT" w:hAnsi="Times New Roman"/>
          <w:sz w:val="26"/>
          <w:szCs w:val="26"/>
        </w:rPr>
        <w:t>8</w:t>
      </w:r>
      <w:r w:rsidRPr="006F69C0">
        <w:rPr>
          <w:rFonts w:ascii="Times New Roman" w:eastAsia="TimesNewRomanPSMT" w:hAnsi="Times New Roman"/>
          <w:sz w:val="26"/>
          <w:szCs w:val="26"/>
        </w:rPr>
        <w:t xml:space="preserve"> – Расчетные показатели минимально допустимого уровня обеспеченности лечебно-профилактическими медицинскими организациями, оказывающими медицинскую помощь в амбулаторных условиях</w:t>
      </w:r>
    </w:p>
    <w:tbl>
      <w:tblPr>
        <w:tblW w:w="145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2835"/>
        <w:gridCol w:w="2127"/>
        <w:gridCol w:w="1559"/>
        <w:gridCol w:w="992"/>
        <w:gridCol w:w="800"/>
        <w:gridCol w:w="801"/>
        <w:gridCol w:w="801"/>
        <w:gridCol w:w="2128"/>
        <w:gridCol w:w="1980"/>
      </w:tblGrid>
      <w:tr w:rsidR="003D6C20" w:rsidRPr="006F69C0" w:rsidTr="003D6C20">
        <w:trPr>
          <w:trHeight w:val="778"/>
          <w:tblHeader/>
        </w:trPr>
        <w:tc>
          <w:tcPr>
            <w:tcW w:w="567" w:type="dxa"/>
            <w:vMerge w:val="restart"/>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835" w:type="dxa"/>
            <w:vMerge w:val="restart"/>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lang w:val="en-US"/>
              </w:rPr>
            </w:pPr>
            <w:r w:rsidRPr="006F69C0">
              <w:rPr>
                <w:rFonts w:ascii="Times New Roman" w:hAnsi="Times New Roman"/>
                <w:spacing w:val="-6"/>
              </w:rPr>
              <w:t>Наименование</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7080" w:type="dxa"/>
            <w:gridSpan w:val="6"/>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 уровень обеспеченности</w:t>
            </w:r>
          </w:p>
        </w:tc>
        <w:tc>
          <w:tcPr>
            <w:tcW w:w="4108" w:type="dxa"/>
            <w:gridSpan w:val="2"/>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допустимый </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уровень территориальной </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доступности</w:t>
            </w:r>
          </w:p>
        </w:tc>
      </w:tr>
      <w:tr w:rsidR="003D6C20" w:rsidRPr="006F69C0" w:rsidTr="003D6C20">
        <w:trPr>
          <w:trHeight w:val="190"/>
          <w:tblHeader/>
        </w:trPr>
        <w:tc>
          <w:tcPr>
            <w:tcW w:w="56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2835"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2127"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4953" w:type="dxa"/>
            <w:gridSpan w:val="5"/>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2128"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980"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3D6C20" w:rsidRPr="006F69C0" w:rsidTr="003D6C20">
        <w:trPr>
          <w:trHeight w:val="190"/>
          <w:tblHeader/>
        </w:trPr>
        <w:tc>
          <w:tcPr>
            <w:tcW w:w="56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2835"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212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559"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992"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2402" w:type="dxa"/>
            <w:gridSpan w:val="3"/>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 зависимости от ТЗ</w:t>
            </w:r>
          </w:p>
        </w:tc>
        <w:tc>
          <w:tcPr>
            <w:tcW w:w="2128"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980"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r>
      <w:tr w:rsidR="003D6C20" w:rsidRPr="006F69C0" w:rsidTr="003D6C20">
        <w:trPr>
          <w:trHeight w:val="80"/>
          <w:tblHeader/>
        </w:trPr>
        <w:tc>
          <w:tcPr>
            <w:tcW w:w="56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2835"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212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559"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992"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800"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801"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801"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2128"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980"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r>
    </w:tbl>
    <w:p w:rsidR="003D6C20" w:rsidRPr="006F69C0" w:rsidRDefault="003D6C20"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
          <w:szCs w:val="2"/>
        </w:rPr>
      </w:pPr>
    </w:p>
    <w:tbl>
      <w:tblPr>
        <w:tblW w:w="145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2835"/>
        <w:gridCol w:w="2127"/>
        <w:gridCol w:w="1559"/>
        <w:gridCol w:w="992"/>
        <w:gridCol w:w="800"/>
        <w:gridCol w:w="801"/>
        <w:gridCol w:w="801"/>
        <w:gridCol w:w="2128"/>
        <w:gridCol w:w="1980"/>
      </w:tblGrid>
      <w:tr w:rsidR="00F77FEA" w:rsidRPr="006F69C0" w:rsidTr="000C5E19">
        <w:trPr>
          <w:trHeight w:val="80"/>
          <w:tblHeader/>
        </w:trPr>
        <w:tc>
          <w:tcPr>
            <w:tcW w:w="567"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835"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2127"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559"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992"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800"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801"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801"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2128"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c>
          <w:tcPr>
            <w:tcW w:w="1980"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p>
        </w:tc>
      </w:tr>
      <w:tr w:rsidR="00F77FEA" w:rsidRPr="006F69C0" w:rsidTr="000C5E19">
        <w:trPr>
          <w:trHeight w:val="587"/>
        </w:trPr>
        <w:tc>
          <w:tcPr>
            <w:tcW w:w="567"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26463C" w:rsidRPr="006F69C0">
              <w:rPr>
                <w:rFonts w:ascii="Times New Roman" w:hAnsi="Times New Roman"/>
                <w:spacing w:val="-6"/>
              </w:rPr>
              <w:t>.</w:t>
            </w:r>
          </w:p>
        </w:tc>
        <w:tc>
          <w:tcPr>
            <w:tcW w:w="2835"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Поликлиника </w:t>
            </w:r>
          </w:p>
          <w:p w:rsidR="00F77FEA" w:rsidRPr="006F69C0" w:rsidRDefault="008069F1"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в</w:t>
            </w:r>
            <w:r w:rsidR="00F77FEA" w:rsidRPr="006F69C0">
              <w:rPr>
                <w:rFonts w:ascii="Times New Roman" w:hAnsi="Times New Roman"/>
              </w:rPr>
              <w:t xml:space="preserve"> зависимости от числа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прикрепленных к ней пациентов:</w:t>
            </w: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r w:rsidRPr="006F69C0">
              <w:rPr>
                <w:rFonts w:ascii="Times New Roman" w:hAnsi="Times New Roman"/>
              </w:rPr>
              <w:t>менее 30 000</w:t>
            </w: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r w:rsidRPr="006F69C0">
              <w:rPr>
                <w:rFonts w:ascii="Times New Roman" w:hAnsi="Times New Roman"/>
              </w:rPr>
              <w:t>от 30 001 до 50 000</w:t>
            </w: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r w:rsidRPr="006F69C0">
              <w:rPr>
                <w:rFonts w:ascii="Times New Roman" w:hAnsi="Times New Roman"/>
              </w:rPr>
              <w:t>более 50 000</w:t>
            </w:r>
          </w:p>
        </w:tc>
        <w:tc>
          <w:tcPr>
            <w:tcW w:w="2127" w:type="dxa"/>
            <w:vMerge w:val="restart"/>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 посещений в смену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1000 чел.</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старше 18 лет</w:t>
            </w:r>
          </w:p>
        </w:tc>
        <w:tc>
          <w:tcPr>
            <w:tcW w:w="1559"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9,98</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10,04</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10,12</w:t>
            </w:r>
          </w:p>
        </w:tc>
        <w:tc>
          <w:tcPr>
            <w:tcW w:w="992"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9,55</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9,6</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9,68</w:t>
            </w:r>
          </w:p>
        </w:tc>
        <w:tc>
          <w:tcPr>
            <w:tcW w:w="800"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9,55</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9,6</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9,68</w:t>
            </w:r>
          </w:p>
        </w:tc>
        <w:tc>
          <w:tcPr>
            <w:tcW w:w="801"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8,68</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8,73</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8,8</w:t>
            </w:r>
          </w:p>
        </w:tc>
        <w:tc>
          <w:tcPr>
            <w:tcW w:w="801"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7,81</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7,86</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7,92</w:t>
            </w:r>
          </w:p>
        </w:tc>
        <w:tc>
          <w:tcPr>
            <w:tcW w:w="212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6"/>
              </w:rPr>
              <w:t>доступность, м</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6"/>
              </w:rPr>
              <w:t>1000</w:t>
            </w:r>
          </w:p>
        </w:tc>
      </w:tr>
      <w:tr w:rsidR="00F77FEA" w:rsidRPr="006F69C0" w:rsidTr="000C5E19">
        <w:trPr>
          <w:trHeight w:val="1071"/>
        </w:trPr>
        <w:tc>
          <w:tcPr>
            <w:tcW w:w="567" w:type="dxa"/>
            <w:vMerge/>
            <w:tcBorders>
              <w:bottom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35" w:type="dxa"/>
            <w:vMerge/>
            <w:tcBorders>
              <w:bottom w:val="single" w:sz="6" w:space="0" w:color="auto"/>
            </w:tcBorders>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127" w:type="dxa"/>
            <w:vMerge/>
            <w:shd w:val="clear" w:color="auto" w:fill="auto"/>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59"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992"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800"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8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8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12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мин.</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0C5E19">
        <w:trPr>
          <w:trHeight w:val="628"/>
        </w:trPr>
        <w:tc>
          <w:tcPr>
            <w:tcW w:w="567"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26463C" w:rsidRPr="006F69C0">
              <w:rPr>
                <w:rFonts w:ascii="Times New Roman" w:hAnsi="Times New Roman"/>
                <w:spacing w:val="-6"/>
              </w:rPr>
              <w:t>.</w:t>
            </w:r>
          </w:p>
        </w:tc>
        <w:tc>
          <w:tcPr>
            <w:tcW w:w="2835"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Детская поликлиника</w:t>
            </w:r>
          </w:p>
          <w:p w:rsidR="00F77FEA" w:rsidRPr="006F69C0" w:rsidRDefault="008069F1"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в</w:t>
            </w:r>
            <w:r w:rsidR="00F77FEA" w:rsidRPr="006F69C0">
              <w:rPr>
                <w:rFonts w:ascii="Times New Roman" w:hAnsi="Times New Roman"/>
              </w:rPr>
              <w:t xml:space="preserve"> зависимости от числа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прикрепленных к ней пациентов:</w:t>
            </w:r>
          </w:p>
          <w:p w:rsidR="00F77FEA" w:rsidRPr="006F69C0" w:rsidRDefault="00F77FEA" w:rsidP="006F69C0">
            <w:pPr>
              <w:widowControl w:val="0"/>
              <w:shd w:val="clear" w:color="auto" w:fill="FFFFFF" w:themeFill="background1"/>
              <w:spacing w:after="0" w:line="240" w:lineRule="auto"/>
              <w:rPr>
                <w:rFonts w:ascii="Times New Roman" w:hAnsi="Times New Roman"/>
              </w:rPr>
            </w:pP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r w:rsidRPr="006F69C0">
              <w:rPr>
                <w:rFonts w:ascii="Times New Roman" w:hAnsi="Times New Roman"/>
              </w:rPr>
              <w:t>менее 30 000</w:t>
            </w: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r w:rsidRPr="006F69C0">
              <w:rPr>
                <w:rFonts w:ascii="Times New Roman" w:hAnsi="Times New Roman"/>
              </w:rPr>
              <w:t>от 30 001 до 50 000</w:t>
            </w: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r w:rsidRPr="006F69C0">
              <w:rPr>
                <w:rFonts w:ascii="Times New Roman" w:hAnsi="Times New Roman"/>
              </w:rPr>
              <w:t>более 50 000</w:t>
            </w:r>
          </w:p>
        </w:tc>
        <w:tc>
          <w:tcPr>
            <w:tcW w:w="2127" w:type="dxa"/>
            <w:vMerge w:val="restart"/>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посещений в смену</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1000 чел.</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младше 18 лет</w:t>
            </w:r>
          </w:p>
        </w:tc>
        <w:tc>
          <w:tcPr>
            <w:tcW w:w="1559" w:type="dxa"/>
            <w:vMerge w:val="restart"/>
            <w:tcBorders>
              <w:top w:val="single" w:sz="4" w:space="0" w:color="auto"/>
            </w:tcBorders>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12,27</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12,35</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12,42</w:t>
            </w:r>
          </w:p>
        </w:tc>
        <w:tc>
          <w:tcPr>
            <w:tcW w:w="992" w:type="dxa"/>
            <w:vMerge w:val="restart"/>
            <w:tcBorders>
              <w:top w:val="single" w:sz="4" w:space="0" w:color="auto"/>
            </w:tcBorders>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11,74</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11,81</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11,88</w:t>
            </w:r>
          </w:p>
        </w:tc>
        <w:tc>
          <w:tcPr>
            <w:tcW w:w="800" w:type="dxa"/>
            <w:vMerge w:val="restart"/>
            <w:tcBorders>
              <w:top w:val="single" w:sz="4" w:space="0" w:color="auto"/>
            </w:tcBorders>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11,74</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11,81</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11,88</w:t>
            </w:r>
          </w:p>
        </w:tc>
        <w:tc>
          <w:tcPr>
            <w:tcW w:w="801"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10,67</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10,74</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10,8</w:t>
            </w:r>
          </w:p>
        </w:tc>
        <w:tc>
          <w:tcPr>
            <w:tcW w:w="801"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9,6</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9,67</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9,72</w:t>
            </w:r>
          </w:p>
        </w:tc>
        <w:tc>
          <w:tcPr>
            <w:tcW w:w="212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6"/>
              </w:rPr>
              <w:t>доступность, м</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6"/>
              </w:rPr>
              <w:t>1000</w:t>
            </w:r>
          </w:p>
        </w:tc>
      </w:tr>
      <w:tr w:rsidR="00F77FEA" w:rsidRPr="006F69C0" w:rsidTr="000C5E19">
        <w:trPr>
          <w:trHeight w:val="1167"/>
        </w:trPr>
        <w:tc>
          <w:tcPr>
            <w:tcW w:w="567"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35"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127" w:type="dxa"/>
            <w:vMerge/>
            <w:shd w:val="clear" w:color="auto" w:fill="auto"/>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59"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992"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800"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8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8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12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мин.</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0C5E19">
        <w:trPr>
          <w:trHeight w:val="255"/>
        </w:trPr>
        <w:tc>
          <w:tcPr>
            <w:tcW w:w="567" w:type="dxa"/>
            <w:tcBorders>
              <w:bottom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26463C" w:rsidRPr="006F69C0">
              <w:rPr>
                <w:rFonts w:ascii="Times New Roman" w:hAnsi="Times New Roman"/>
                <w:spacing w:val="-6"/>
              </w:rPr>
              <w:t>.</w:t>
            </w:r>
          </w:p>
        </w:tc>
        <w:tc>
          <w:tcPr>
            <w:tcW w:w="2835" w:type="dxa"/>
            <w:tcBorders>
              <w:bottom w:val="single" w:sz="6" w:space="0" w:color="auto"/>
            </w:tcBorders>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Поликлиника стоматологическая</w:t>
            </w:r>
            <w:r w:rsidR="008069F1" w:rsidRPr="006F69C0">
              <w:rPr>
                <w:rFonts w:ascii="Times New Roman" w:hAnsi="Times New Roman"/>
              </w:rPr>
              <w:t xml:space="preserve">, в </w:t>
            </w:r>
            <w:proofErr w:type="spellStart"/>
            <w:r w:rsidR="008069F1" w:rsidRPr="006F69C0">
              <w:rPr>
                <w:rFonts w:ascii="Times New Roman" w:hAnsi="Times New Roman"/>
              </w:rPr>
              <w:t>т.</w:t>
            </w:r>
            <w:r w:rsidRPr="006F69C0">
              <w:rPr>
                <w:rFonts w:ascii="Times New Roman" w:hAnsi="Times New Roman"/>
              </w:rPr>
              <w:t>ч</w:t>
            </w:r>
            <w:proofErr w:type="spellEnd"/>
            <w:r w:rsidRPr="006F69C0">
              <w:rPr>
                <w:rFonts w:ascii="Times New Roman" w:hAnsi="Times New Roman"/>
              </w:rPr>
              <w:t>. детская /стоматологический кабинет (отделение)</w:t>
            </w:r>
          </w:p>
        </w:tc>
        <w:tc>
          <w:tcPr>
            <w:tcW w:w="2127" w:type="dxa"/>
            <w:tcBorders>
              <w:bottom w:val="single" w:sz="6" w:space="0" w:color="auto"/>
            </w:tcBorders>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посещений в смену</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1000 чел.</w:t>
            </w:r>
          </w:p>
        </w:tc>
        <w:tc>
          <w:tcPr>
            <w:tcW w:w="1559" w:type="dxa"/>
            <w:tcBorders>
              <w:top w:val="single" w:sz="4" w:space="0" w:color="auto"/>
              <w:bottom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1,27</w:t>
            </w:r>
          </w:p>
        </w:tc>
        <w:tc>
          <w:tcPr>
            <w:tcW w:w="992" w:type="dxa"/>
            <w:tcBorders>
              <w:top w:val="single" w:sz="4" w:space="0" w:color="auto"/>
              <w:bottom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1,21</w:t>
            </w:r>
          </w:p>
        </w:tc>
        <w:tc>
          <w:tcPr>
            <w:tcW w:w="800" w:type="dxa"/>
            <w:tcBorders>
              <w:top w:val="single" w:sz="4" w:space="0" w:color="auto"/>
              <w:bottom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1,21</w:t>
            </w:r>
          </w:p>
        </w:tc>
        <w:tc>
          <w:tcPr>
            <w:tcW w:w="801" w:type="dxa"/>
            <w:tcBorders>
              <w:bottom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w:t>
            </w:r>
          </w:p>
        </w:tc>
        <w:tc>
          <w:tcPr>
            <w:tcW w:w="801" w:type="dxa"/>
            <w:tcBorders>
              <w:bottom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0,99</w:t>
            </w:r>
          </w:p>
        </w:tc>
        <w:tc>
          <w:tcPr>
            <w:tcW w:w="212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мин.</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47"/>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4</w:t>
            </w:r>
            <w:r w:rsidR="0026463C" w:rsidRPr="006F69C0">
              <w:rPr>
                <w:rFonts w:ascii="Times New Roman" w:hAnsi="Times New Roman"/>
                <w:spacing w:val="-6"/>
              </w:rPr>
              <w:t>.</w:t>
            </w:r>
          </w:p>
        </w:tc>
        <w:tc>
          <w:tcPr>
            <w:tcW w:w="2835"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Женская консультация </w:t>
            </w:r>
          </w:p>
        </w:tc>
        <w:tc>
          <w:tcPr>
            <w:tcW w:w="2127"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посещений в смену</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1000 чел.</w:t>
            </w:r>
          </w:p>
        </w:tc>
        <w:tc>
          <w:tcPr>
            <w:tcW w:w="1559"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0,6</w:t>
            </w:r>
          </w:p>
        </w:tc>
        <w:tc>
          <w:tcPr>
            <w:tcW w:w="992"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0,57</w:t>
            </w:r>
          </w:p>
        </w:tc>
        <w:tc>
          <w:tcPr>
            <w:tcW w:w="800"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0,57</w:t>
            </w:r>
          </w:p>
        </w:tc>
        <w:tc>
          <w:tcPr>
            <w:tcW w:w="8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0,52</w:t>
            </w:r>
          </w:p>
        </w:tc>
        <w:tc>
          <w:tcPr>
            <w:tcW w:w="8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0,47</w:t>
            </w:r>
          </w:p>
        </w:tc>
        <w:tc>
          <w:tcPr>
            <w:tcW w:w="212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мин.</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26463C" w:rsidP="006F69C0">
      <w:pPr>
        <w:pStyle w:val="a9"/>
        <w:numPr>
          <w:ilvl w:val="0"/>
          <w:numId w:val="24"/>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м</w:t>
      </w:r>
      <w:r w:rsidR="00F77FEA" w:rsidRPr="006F69C0">
        <w:rPr>
          <w:rFonts w:ascii="Times New Roman" w:eastAsia="TimesNewRomanPSMT" w:hAnsi="Times New Roman"/>
          <w:sz w:val="26"/>
          <w:szCs w:val="26"/>
        </w:rPr>
        <w:t>едицинские организации, оказывающие первичную медико-санитарную помощь в населённых пунктах с численн</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 xml:space="preserve">стью населения свыше 20 000 человек, размещаются с учетом шаговой доступности, не превышающей 60 минут (в соответствии с приказом Министерства здравоохранения </w:t>
      </w:r>
      <w:r w:rsidR="006449EE" w:rsidRPr="006F69C0">
        <w:rPr>
          <w:rFonts w:ascii="Times New Roman" w:eastAsia="TimesNewRomanPSMT" w:hAnsi="Times New Roman"/>
          <w:sz w:val="26"/>
          <w:szCs w:val="26"/>
        </w:rPr>
        <w:t>Российской Федерации</w:t>
      </w:r>
      <w:r w:rsidR="00F77FEA" w:rsidRPr="006F69C0">
        <w:rPr>
          <w:rFonts w:ascii="Times New Roman" w:eastAsia="TimesNewRomanPSMT" w:hAnsi="Times New Roman"/>
          <w:sz w:val="26"/>
          <w:szCs w:val="26"/>
        </w:rPr>
        <w:t xml:space="preserve"> от 27 февраля 2016 г. </w:t>
      </w:r>
      <w:r w:rsidR="003D6C20" w:rsidRPr="006F69C0">
        <w:rPr>
          <w:rFonts w:ascii="Times New Roman" w:eastAsia="TimesNewRomanPSMT" w:hAnsi="Times New Roman"/>
          <w:sz w:val="26"/>
          <w:szCs w:val="26"/>
        </w:rPr>
        <w:t>№</w:t>
      </w:r>
      <w:r w:rsidR="00F77FEA" w:rsidRPr="006F69C0">
        <w:rPr>
          <w:rFonts w:ascii="Times New Roman" w:eastAsia="TimesNewRomanPSMT" w:hAnsi="Times New Roman"/>
          <w:sz w:val="26"/>
          <w:szCs w:val="26"/>
        </w:rPr>
        <w:t xml:space="preserve"> 132н «О Требованиях к размещению медицинских организаций государственной системы здравоохранения и муниципальной системы здравоохранения исходя из п</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требностей населения»);</w:t>
      </w:r>
    </w:p>
    <w:p w:rsidR="00F77FEA" w:rsidRPr="006F69C0" w:rsidRDefault="0026463C" w:rsidP="006F69C0">
      <w:pPr>
        <w:pStyle w:val="a9"/>
        <w:numPr>
          <w:ilvl w:val="0"/>
          <w:numId w:val="24"/>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31183"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w:t>
      </w:r>
      <w:r w:rsidR="00231183" w:rsidRPr="006F69C0">
        <w:rPr>
          <w:rFonts w:ascii="Times New Roman" w:eastAsia="TimesNewRomanPSMT" w:hAnsi="Times New Roman"/>
          <w:sz w:val="26"/>
          <w:szCs w:val="26"/>
        </w:rPr>
        <w:t>с</w:t>
      </w:r>
      <w:r w:rsidR="00231183" w:rsidRPr="006F69C0">
        <w:rPr>
          <w:rFonts w:ascii="Times New Roman" w:eastAsia="TimesNewRomanPSMT" w:hAnsi="Times New Roman"/>
          <w:sz w:val="26"/>
          <w:szCs w:val="26"/>
        </w:rPr>
        <w:t>публики</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left="1418" w:hanging="1418"/>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9</w:t>
      </w:r>
      <w:r w:rsidRPr="006F69C0">
        <w:rPr>
          <w:rFonts w:ascii="Times New Roman" w:eastAsia="TimesNewRomanPSMT" w:hAnsi="Times New Roman"/>
          <w:sz w:val="26"/>
          <w:szCs w:val="26"/>
        </w:rPr>
        <w:t xml:space="preserve"> – Расчетные показатели минимально допустимого уровня обеспеченности фельдшерско-акушерскими пунктами, фельдшерскими здравпунктами, врачебными амбулаториями</w:t>
      </w: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1843"/>
        <w:gridCol w:w="1418"/>
        <w:gridCol w:w="1701"/>
        <w:gridCol w:w="1701"/>
        <w:gridCol w:w="1701"/>
        <w:gridCol w:w="2268"/>
        <w:gridCol w:w="1842"/>
        <w:gridCol w:w="1539"/>
      </w:tblGrid>
      <w:tr w:rsidR="003D6C20" w:rsidRPr="006F69C0" w:rsidTr="003D6C20">
        <w:trPr>
          <w:trHeight w:val="619"/>
          <w:tblHeader/>
        </w:trPr>
        <w:tc>
          <w:tcPr>
            <w:tcW w:w="567" w:type="dxa"/>
            <w:vMerge w:val="restart"/>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1843" w:type="dxa"/>
            <w:vMerge w:val="restart"/>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8789" w:type="dxa"/>
            <w:gridSpan w:val="5"/>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 уровень обеспеченности</w:t>
            </w:r>
          </w:p>
        </w:tc>
        <w:tc>
          <w:tcPr>
            <w:tcW w:w="3381" w:type="dxa"/>
            <w:gridSpan w:val="2"/>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3D6C20" w:rsidRPr="006F69C0" w:rsidTr="003D6C20">
        <w:trPr>
          <w:trHeight w:val="142"/>
          <w:tblHeader/>
        </w:trPr>
        <w:tc>
          <w:tcPr>
            <w:tcW w:w="56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418"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7371" w:type="dxa"/>
            <w:gridSpan w:val="4"/>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42"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539"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3D6C20" w:rsidRPr="006F69C0" w:rsidTr="003D6C20">
        <w:trPr>
          <w:trHeight w:val="142"/>
          <w:tblHeader/>
        </w:trPr>
        <w:tc>
          <w:tcPr>
            <w:tcW w:w="56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418" w:type="dxa"/>
            <w:vMerge/>
            <w:shd w:val="clear" w:color="auto" w:fill="auto"/>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701"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Сельские н. п.</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 численностью населения более 2000 человек</w:t>
            </w:r>
          </w:p>
        </w:tc>
        <w:tc>
          <w:tcPr>
            <w:tcW w:w="1701"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Сельские н. п.</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 численностью населения от 1001 до 2000 человек</w:t>
            </w:r>
          </w:p>
        </w:tc>
        <w:tc>
          <w:tcPr>
            <w:tcW w:w="1701"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Сельские н. п.</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 численностью населения от 301 до 1000 человек</w:t>
            </w:r>
          </w:p>
        </w:tc>
        <w:tc>
          <w:tcPr>
            <w:tcW w:w="2268"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Сельские н. п.</w:t>
            </w:r>
          </w:p>
          <w:p w:rsidR="008069F1"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с численностью населения от 100 </w:t>
            </w:r>
          </w:p>
          <w:p w:rsidR="003D6C20" w:rsidRPr="006F69C0" w:rsidRDefault="008069F1"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 </w:t>
            </w:r>
            <w:r w:rsidR="003D6C20" w:rsidRPr="006F69C0">
              <w:rPr>
                <w:rFonts w:ascii="Times New Roman" w:hAnsi="Times New Roman"/>
                <w:spacing w:val="-6"/>
              </w:rPr>
              <w:t>300 человек</w:t>
            </w:r>
          </w:p>
        </w:tc>
        <w:tc>
          <w:tcPr>
            <w:tcW w:w="1842" w:type="dxa"/>
            <w:vMerge/>
            <w:shd w:val="clear" w:color="auto" w:fill="auto"/>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539" w:type="dxa"/>
            <w:vMerge/>
            <w:shd w:val="clear" w:color="auto" w:fill="auto"/>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r>
    </w:tbl>
    <w:p w:rsidR="003D6C20" w:rsidRPr="006F69C0" w:rsidRDefault="003D6C20" w:rsidP="006F69C0">
      <w:pPr>
        <w:shd w:val="clear" w:color="auto" w:fill="FFFFFF" w:themeFill="background1"/>
        <w:autoSpaceDE w:val="0"/>
        <w:spacing w:after="0" w:line="240" w:lineRule="auto"/>
        <w:jc w:val="both"/>
        <w:rPr>
          <w:rFonts w:ascii="Times New Roman" w:eastAsia="TimesNewRomanPSMT" w:hAnsi="Times New Roman"/>
          <w:sz w:val="2"/>
          <w:szCs w:val="2"/>
        </w:rPr>
      </w:pP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1843"/>
        <w:gridCol w:w="1418"/>
        <w:gridCol w:w="1701"/>
        <w:gridCol w:w="1701"/>
        <w:gridCol w:w="1701"/>
        <w:gridCol w:w="2268"/>
        <w:gridCol w:w="1842"/>
        <w:gridCol w:w="1539"/>
      </w:tblGrid>
      <w:tr w:rsidR="00F77FEA" w:rsidRPr="006F69C0" w:rsidTr="000C5E19">
        <w:trPr>
          <w:trHeight w:val="142"/>
          <w:tblHeader/>
        </w:trPr>
        <w:tc>
          <w:tcPr>
            <w:tcW w:w="567"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418" w:type="dxa"/>
            <w:shd w:val="clear" w:color="auto" w:fill="auto"/>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701"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701"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701"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2268"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1842" w:type="dxa"/>
            <w:shd w:val="clear" w:color="auto" w:fill="auto"/>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1539" w:type="dxa"/>
            <w:shd w:val="clear" w:color="auto" w:fill="auto"/>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r>
      <w:tr w:rsidR="00F77FEA" w:rsidRPr="006F69C0" w:rsidTr="006A2173">
        <w:trPr>
          <w:trHeight w:val="272"/>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r w:rsidR="006A2173" w:rsidRPr="006F69C0">
              <w:rPr>
                <w:rFonts w:ascii="Times New Roman" w:hAnsi="Times New Roman"/>
                <w:spacing w:val="-4"/>
              </w:rPr>
              <w:t>.</w:t>
            </w:r>
          </w:p>
        </w:tc>
        <w:tc>
          <w:tcPr>
            <w:tcW w:w="1843"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Врачебная </w:t>
            </w:r>
          </w:p>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амбулатория</w:t>
            </w:r>
          </w:p>
        </w:tc>
        <w:tc>
          <w:tcPr>
            <w:tcW w:w="1418"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объектов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н. п.</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1 </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226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1842" w:type="dxa"/>
            <w:tcBorders>
              <w:left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мин.</w:t>
            </w:r>
          </w:p>
        </w:tc>
        <w:tc>
          <w:tcPr>
            <w:tcW w:w="1539" w:type="dxa"/>
            <w:tcBorders>
              <w:lef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6A2173">
        <w:trPr>
          <w:trHeight w:val="272"/>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2</w:t>
            </w:r>
            <w:r w:rsidR="006A2173" w:rsidRPr="006F69C0">
              <w:rPr>
                <w:rFonts w:ascii="Times New Roman" w:hAnsi="Times New Roman"/>
                <w:spacing w:val="-4"/>
              </w:rPr>
              <w:t>.</w:t>
            </w:r>
          </w:p>
        </w:tc>
        <w:tc>
          <w:tcPr>
            <w:tcW w:w="1843"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Центр общей врачебной практики</w:t>
            </w:r>
          </w:p>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 (семейной </w:t>
            </w:r>
          </w:p>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медицины)</w:t>
            </w:r>
          </w:p>
        </w:tc>
        <w:tc>
          <w:tcPr>
            <w:tcW w:w="1418"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объектов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н. п.</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(если расстояние до ближайшей медицинской организации превышает 6 км)</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226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1842" w:type="dxa"/>
            <w:tcBorders>
              <w:left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мин.</w:t>
            </w:r>
          </w:p>
        </w:tc>
        <w:tc>
          <w:tcPr>
            <w:tcW w:w="1539" w:type="dxa"/>
            <w:tcBorders>
              <w:lef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6A2173">
        <w:trPr>
          <w:trHeight w:val="272"/>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w:t>
            </w:r>
            <w:r w:rsidR="006A2173" w:rsidRPr="006F69C0">
              <w:rPr>
                <w:rFonts w:ascii="Times New Roman" w:hAnsi="Times New Roman"/>
                <w:spacing w:val="-4"/>
              </w:rPr>
              <w:t>.</w:t>
            </w:r>
          </w:p>
        </w:tc>
        <w:tc>
          <w:tcPr>
            <w:tcW w:w="1843"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Фельдшерско-акушерский пункт (ФАП),</w:t>
            </w:r>
          </w:p>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Фельдшерский здравпункт</w:t>
            </w:r>
          </w:p>
        </w:tc>
        <w:tc>
          <w:tcPr>
            <w:tcW w:w="1418"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объектов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н. п.</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(если расстояние до ближайшей медицинской организации не превышает 6 км)</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226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(если расстояние до ближайшей медицинской организации превышает 6 км)</w:t>
            </w:r>
          </w:p>
        </w:tc>
        <w:tc>
          <w:tcPr>
            <w:tcW w:w="1842" w:type="dxa"/>
            <w:tcBorders>
              <w:left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мин.</w:t>
            </w:r>
          </w:p>
        </w:tc>
        <w:tc>
          <w:tcPr>
            <w:tcW w:w="1539" w:type="dxa"/>
            <w:tcBorders>
              <w:lef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6A2173">
        <w:trPr>
          <w:trHeight w:val="272"/>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4</w:t>
            </w:r>
            <w:r w:rsidR="006A2173" w:rsidRPr="006F69C0">
              <w:rPr>
                <w:rFonts w:ascii="Times New Roman" w:hAnsi="Times New Roman"/>
                <w:spacing w:val="-4"/>
              </w:rPr>
              <w:t>.</w:t>
            </w:r>
          </w:p>
        </w:tc>
        <w:tc>
          <w:tcPr>
            <w:tcW w:w="1843"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Домовые </w:t>
            </w:r>
          </w:p>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хозяйства и (или) выездная форма работы</w:t>
            </w:r>
          </w:p>
        </w:tc>
        <w:tc>
          <w:tcPr>
            <w:tcW w:w="1418"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объектов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н. п.</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226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1 (если расстояние от </w:t>
            </w:r>
            <w:r w:rsidRPr="006F69C0">
              <w:rPr>
                <w:rFonts w:ascii="Times New Roman" w:hAnsi="Times New Roman"/>
                <w:lang w:eastAsia="en-US"/>
              </w:rPr>
              <w:t xml:space="preserve">фельдшерско-акушерского пункта, фельдшерского здравпункта </w:t>
            </w:r>
            <w:r w:rsidRPr="006F69C0">
              <w:rPr>
                <w:rFonts w:ascii="Times New Roman" w:hAnsi="Times New Roman"/>
                <w:spacing w:val="-4"/>
              </w:rPr>
              <w:t>до ближайшей медицинской организации не превышает 6 км)</w:t>
            </w:r>
          </w:p>
        </w:tc>
        <w:tc>
          <w:tcPr>
            <w:tcW w:w="1842" w:type="dxa"/>
            <w:tcBorders>
              <w:left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мин.</w:t>
            </w:r>
          </w:p>
        </w:tc>
        <w:tc>
          <w:tcPr>
            <w:tcW w:w="1539" w:type="dxa"/>
            <w:tcBorders>
              <w:lef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bl>
    <w:p w:rsidR="00F77FEA" w:rsidRPr="006F69C0" w:rsidRDefault="00F77FEA" w:rsidP="006F69C0">
      <w:pPr>
        <w:shd w:val="clear" w:color="auto" w:fill="FFFFFF" w:themeFill="background1"/>
        <w:spacing w:after="0" w:line="240" w:lineRule="auto"/>
        <w:ind w:firstLine="851"/>
        <w:jc w:val="both"/>
        <w:rPr>
          <w:rFonts w:ascii="Times New Roman" w:hAnsi="Times New Roman"/>
          <w:sz w:val="26"/>
          <w:szCs w:val="26"/>
          <w:lang w:eastAsia="en-US"/>
        </w:rPr>
      </w:pPr>
      <w:r w:rsidRPr="006F69C0">
        <w:rPr>
          <w:rFonts w:ascii="Times New Roman" w:hAnsi="Times New Roman"/>
          <w:sz w:val="26"/>
          <w:szCs w:val="26"/>
          <w:lang w:eastAsia="en-US"/>
        </w:rPr>
        <w:t>Примечания:</w:t>
      </w:r>
    </w:p>
    <w:p w:rsidR="00F77FEA" w:rsidRPr="006F69C0" w:rsidRDefault="009424F8" w:rsidP="006F69C0">
      <w:pPr>
        <w:numPr>
          <w:ilvl w:val="0"/>
          <w:numId w:val="23"/>
        </w:numPr>
        <w:shd w:val="clear" w:color="auto" w:fill="FFFFFF" w:themeFill="background1"/>
        <w:suppressAutoHyphens w:val="0"/>
        <w:spacing w:after="0" w:line="240" w:lineRule="auto"/>
        <w:ind w:left="0" w:firstLine="708"/>
        <w:jc w:val="both"/>
        <w:rPr>
          <w:rFonts w:ascii="Times New Roman" w:hAnsi="Times New Roman"/>
          <w:sz w:val="26"/>
          <w:szCs w:val="26"/>
          <w:lang w:eastAsia="en-US"/>
        </w:rPr>
      </w:pPr>
      <w:r w:rsidRPr="006F69C0">
        <w:rPr>
          <w:rFonts w:ascii="Times New Roman" w:hAnsi="Times New Roman"/>
          <w:sz w:val="26"/>
          <w:szCs w:val="26"/>
          <w:lang w:eastAsia="en-US"/>
        </w:rPr>
        <w:t>в</w:t>
      </w:r>
      <w:r w:rsidR="00F77FEA" w:rsidRPr="006F69C0">
        <w:rPr>
          <w:rFonts w:ascii="Times New Roman" w:hAnsi="Times New Roman"/>
          <w:sz w:val="26"/>
          <w:szCs w:val="26"/>
          <w:lang w:eastAsia="en-US"/>
        </w:rPr>
        <w:t xml:space="preserve"> населенных пунктах с числом жителей менее 100 человек первичная медико-санитарная помощь оказывается м</w:t>
      </w:r>
      <w:r w:rsidR="00F77FEA" w:rsidRPr="006F69C0">
        <w:rPr>
          <w:rFonts w:ascii="Times New Roman" w:hAnsi="Times New Roman"/>
          <w:sz w:val="26"/>
          <w:szCs w:val="26"/>
          <w:lang w:eastAsia="en-US"/>
        </w:rPr>
        <w:t>о</w:t>
      </w:r>
      <w:r w:rsidR="00F77FEA" w:rsidRPr="006F69C0">
        <w:rPr>
          <w:rFonts w:ascii="Times New Roman" w:hAnsi="Times New Roman"/>
          <w:sz w:val="26"/>
          <w:szCs w:val="26"/>
          <w:lang w:eastAsia="en-US"/>
        </w:rPr>
        <w:t>бильными медицинскими бригадами, в том числе с использованием комп</w:t>
      </w:r>
      <w:r w:rsidRPr="006F69C0">
        <w:rPr>
          <w:rFonts w:ascii="Times New Roman" w:hAnsi="Times New Roman"/>
          <w:sz w:val="26"/>
          <w:szCs w:val="26"/>
          <w:lang w:eastAsia="en-US"/>
        </w:rPr>
        <w:t>лексов передвижных медицинских</w:t>
      </w:r>
      <w:r w:rsidR="00F77FEA" w:rsidRPr="006F69C0">
        <w:rPr>
          <w:rFonts w:ascii="Times New Roman" w:hAnsi="Times New Roman"/>
          <w:sz w:val="26"/>
          <w:szCs w:val="26"/>
          <w:lang w:eastAsia="en-US"/>
        </w:rPr>
        <w:t>, не реже 2 раз в год;</w:t>
      </w:r>
    </w:p>
    <w:p w:rsidR="00F77FEA" w:rsidRPr="006F69C0" w:rsidRDefault="009424F8" w:rsidP="006F69C0">
      <w:pPr>
        <w:numPr>
          <w:ilvl w:val="0"/>
          <w:numId w:val="23"/>
        </w:numPr>
        <w:shd w:val="clear" w:color="auto" w:fill="FFFFFF" w:themeFill="background1"/>
        <w:suppressAutoHyphens w:val="0"/>
        <w:spacing w:after="0" w:line="240" w:lineRule="auto"/>
        <w:ind w:left="0" w:firstLine="708"/>
        <w:jc w:val="both"/>
        <w:rPr>
          <w:rFonts w:ascii="Times New Roman" w:hAnsi="Times New Roman"/>
          <w:sz w:val="26"/>
          <w:szCs w:val="26"/>
          <w:lang w:eastAsia="en-US"/>
        </w:rPr>
      </w:pPr>
      <w:r w:rsidRPr="006F69C0">
        <w:rPr>
          <w:rFonts w:ascii="Times New Roman" w:hAnsi="Times New Roman"/>
          <w:sz w:val="26"/>
          <w:szCs w:val="26"/>
          <w:lang w:eastAsia="en-US"/>
        </w:rPr>
        <w:t>в</w:t>
      </w:r>
      <w:r w:rsidR="00F77FEA" w:rsidRPr="006F69C0">
        <w:rPr>
          <w:rFonts w:ascii="Times New Roman" w:hAnsi="Times New Roman"/>
          <w:sz w:val="26"/>
          <w:szCs w:val="26"/>
          <w:lang w:eastAsia="en-US"/>
        </w:rPr>
        <w:t xml:space="preserve"> малочисленных населенных пунктах с числом жителей менее 100 человек, в том числе временных (сезонных), находящихся на значительном удалении от медицинских организаций или их структурных подразделений (более 6 км), медици</w:t>
      </w:r>
      <w:r w:rsidR="00F77FEA" w:rsidRPr="006F69C0">
        <w:rPr>
          <w:rFonts w:ascii="Times New Roman" w:hAnsi="Times New Roman"/>
          <w:sz w:val="26"/>
          <w:szCs w:val="26"/>
          <w:lang w:eastAsia="en-US"/>
        </w:rPr>
        <w:t>н</w:t>
      </w:r>
      <w:r w:rsidR="00F77FEA" w:rsidRPr="006F69C0">
        <w:rPr>
          <w:rFonts w:ascii="Times New Roman" w:hAnsi="Times New Roman"/>
          <w:sz w:val="26"/>
          <w:szCs w:val="26"/>
          <w:lang w:eastAsia="en-US"/>
        </w:rPr>
        <w:t>ские организации, оказывающие первичную медико-санитарную помощь по территориально-участковому принципу, на террит</w:t>
      </w:r>
      <w:r w:rsidR="00F77FEA" w:rsidRPr="006F69C0">
        <w:rPr>
          <w:rFonts w:ascii="Times New Roman" w:hAnsi="Times New Roman"/>
          <w:sz w:val="26"/>
          <w:szCs w:val="26"/>
          <w:lang w:eastAsia="en-US"/>
        </w:rPr>
        <w:t>о</w:t>
      </w:r>
      <w:r w:rsidR="00F77FEA" w:rsidRPr="006F69C0">
        <w:rPr>
          <w:rFonts w:ascii="Times New Roman" w:hAnsi="Times New Roman"/>
          <w:sz w:val="26"/>
          <w:szCs w:val="26"/>
          <w:lang w:eastAsia="en-US"/>
        </w:rPr>
        <w:t>рии обслуживания которых расположены такие населенные пункты, осуществляют организацию оказания первой помощи нас</w:t>
      </w:r>
      <w:r w:rsidR="00F77FEA" w:rsidRPr="006F69C0">
        <w:rPr>
          <w:rFonts w:ascii="Times New Roman" w:hAnsi="Times New Roman"/>
          <w:sz w:val="26"/>
          <w:szCs w:val="26"/>
          <w:lang w:eastAsia="en-US"/>
        </w:rPr>
        <w:t>е</w:t>
      </w:r>
      <w:r w:rsidR="00F77FEA" w:rsidRPr="006F69C0">
        <w:rPr>
          <w:rFonts w:ascii="Times New Roman" w:hAnsi="Times New Roman"/>
          <w:sz w:val="26"/>
          <w:szCs w:val="26"/>
          <w:lang w:eastAsia="en-US"/>
        </w:rPr>
        <w:t xml:space="preserve">лению до прибытия медицинских работников при несчастных случаях, травмах, отравлениях и других состояниях и заболеваниях, </w:t>
      </w:r>
      <w:r w:rsidR="00F77FEA" w:rsidRPr="006F69C0">
        <w:rPr>
          <w:rFonts w:ascii="Times New Roman" w:hAnsi="Times New Roman"/>
          <w:sz w:val="26"/>
          <w:szCs w:val="26"/>
          <w:lang w:eastAsia="en-US"/>
        </w:rPr>
        <w:lastRenderedPageBreak/>
        <w:t>угрожающих их жизни и здоровью, с привлечением одного из домовых хозяйств (домовые хозяйства, оказывающие первую п</w:t>
      </w:r>
      <w:r w:rsidR="00F77FEA" w:rsidRPr="006F69C0">
        <w:rPr>
          <w:rFonts w:ascii="Times New Roman" w:hAnsi="Times New Roman"/>
          <w:sz w:val="26"/>
          <w:szCs w:val="26"/>
          <w:lang w:eastAsia="en-US"/>
        </w:rPr>
        <w:t>о</w:t>
      </w:r>
      <w:r w:rsidR="00F77FEA" w:rsidRPr="006F69C0">
        <w:rPr>
          <w:rFonts w:ascii="Times New Roman" w:hAnsi="Times New Roman"/>
          <w:sz w:val="26"/>
          <w:szCs w:val="26"/>
          <w:lang w:eastAsia="en-US"/>
        </w:rPr>
        <w:t>мощь, создаются из расчета не менее 1 домового хозяйства на каждый населенный пункт);</w:t>
      </w:r>
    </w:p>
    <w:p w:rsidR="00F77FEA" w:rsidRPr="006F69C0" w:rsidRDefault="009424F8" w:rsidP="006F69C0">
      <w:pPr>
        <w:numPr>
          <w:ilvl w:val="0"/>
          <w:numId w:val="23"/>
        </w:numPr>
        <w:shd w:val="clear" w:color="auto" w:fill="FFFFFF" w:themeFill="background1"/>
        <w:suppressAutoHyphens w:val="0"/>
        <w:spacing w:after="0" w:line="240" w:lineRule="auto"/>
        <w:ind w:left="0" w:firstLine="708"/>
        <w:jc w:val="both"/>
        <w:rPr>
          <w:rFonts w:ascii="Times New Roman" w:hAnsi="Times New Roman"/>
          <w:sz w:val="26"/>
          <w:szCs w:val="26"/>
          <w:lang w:eastAsia="en-US"/>
        </w:rPr>
      </w:pPr>
      <w:r w:rsidRPr="006F69C0">
        <w:rPr>
          <w:rFonts w:ascii="Times New Roman" w:hAnsi="Times New Roman"/>
          <w:sz w:val="26"/>
          <w:szCs w:val="26"/>
          <w:lang w:eastAsia="en-US"/>
        </w:rPr>
        <w:t>о</w:t>
      </w:r>
      <w:r w:rsidR="00F77FEA" w:rsidRPr="006F69C0">
        <w:rPr>
          <w:rFonts w:ascii="Times New Roman" w:hAnsi="Times New Roman"/>
          <w:sz w:val="26"/>
          <w:szCs w:val="26"/>
          <w:lang w:eastAsia="en-US"/>
        </w:rPr>
        <w:t>рганизация оказания первой помощи с привлечением домовых хозяйств включает в себя обеспечение средствами связи, связью с территориальным центром медицины катастроф, доступ к информационно-коммуникационной сети «Интернет», а также формирование аптечек, укладок, наборов и комплектов для оказания первой помощи, информирование населения.</w:t>
      </w: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40" w:hanging="144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10</w:t>
      </w:r>
      <w:r w:rsidRPr="006F69C0">
        <w:rPr>
          <w:rFonts w:ascii="Times New Roman" w:eastAsia="TimesNewRomanPSMT" w:hAnsi="Times New Roman"/>
          <w:sz w:val="26"/>
          <w:szCs w:val="26"/>
        </w:rPr>
        <w:t xml:space="preserve"> – Расчетные показатели обеспеченности лечебно-профилактическими медицинскими организациями, оказывающими медицинскую помощь в стационарных условиях</w:t>
      </w:r>
    </w:p>
    <w:p w:rsidR="006449EE" w:rsidRPr="006F69C0" w:rsidRDefault="006449EE" w:rsidP="006F69C0">
      <w:pPr>
        <w:shd w:val="clear" w:color="auto" w:fill="FFFFFF" w:themeFill="background1"/>
        <w:autoSpaceDE w:val="0"/>
        <w:spacing w:after="0" w:line="240" w:lineRule="auto"/>
        <w:ind w:left="1440" w:hanging="1440"/>
        <w:jc w:val="both"/>
        <w:rPr>
          <w:rFonts w:ascii="Times New Roman" w:eastAsia="TimesNewRomanPSMT" w:hAnsi="Times New Roman"/>
          <w:sz w:val="26"/>
          <w:szCs w:val="26"/>
        </w:rPr>
      </w:pP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5"/>
        <w:gridCol w:w="2412"/>
        <w:gridCol w:w="2410"/>
        <w:gridCol w:w="1843"/>
        <w:gridCol w:w="992"/>
        <w:gridCol w:w="897"/>
        <w:gridCol w:w="898"/>
        <w:gridCol w:w="898"/>
        <w:gridCol w:w="1685"/>
        <w:gridCol w:w="1980"/>
      </w:tblGrid>
      <w:tr w:rsidR="006449EE" w:rsidRPr="006F69C0" w:rsidTr="00CF62D0">
        <w:trPr>
          <w:trHeight w:val="414"/>
          <w:tblHeader/>
        </w:trPr>
        <w:tc>
          <w:tcPr>
            <w:tcW w:w="565" w:type="dxa"/>
            <w:vMerge w:val="restart"/>
            <w:tcBorders>
              <w:top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412" w:type="dxa"/>
            <w:vMerge w:val="restart"/>
            <w:tcBorders>
              <w:top w:val="single" w:sz="4" w:space="0" w:color="auto"/>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lang w:val="en-US"/>
              </w:rPr>
            </w:pPr>
            <w:r w:rsidRPr="006F69C0">
              <w:rPr>
                <w:rFonts w:ascii="Times New Roman" w:hAnsi="Times New Roman"/>
                <w:spacing w:val="-6"/>
              </w:rPr>
              <w:t>Наименование</w:t>
            </w:r>
          </w:p>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 уровень обеспеченности</w:t>
            </w:r>
          </w:p>
        </w:tc>
        <w:tc>
          <w:tcPr>
            <w:tcW w:w="3665" w:type="dxa"/>
            <w:gridSpan w:val="2"/>
            <w:tcBorders>
              <w:top w:val="single" w:sz="4" w:space="0" w:color="auto"/>
              <w:left w:val="single" w:sz="4" w:space="0" w:color="auto"/>
              <w:bottom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допустимый </w:t>
            </w:r>
          </w:p>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уровень территориальной </w:t>
            </w:r>
          </w:p>
          <w:p w:rsidR="006449EE" w:rsidRPr="006F69C0" w:rsidRDefault="006449EE" w:rsidP="006F69C0">
            <w:pPr>
              <w:shd w:val="clear" w:color="auto" w:fill="FFFFFF" w:themeFill="background1"/>
              <w:spacing w:after="0" w:line="240" w:lineRule="auto"/>
              <w:jc w:val="center"/>
              <w:rPr>
                <w:rFonts w:ascii="Times New Roman" w:hAnsi="Times New Roman"/>
                <w:b/>
                <w:spacing w:val="-6"/>
              </w:rPr>
            </w:pPr>
            <w:r w:rsidRPr="006F69C0">
              <w:rPr>
                <w:rFonts w:ascii="Times New Roman" w:hAnsi="Times New Roman"/>
                <w:spacing w:val="-6"/>
              </w:rPr>
              <w:t>доступности</w:t>
            </w:r>
          </w:p>
        </w:tc>
      </w:tr>
      <w:tr w:rsidR="006449EE" w:rsidRPr="006F69C0" w:rsidTr="00CF62D0">
        <w:trPr>
          <w:trHeight w:val="268"/>
          <w:tblHeader/>
        </w:trPr>
        <w:tc>
          <w:tcPr>
            <w:tcW w:w="565" w:type="dxa"/>
            <w:vMerge/>
            <w:tcBorders>
              <w:right w:val="single" w:sz="4" w:space="0" w:color="auto"/>
            </w:tcBorders>
            <w:shd w:val="clear" w:color="auto" w:fill="auto"/>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2412" w:type="dxa"/>
            <w:vMerge/>
            <w:tcBorders>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2410" w:type="dxa"/>
            <w:vMerge w:val="restart"/>
            <w:tcBorders>
              <w:top w:val="single" w:sz="4" w:space="0" w:color="auto"/>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685" w:type="dxa"/>
            <w:vMerge w:val="restart"/>
            <w:tcBorders>
              <w:top w:val="single" w:sz="4" w:space="0" w:color="auto"/>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980" w:type="dxa"/>
            <w:vMerge w:val="restart"/>
            <w:tcBorders>
              <w:top w:val="single" w:sz="4" w:space="0" w:color="auto"/>
              <w:lef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6449EE" w:rsidRPr="006F69C0" w:rsidTr="00CF62D0">
        <w:trPr>
          <w:trHeight w:val="123"/>
          <w:tblHeader/>
        </w:trPr>
        <w:tc>
          <w:tcPr>
            <w:tcW w:w="565" w:type="dxa"/>
            <w:vMerge/>
            <w:tcBorders>
              <w:right w:val="single" w:sz="4" w:space="0" w:color="auto"/>
            </w:tcBorders>
            <w:shd w:val="clear" w:color="auto" w:fill="auto"/>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2412" w:type="dxa"/>
            <w:vMerge/>
            <w:tcBorders>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2410" w:type="dxa"/>
            <w:vMerge/>
            <w:tcBorders>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 зависимости от ТЗ</w:t>
            </w:r>
          </w:p>
        </w:tc>
        <w:tc>
          <w:tcPr>
            <w:tcW w:w="1685" w:type="dxa"/>
            <w:vMerge/>
            <w:tcBorders>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b/>
                <w:spacing w:val="-6"/>
              </w:rPr>
            </w:pPr>
          </w:p>
        </w:tc>
        <w:tc>
          <w:tcPr>
            <w:tcW w:w="1980" w:type="dxa"/>
            <w:vMerge/>
            <w:tcBorders>
              <w:lef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b/>
                <w:spacing w:val="-6"/>
              </w:rPr>
            </w:pPr>
          </w:p>
        </w:tc>
      </w:tr>
      <w:tr w:rsidR="006449EE" w:rsidRPr="006F69C0" w:rsidTr="00CF62D0">
        <w:trPr>
          <w:trHeight w:val="122"/>
          <w:tblHeader/>
        </w:trPr>
        <w:tc>
          <w:tcPr>
            <w:tcW w:w="565" w:type="dxa"/>
            <w:vMerge/>
            <w:tcBorders>
              <w:bottom w:val="single" w:sz="4" w:space="0" w:color="auto"/>
              <w:right w:val="single" w:sz="4" w:space="0" w:color="auto"/>
            </w:tcBorders>
            <w:shd w:val="clear" w:color="auto" w:fill="auto"/>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2412" w:type="dxa"/>
            <w:vMerge/>
            <w:tcBorders>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2410" w:type="dxa"/>
            <w:vMerge/>
            <w:tcBorders>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1843" w:type="dxa"/>
            <w:vMerge/>
            <w:tcBorders>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992" w:type="dxa"/>
            <w:vMerge/>
            <w:tcBorders>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898" w:type="dxa"/>
            <w:tcBorders>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898" w:type="dxa"/>
            <w:tcBorders>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685" w:type="dxa"/>
            <w:vMerge/>
            <w:tcBorders>
              <w:left w:val="single" w:sz="4" w:space="0" w:color="auto"/>
              <w:bottom w:val="single" w:sz="4" w:space="0" w:color="auto"/>
              <w:right w:val="single" w:sz="4" w:space="0" w:color="auto"/>
            </w:tcBorders>
            <w:shd w:val="clear" w:color="auto" w:fill="auto"/>
          </w:tcPr>
          <w:p w:rsidR="006449EE" w:rsidRPr="006F69C0" w:rsidRDefault="006449EE" w:rsidP="006F69C0">
            <w:pPr>
              <w:shd w:val="clear" w:color="auto" w:fill="FFFFFF" w:themeFill="background1"/>
              <w:spacing w:after="0" w:line="240" w:lineRule="auto"/>
              <w:jc w:val="center"/>
              <w:rPr>
                <w:rFonts w:ascii="Times New Roman" w:hAnsi="Times New Roman"/>
                <w:b/>
                <w:spacing w:val="-6"/>
              </w:rPr>
            </w:pPr>
          </w:p>
        </w:tc>
        <w:tc>
          <w:tcPr>
            <w:tcW w:w="1980" w:type="dxa"/>
            <w:vMerge/>
            <w:tcBorders>
              <w:left w:val="single" w:sz="4" w:space="0" w:color="auto"/>
              <w:bottom w:val="single" w:sz="4" w:space="0" w:color="auto"/>
            </w:tcBorders>
            <w:shd w:val="clear" w:color="auto" w:fill="auto"/>
          </w:tcPr>
          <w:p w:rsidR="006449EE" w:rsidRPr="006F69C0" w:rsidRDefault="006449EE" w:rsidP="006F69C0">
            <w:pPr>
              <w:shd w:val="clear" w:color="auto" w:fill="FFFFFF" w:themeFill="background1"/>
              <w:spacing w:after="0" w:line="240" w:lineRule="auto"/>
              <w:jc w:val="center"/>
              <w:rPr>
                <w:rFonts w:ascii="Times New Roman" w:hAnsi="Times New Roman"/>
                <w:b/>
                <w:spacing w:val="-6"/>
              </w:rPr>
            </w:pPr>
          </w:p>
        </w:tc>
      </w:tr>
    </w:tbl>
    <w:p w:rsidR="006449EE" w:rsidRPr="006F69C0" w:rsidRDefault="006449EE" w:rsidP="006F69C0">
      <w:pPr>
        <w:shd w:val="clear" w:color="auto" w:fill="FFFFFF" w:themeFill="background1"/>
        <w:autoSpaceDE w:val="0"/>
        <w:spacing w:after="0" w:line="240" w:lineRule="auto"/>
        <w:ind w:left="1440" w:hanging="1440"/>
        <w:jc w:val="both"/>
        <w:rPr>
          <w:rFonts w:ascii="Times New Roman" w:eastAsia="TimesNewRomanPSMT" w:hAnsi="Times New Roman"/>
          <w:sz w:val="2"/>
          <w:szCs w:val="2"/>
        </w:rPr>
      </w:pP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5"/>
        <w:gridCol w:w="2412"/>
        <w:gridCol w:w="2410"/>
        <w:gridCol w:w="1843"/>
        <w:gridCol w:w="992"/>
        <w:gridCol w:w="897"/>
        <w:gridCol w:w="898"/>
        <w:gridCol w:w="898"/>
        <w:gridCol w:w="1685"/>
        <w:gridCol w:w="1980"/>
      </w:tblGrid>
      <w:tr w:rsidR="00F77FEA" w:rsidRPr="006F69C0" w:rsidTr="000C5E19">
        <w:trPr>
          <w:trHeight w:val="122"/>
          <w:tblHeader/>
        </w:trPr>
        <w:tc>
          <w:tcPr>
            <w:tcW w:w="565" w:type="dxa"/>
            <w:tcBorders>
              <w:bottom w:val="single" w:sz="4" w:space="0" w:color="auto"/>
              <w:right w:val="single" w:sz="4" w:space="0" w:color="auto"/>
            </w:tcBorders>
            <w:shd w:val="clear" w:color="auto" w:fill="auto"/>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412" w:type="dxa"/>
            <w:tcBorders>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2410" w:type="dxa"/>
            <w:tcBorders>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43" w:type="dxa"/>
            <w:tcBorders>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992" w:type="dxa"/>
            <w:tcBorders>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898" w:type="dxa"/>
            <w:tcBorders>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898" w:type="dxa"/>
            <w:tcBorders>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1685" w:type="dxa"/>
            <w:tcBorders>
              <w:left w:val="single" w:sz="4" w:space="0" w:color="auto"/>
              <w:bottom w:val="single" w:sz="4" w:space="0" w:color="auto"/>
              <w:right w:val="single" w:sz="4" w:space="0" w:color="auto"/>
            </w:tcBorders>
            <w:shd w:val="clear" w:color="auto" w:fill="auto"/>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c>
          <w:tcPr>
            <w:tcW w:w="1980" w:type="dxa"/>
            <w:tcBorders>
              <w:left w:val="single" w:sz="4" w:space="0" w:color="auto"/>
              <w:bottom w:val="single" w:sz="4" w:space="0" w:color="auto"/>
            </w:tcBorders>
            <w:shd w:val="clear" w:color="auto" w:fill="auto"/>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p>
        </w:tc>
      </w:tr>
      <w:tr w:rsidR="00F77FEA" w:rsidRPr="006F69C0" w:rsidTr="000C5E19">
        <w:trPr>
          <w:trHeight w:val="990"/>
        </w:trPr>
        <w:tc>
          <w:tcPr>
            <w:tcW w:w="565"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r w:rsidR="006449EE" w:rsidRPr="006F69C0">
              <w:rPr>
                <w:rFonts w:ascii="Times New Roman" w:hAnsi="Times New Roman"/>
                <w:color w:val="000000"/>
                <w:spacing w:val="-4"/>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Участковая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больница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1000 чел.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4,16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3,98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3,98</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3,62</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3,26</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мин.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1152"/>
        </w:trPr>
        <w:tc>
          <w:tcPr>
            <w:tcW w:w="565"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w:t>
            </w:r>
            <w:r w:rsidR="006449EE" w:rsidRPr="006F69C0">
              <w:rPr>
                <w:rFonts w:ascii="Times New Roman" w:hAnsi="Times New Roman"/>
                <w:color w:val="000000"/>
                <w:spacing w:val="-4"/>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Городская больница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койко-мест</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 на 1000 чел.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старше 18 лет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3,71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3,71</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3,37</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3,03</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мин.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260"/>
        </w:trPr>
        <w:tc>
          <w:tcPr>
            <w:tcW w:w="565"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w:t>
            </w:r>
            <w:r w:rsidR="006449EE" w:rsidRPr="006F69C0">
              <w:rPr>
                <w:rFonts w:ascii="Times New Roman" w:hAnsi="Times New Roman"/>
                <w:color w:val="000000"/>
                <w:spacing w:val="-4"/>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Детская городская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больница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на 1000 чел.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младше 18 лет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0,72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0,72</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0,65</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0,59</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lastRenderedPageBreak/>
              <w:t>мин.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451"/>
        </w:trPr>
        <w:tc>
          <w:tcPr>
            <w:tcW w:w="565"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4</w:t>
            </w:r>
            <w:r w:rsidR="006449EE" w:rsidRPr="006F69C0">
              <w:rPr>
                <w:rFonts w:ascii="Times New Roman" w:hAnsi="Times New Roman"/>
                <w:color w:val="000000"/>
                <w:spacing w:val="-4"/>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Районная больница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1000 чел.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4,08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4,08</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3,71</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3,34</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мин.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64"/>
        </w:trPr>
        <w:tc>
          <w:tcPr>
            <w:tcW w:w="565"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5</w:t>
            </w:r>
            <w:r w:rsidR="006449EE" w:rsidRPr="006F69C0">
              <w:rPr>
                <w:rFonts w:ascii="Times New Roman" w:hAnsi="Times New Roman"/>
                <w:color w:val="000000"/>
                <w:spacing w:val="-4"/>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Республиканская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больница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на 1000 чел.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старше 18 лет</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5,8</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доступность, мин.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272"/>
        </w:trPr>
        <w:tc>
          <w:tcPr>
            <w:tcW w:w="565" w:type="dxa"/>
            <w:tcBorders>
              <w:top w:val="single" w:sz="4" w:space="0" w:color="auto"/>
              <w:left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6</w:t>
            </w:r>
            <w:r w:rsidR="006449EE" w:rsidRPr="006F69C0">
              <w:rPr>
                <w:rFonts w:ascii="Times New Roman" w:hAnsi="Times New Roman"/>
                <w:color w:val="000000"/>
                <w:spacing w:val="-4"/>
              </w:rPr>
              <w:t>.</w:t>
            </w:r>
          </w:p>
        </w:tc>
        <w:tc>
          <w:tcPr>
            <w:tcW w:w="2412" w:type="dxa"/>
            <w:tcBorders>
              <w:top w:val="single" w:sz="4" w:space="0" w:color="auto"/>
              <w:left w:val="single" w:sz="6"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Детская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республиканская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больница</w:t>
            </w:r>
          </w:p>
        </w:tc>
        <w:tc>
          <w:tcPr>
            <w:tcW w:w="2410" w:type="dxa"/>
            <w:tcBorders>
              <w:top w:val="single" w:sz="4" w:space="0" w:color="auto"/>
              <w:left w:val="single" w:sz="6" w:space="0" w:color="auto"/>
              <w:right w:val="single" w:sz="6"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на 1000 чел.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младше 18 лет</w:t>
            </w:r>
          </w:p>
        </w:tc>
        <w:tc>
          <w:tcPr>
            <w:tcW w:w="5528" w:type="dxa"/>
            <w:gridSpan w:val="5"/>
            <w:tcBorders>
              <w:top w:val="single" w:sz="4" w:space="0" w:color="auto"/>
              <w:left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1685" w:type="dxa"/>
            <w:tcBorders>
              <w:top w:val="single" w:sz="4"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доступность, мин.</w:t>
            </w:r>
          </w:p>
        </w:tc>
        <w:tc>
          <w:tcPr>
            <w:tcW w:w="1980" w:type="dxa"/>
            <w:tcBorders>
              <w:top w:val="single" w:sz="4"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1027"/>
        </w:trPr>
        <w:tc>
          <w:tcPr>
            <w:tcW w:w="565" w:type="dxa"/>
            <w:vMerge w:val="restart"/>
            <w:tcBorders>
              <w:top w:val="single" w:sz="6" w:space="0" w:color="auto"/>
              <w:left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7</w:t>
            </w:r>
            <w:r w:rsidR="006449EE" w:rsidRPr="006F69C0">
              <w:rPr>
                <w:rFonts w:ascii="Times New Roman" w:hAnsi="Times New Roman"/>
                <w:color w:val="000000"/>
                <w:spacing w:val="-4"/>
              </w:rPr>
              <w:t>.</w:t>
            </w:r>
          </w:p>
        </w:tc>
        <w:tc>
          <w:tcPr>
            <w:tcW w:w="2412" w:type="dxa"/>
            <w:tcBorders>
              <w:top w:val="single" w:sz="6" w:space="0" w:color="auto"/>
              <w:left w:val="single" w:sz="6"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Специализированные медицинские организации:</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w:t>
            </w:r>
            <w:r w:rsidR="00343414" w:rsidRPr="006F69C0">
              <w:rPr>
                <w:rFonts w:ascii="Times New Roman" w:hAnsi="Times New Roman"/>
                <w:color w:val="000000"/>
                <w:spacing w:val="-4"/>
              </w:rPr>
              <w:t xml:space="preserve"> б</w:t>
            </w:r>
            <w:r w:rsidRPr="006F69C0">
              <w:rPr>
                <w:rFonts w:ascii="Times New Roman" w:hAnsi="Times New Roman"/>
                <w:color w:val="000000"/>
                <w:spacing w:val="-4"/>
              </w:rPr>
              <w:t xml:space="preserve">ольница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инфекционная</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на 1000 чел.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старше 18 лет</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0,16</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0,13</w:t>
            </w:r>
          </w:p>
        </w:tc>
        <w:tc>
          <w:tcPr>
            <w:tcW w:w="1685" w:type="dxa"/>
            <w:vMerge w:val="restart"/>
            <w:tcBorders>
              <w:top w:val="single" w:sz="6"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доступность, мин.</w:t>
            </w:r>
          </w:p>
        </w:tc>
        <w:tc>
          <w:tcPr>
            <w:tcW w:w="1980" w:type="dxa"/>
            <w:vMerge w:val="restart"/>
            <w:tcBorders>
              <w:top w:val="single" w:sz="6"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272"/>
        </w:trPr>
        <w:tc>
          <w:tcPr>
            <w:tcW w:w="565" w:type="dxa"/>
            <w:vMerge/>
            <w:tcBorders>
              <w:left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2412" w:type="dxa"/>
            <w:tcBorders>
              <w:left w:val="single" w:sz="6" w:space="0" w:color="auto"/>
              <w:bottom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w:t>
            </w:r>
            <w:r w:rsidR="00343414" w:rsidRPr="006F69C0">
              <w:rPr>
                <w:rFonts w:ascii="Times New Roman" w:hAnsi="Times New Roman"/>
                <w:color w:val="000000"/>
                <w:spacing w:val="-4"/>
              </w:rPr>
              <w:t xml:space="preserve"> б</w:t>
            </w:r>
            <w:r w:rsidRPr="006F69C0">
              <w:rPr>
                <w:rFonts w:ascii="Times New Roman" w:hAnsi="Times New Roman"/>
                <w:color w:val="000000"/>
                <w:spacing w:val="-4"/>
              </w:rPr>
              <w:t xml:space="preserve">ольница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инфекционная детская</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на 1000 чел.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младше 18 лет</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0,16</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0,13</w:t>
            </w:r>
          </w:p>
        </w:tc>
        <w:tc>
          <w:tcPr>
            <w:tcW w:w="1685" w:type="dxa"/>
            <w:vMerge/>
            <w:tcBorders>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1980" w:type="dxa"/>
            <w:vMerge/>
            <w:tcBorders>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1351"/>
        </w:trPr>
        <w:tc>
          <w:tcPr>
            <w:tcW w:w="565" w:type="dxa"/>
            <w:tcBorders>
              <w:left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8</w:t>
            </w:r>
            <w:r w:rsidR="006449EE" w:rsidRPr="006F69C0">
              <w:rPr>
                <w:rFonts w:ascii="Times New Roman" w:hAnsi="Times New Roman"/>
                <w:color w:val="000000"/>
                <w:spacing w:val="-4"/>
              </w:rPr>
              <w:t>.</w:t>
            </w:r>
          </w:p>
        </w:tc>
        <w:tc>
          <w:tcPr>
            <w:tcW w:w="2412" w:type="dxa"/>
            <w:tcBorders>
              <w:top w:val="single" w:sz="4" w:space="0" w:color="auto"/>
              <w:left w:val="single" w:sz="6" w:space="0" w:color="auto"/>
              <w:bottom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Хоспис</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1000 чел. старшей возрастной группы (старше 60 лет)</w:t>
            </w:r>
          </w:p>
        </w:tc>
        <w:tc>
          <w:tcPr>
            <w:tcW w:w="552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(рекомендуемая мощность отделения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не более 30 коек)</w:t>
            </w:r>
          </w:p>
        </w:tc>
        <w:tc>
          <w:tcPr>
            <w:tcW w:w="1685" w:type="dxa"/>
            <w:tcBorders>
              <w:top w:val="single" w:sz="6"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доступность, мин.</w:t>
            </w:r>
          </w:p>
        </w:tc>
        <w:tc>
          <w:tcPr>
            <w:tcW w:w="1980" w:type="dxa"/>
            <w:tcBorders>
              <w:top w:val="single" w:sz="6"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134"/>
        </w:trPr>
        <w:tc>
          <w:tcPr>
            <w:tcW w:w="565" w:type="dxa"/>
            <w:tcBorders>
              <w:left w:val="single" w:sz="4" w:space="0" w:color="auto"/>
              <w:bottom w:val="single" w:sz="6"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9</w:t>
            </w:r>
            <w:r w:rsidR="006449EE" w:rsidRPr="006F69C0">
              <w:rPr>
                <w:rFonts w:ascii="Times New Roman" w:hAnsi="Times New Roman"/>
                <w:color w:val="000000"/>
                <w:spacing w:val="-4"/>
              </w:rPr>
              <w:t>.</w:t>
            </w:r>
          </w:p>
        </w:tc>
        <w:tc>
          <w:tcPr>
            <w:tcW w:w="2412" w:type="dxa"/>
            <w:tcBorders>
              <w:top w:val="single" w:sz="4" w:space="0" w:color="auto"/>
              <w:left w:val="single" w:sz="6" w:space="0" w:color="auto"/>
              <w:bottom w:val="single" w:sz="6"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Дом (больница)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сестринского ухода</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койко-мест</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1000 чел. старшей возрастной группы (старше 60 лет)</w:t>
            </w:r>
          </w:p>
        </w:tc>
        <w:tc>
          <w:tcPr>
            <w:tcW w:w="552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w:t>
            </w:r>
          </w:p>
        </w:tc>
        <w:tc>
          <w:tcPr>
            <w:tcW w:w="1685" w:type="dxa"/>
            <w:tcBorders>
              <w:top w:val="single" w:sz="6"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доступность, мин.</w:t>
            </w:r>
          </w:p>
        </w:tc>
        <w:tc>
          <w:tcPr>
            <w:tcW w:w="1980" w:type="dxa"/>
            <w:tcBorders>
              <w:top w:val="single" w:sz="6"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343414" w:rsidP="006F69C0">
      <w:pPr>
        <w:pStyle w:val="a9"/>
        <w:numPr>
          <w:ilvl w:val="0"/>
          <w:numId w:val="25"/>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м</w:t>
      </w:r>
      <w:r w:rsidR="00F77FEA" w:rsidRPr="006F69C0">
        <w:rPr>
          <w:rFonts w:ascii="Times New Roman" w:eastAsia="TimesNewRomanPSMT" w:hAnsi="Times New Roman"/>
          <w:sz w:val="26"/>
          <w:szCs w:val="26"/>
        </w:rPr>
        <w:t>едицинские организации, оказывающие первичную медико-санитарную помощь в населённых пунктах с численн</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стью населения свыше 20 000 человек, размещаются с учетом шаговой доступности, не превышающей 60 минут (в соответствии с приказом Министерства здравоохранения Р</w:t>
      </w:r>
      <w:r w:rsidR="006449EE" w:rsidRPr="006F69C0">
        <w:rPr>
          <w:rFonts w:ascii="Times New Roman" w:eastAsia="TimesNewRomanPSMT" w:hAnsi="Times New Roman"/>
          <w:sz w:val="26"/>
          <w:szCs w:val="26"/>
        </w:rPr>
        <w:t xml:space="preserve">оссийской </w:t>
      </w:r>
      <w:r w:rsidR="00F77FEA" w:rsidRPr="006F69C0">
        <w:rPr>
          <w:rFonts w:ascii="Times New Roman" w:eastAsia="TimesNewRomanPSMT" w:hAnsi="Times New Roman"/>
          <w:sz w:val="26"/>
          <w:szCs w:val="26"/>
        </w:rPr>
        <w:t>Ф</w:t>
      </w:r>
      <w:r w:rsidR="006449EE" w:rsidRPr="006F69C0">
        <w:rPr>
          <w:rFonts w:ascii="Times New Roman" w:eastAsia="TimesNewRomanPSMT" w:hAnsi="Times New Roman"/>
          <w:sz w:val="26"/>
          <w:szCs w:val="26"/>
        </w:rPr>
        <w:t>едерации</w:t>
      </w:r>
      <w:r w:rsidR="00F77FEA" w:rsidRPr="006F69C0">
        <w:rPr>
          <w:rFonts w:ascii="Times New Roman" w:eastAsia="TimesNewRomanPSMT" w:hAnsi="Times New Roman"/>
          <w:sz w:val="26"/>
          <w:szCs w:val="26"/>
        </w:rPr>
        <w:t xml:space="preserve"> от 27 февраля 2016 г. </w:t>
      </w:r>
      <w:r w:rsidR="006449EE" w:rsidRPr="006F69C0">
        <w:rPr>
          <w:rFonts w:ascii="Times New Roman" w:eastAsia="TimesNewRomanPSMT" w:hAnsi="Times New Roman"/>
          <w:sz w:val="26"/>
          <w:szCs w:val="26"/>
        </w:rPr>
        <w:t>№</w:t>
      </w:r>
      <w:r w:rsidR="00F77FEA" w:rsidRPr="006F69C0">
        <w:rPr>
          <w:rFonts w:ascii="Times New Roman" w:eastAsia="TimesNewRomanPSMT" w:hAnsi="Times New Roman"/>
          <w:sz w:val="26"/>
          <w:szCs w:val="26"/>
        </w:rPr>
        <w:t xml:space="preserve"> 132н «О Требованиях к размещению медицинских организаций государственной системы здравоохранения и муниципальной системы здравоохранения исходя из п</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требностей населения»);</w:t>
      </w:r>
    </w:p>
    <w:p w:rsidR="00F77FEA" w:rsidRPr="006F69C0" w:rsidRDefault="00343414" w:rsidP="006F69C0">
      <w:pPr>
        <w:pStyle w:val="a9"/>
        <w:numPr>
          <w:ilvl w:val="0"/>
          <w:numId w:val="25"/>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31183"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w:t>
      </w:r>
      <w:r w:rsidR="00231183" w:rsidRPr="006F69C0">
        <w:rPr>
          <w:rFonts w:ascii="Times New Roman" w:eastAsia="TimesNewRomanPSMT" w:hAnsi="Times New Roman"/>
          <w:sz w:val="26"/>
          <w:szCs w:val="26"/>
        </w:rPr>
        <w:t>с</w:t>
      </w:r>
      <w:r w:rsidR="00231183" w:rsidRPr="006F69C0">
        <w:rPr>
          <w:rFonts w:ascii="Times New Roman" w:eastAsia="TimesNewRomanPSMT" w:hAnsi="Times New Roman"/>
          <w:sz w:val="26"/>
          <w:szCs w:val="26"/>
        </w:rPr>
        <w:t>публики</w:t>
      </w:r>
      <w:r w:rsidR="00F77FEA" w:rsidRPr="006F69C0">
        <w:rPr>
          <w:rFonts w:ascii="Times New Roman" w:eastAsia="TimesNewRomanPSMT" w:hAnsi="Times New Roman"/>
          <w:sz w:val="26"/>
          <w:szCs w:val="26"/>
        </w:rPr>
        <w:t>;</w:t>
      </w:r>
    </w:p>
    <w:p w:rsidR="00F77FEA" w:rsidRPr="006F69C0" w:rsidRDefault="00343414" w:rsidP="006F69C0">
      <w:pPr>
        <w:pStyle w:val="a9"/>
        <w:numPr>
          <w:ilvl w:val="0"/>
          <w:numId w:val="25"/>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31183" w:rsidRPr="006F69C0">
        <w:rPr>
          <w:rFonts w:ascii="Times New Roman" w:eastAsia="TimesNewRomanPSMT" w:hAnsi="Times New Roman"/>
          <w:sz w:val="26"/>
          <w:szCs w:val="26"/>
        </w:rPr>
        <w:t xml:space="preserve"> к настоящим республика</w:t>
      </w:r>
      <w:r w:rsidR="00231183" w:rsidRPr="006F69C0">
        <w:rPr>
          <w:rFonts w:ascii="Times New Roman" w:eastAsia="TimesNewRomanPSMT" w:hAnsi="Times New Roman"/>
          <w:sz w:val="26"/>
          <w:szCs w:val="26"/>
        </w:rPr>
        <w:t>н</w:t>
      </w:r>
      <w:r w:rsidR="00231183" w:rsidRPr="006F69C0">
        <w:rPr>
          <w:rFonts w:ascii="Times New Roman" w:eastAsia="TimesNewRomanPSMT" w:hAnsi="Times New Roman"/>
          <w:sz w:val="26"/>
          <w:szCs w:val="26"/>
        </w:rPr>
        <w:t>ским нормативам градостроительного проектирования Чувашской Республики</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18" w:hanging="1418"/>
        <w:rPr>
          <w:rFonts w:ascii="Times New Roman" w:eastAsia="TimesNewRomanPSMT" w:hAnsi="Times New Roman"/>
          <w:bCs/>
          <w:sz w:val="26"/>
          <w:szCs w:val="26"/>
        </w:rPr>
      </w:pPr>
      <w:r w:rsidRPr="006F69C0">
        <w:rPr>
          <w:rFonts w:ascii="Times New Roman" w:eastAsia="TimesNewRomanPSMT" w:hAnsi="Times New Roman"/>
          <w:bCs/>
          <w:sz w:val="26"/>
          <w:szCs w:val="26"/>
        </w:rPr>
        <w:t>Таблица 1</w:t>
      </w:r>
      <w:r w:rsidR="0039469A" w:rsidRPr="006F69C0">
        <w:rPr>
          <w:rFonts w:ascii="Times New Roman" w:eastAsia="TimesNewRomanPSMT" w:hAnsi="Times New Roman"/>
          <w:bCs/>
          <w:sz w:val="26"/>
          <w:szCs w:val="26"/>
        </w:rPr>
        <w:t>1</w:t>
      </w:r>
      <w:r w:rsidRPr="006F69C0">
        <w:rPr>
          <w:rFonts w:ascii="Times New Roman" w:eastAsia="TimesNewRomanPSMT" w:hAnsi="Times New Roman"/>
          <w:bCs/>
          <w:sz w:val="26"/>
          <w:szCs w:val="26"/>
        </w:rPr>
        <w:t xml:space="preserve"> – Расчетные показатели обеспеченности лечебно-профилактическими медицинскими организациями, оказывающими медицинскую помощь в условиях специализированных диспансеров</w:t>
      </w: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4385"/>
        <w:gridCol w:w="2419"/>
        <w:gridCol w:w="2552"/>
        <w:gridCol w:w="2410"/>
        <w:gridCol w:w="2247"/>
      </w:tblGrid>
      <w:tr w:rsidR="00F77FEA" w:rsidRPr="006F69C0" w:rsidTr="000C5E19">
        <w:trPr>
          <w:trHeight w:val="272"/>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6"/>
              </w:rPr>
              <w:t>№ п/п</w:t>
            </w:r>
          </w:p>
        </w:tc>
        <w:tc>
          <w:tcPr>
            <w:tcW w:w="4385"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tc>
        <w:tc>
          <w:tcPr>
            <w:tcW w:w="4971"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 уровень обеспеченности</w:t>
            </w:r>
          </w:p>
        </w:tc>
        <w:tc>
          <w:tcPr>
            <w:tcW w:w="4657"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допустимый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уровень территориальной доступности</w:t>
            </w:r>
          </w:p>
        </w:tc>
      </w:tr>
      <w:tr w:rsidR="00F77FEA" w:rsidRPr="006F69C0" w:rsidTr="000C5E19">
        <w:trPr>
          <w:trHeight w:val="664"/>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4385"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241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6"/>
              </w:rPr>
              <w:t>измерения</w:t>
            </w:r>
          </w:p>
        </w:tc>
        <w:tc>
          <w:tcPr>
            <w:tcW w:w="2552"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6"/>
              </w:rPr>
              <w:t>Величина</w:t>
            </w:r>
          </w:p>
        </w:tc>
        <w:tc>
          <w:tcPr>
            <w:tcW w:w="241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2247"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3020"/>
        </w:trPr>
        <w:tc>
          <w:tcPr>
            <w:tcW w:w="567" w:type="dxa"/>
            <w:tcBorders>
              <w:top w:val="single" w:sz="6" w:space="0" w:color="auto"/>
              <w:left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r w:rsidR="00DE58E3" w:rsidRPr="006F69C0">
              <w:rPr>
                <w:rFonts w:ascii="Times New Roman" w:hAnsi="Times New Roman"/>
                <w:color w:val="000000"/>
                <w:spacing w:val="-4"/>
              </w:rPr>
              <w:t>.</w:t>
            </w:r>
          </w:p>
        </w:tc>
        <w:tc>
          <w:tcPr>
            <w:tcW w:w="4385" w:type="dxa"/>
            <w:tcBorders>
              <w:top w:val="single" w:sz="6" w:space="0" w:color="auto"/>
              <w:left w:val="single" w:sz="6"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Специализированные медицинские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организации (диспансеры):</w:t>
            </w:r>
          </w:p>
          <w:p w:rsidR="00F77FEA" w:rsidRPr="006F69C0" w:rsidRDefault="00F77FEA" w:rsidP="006F69C0">
            <w:pPr>
              <w:shd w:val="clear" w:color="auto" w:fill="FFFFFF" w:themeFill="background1"/>
              <w:spacing w:after="0" w:line="240" w:lineRule="auto"/>
              <w:jc w:val="right"/>
              <w:rPr>
                <w:rFonts w:ascii="Times New Roman" w:hAnsi="Times New Roman"/>
                <w:color w:val="000000"/>
                <w:spacing w:val="-4"/>
              </w:rPr>
            </w:pPr>
            <w:r w:rsidRPr="006F69C0">
              <w:rPr>
                <w:rFonts w:ascii="Times New Roman" w:hAnsi="Times New Roman"/>
                <w:color w:val="000000"/>
                <w:spacing w:val="-4"/>
              </w:rPr>
              <w:t>врачебно-физкультурный</w:t>
            </w:r>
            <w:r w:rsidRPr="006F69C0">
              <w:rPr>
                <w:rFonts w:ascii="Times New Roman" w:hAnsi="Times New Roman"/>
                <w:color w:val="000000"/>
                <w:spacing w:val="-4"/>
              </w:rPr>
              <w:br/>
              <w:t>кардиологический</w:t>
            </w:r>
            <w:r w:rsidRPr="006F69C0">
              <w:rPr>
                <w:rFonts w:ascii="Times New Roman" w:hAnsi="Times New Roman"/>
                <w:color w:val="000000"/>
                <w:spacing w:val="-4"/>
              </w:rPr>
              <w:br/>
              <w:t>кожно-венерологический</w:t>
            </w:r>
            <w:r w:rsidRPr="006F69C0">
              <w:rPr>
                <w:rFonts w:ascii="Times New Roman" w:hAnsi="Times New Roman"/>
                <w:color w:val="000000"/>
                <w:spacing w:val="-4"/>
              </w:rPr>
              <w:br/>
              <w:t>наркологический</w:t>
            </w:r>
            <w:r w:rsidRPr="006F69C0">
              <w:rPr>
                <w:rFonts w:ascii="Times New Roman" w:hAnsi="Times New Roman"/>
                <w:color w:val="000000"/>
                <w:spacing w:val="-4"/>
              </w:rPr>
              <w:br/>
              <w:t xml:space="preserve">онкологический </w:t>
            </w:r>
            <w:r w:rsidRPr="006F69C0">
              <w:rPr>
                <w:rFonts w:ascii="Times New Roman" w:hAnsi="Times New Roman"/>
                <w:color w:val="000000"/>
                <w:spacing w:val="-4"/>
              </w:rPr>
              <w:br/>
              <w:t xml:space="preserve">офтальмологический </w:t>
            </w:r>
            <w:r w:rsidRPr="006F69C0">
              <w:rPr>
                <w:rFonts w:ascii="Times New Roman" w:hAnsi="Times New Roman"/>
                <w:color w:val="000000"/>
                <w:spacing w:val="-4"/>
              </w:rPr>
              <w:br/>
              <w:t xml:space="preserve">противотуберкулезный </w:t>
            </w:r>
            <w:r w:rsidRPr="006F69C0">
              <w:rPr>
                <w:rFonts w:ascii="Times New Roman" w:hAnsi="Times New Roman"/>
                <w:color w:val="000000"/>
                <w:spacing w:val="-4"/>
              </w:rPr>
              <w:br/>
              <w:t xml:space="preserve">психоневрологический </w:t>
            </w:r>
            <w:r w:rsidRPr="006F69C0">
              <w:rPr>
                <w:rFonts w:ascii="Times New Roman" w:hAnsi="Times New Roman"/>
                <w:color w:val="000000"/>
                <w:spacing w:val="-4"/>
              </w:rPr>
              <w:br/>
              <w:t>эндокринологический</w:t>
            </w:r>
          </w:p>
        </w:tc>
        <w:tc>
          <w:tcPr>
            <w:tcW w:w="2419" w:type="dxa"/>
            <w:tcBorders>
              <w:top w:val="single" w:sz="6" w:space="0" w:color="auto"/>
              <w:left w:val="single" w:sz="6" w:space="0" w:color="auto"/>
              <w:right w:val="single" w:sz="4" w:space="0" w:color="auto"/>
            </w:tcBorders>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объектов на </w:t>
            </w:r>
            <w:r w:rsidR="00FC497E" w:rsidRPr="006F69C0">
              <w:rPr>
                <w:rFonts w:ascii="Times New Roman" w:hAnsi="Times New Roman"/>
                <w:color w:val="000000"/>
                <w:spacing w:val="-4"/>
              </w:rPr>
              <w:t>Чувашскую Республику</w:t>
            </w:r>
          </w:p>
        </w:tc>
        <w:tc>
          <w:tcPr>
            <w:tcW w:w="2552" w:type="dxa"/>
            <w:tcBorders>
              <w:top w:val="single" w:sz="4" w:space="0" w:color="auto"/>
              <w:left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4"/>
              </w:rPr>
            </w:pPr>
          </w:p>
          <w:p w:rsidR="00F77FEA" w:rsidRPr="006F69C0" w:rsidRDefault="00F77FEA" w:rsidP="006F69C0">
            <w:pPr>
              <w:shd w:val="clear" w:color="auto" w:fill="FFFFFF" w:themeFill="background1"/>
              <w:spacing w:after="0" w:line="240" w:lineRule="auto"/>
              <w:rPr>
                <w:rFonts w:ascii="Times New Roman" w:hAnsi="Times New Roman"/>
                <w:spacing w:val="-4"/>
              </w:rPr>
            </w:pP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tc>
        <w:tc>
          <w:tcPr>
            <w:tcW w:w="2410" w:type="dxa"/>
            <w:tcBorders>
              <w:top w:val="single" w:sz="4" w:space="0" w:color="auto"/>
              <w:left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доступность, мин.</w:t>
            </w:r>
          </w:p>
        </w:tc>
        <w:tc>
          <w:tcPr>
            <w:tcW w:w="2247" w:type="dxa"/>
            <w:tcBorders>
              <w:top w:val="single" w:sz="4" w:space="0" w:color="auto"/>
              <w:left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bl>
    <w:p w:rsidR="00F77FEA" w:rsidRPr="006F69C0" w:rsidRDefault="00F77FEA" w:rsidP="006F69C0">
      <w:pPr>
        <w:shd w:val="clear" w:color="auto" w:fill="FFFFFF" w:themeFill="background1"/>
        <w:autoSpaceDE w:val="0"/>
        <w:spacing w:after="0" w:line="240" w:lineRule="auto"/>
        <w:ind w:firstLine="720"/>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Ранжирование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31183"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bCs/>
          <w:sz w:val="26"/>
          <w:szCs w:val="26"/>
        </w:rPr>
      </w:pPr>
      <w:r w:rsidRPr="006F69C0">
        <w:rPr>
          <w:rFonts w:ascii="Times New Roman" w:eastAsia="TimesNewRomanPSMT" w:hAnsi="Times New Roman"/>
          <w:bCs/>
          <w:sz w:val="26"/>
          <w:szCs w:val="26"/>
        </w:rPr>
        <w:t xml:space="preserve">Таблица </w:t>
      </w:r>
      <w:r w:rsidR="0039469A" w:rsidRPr="006F69C0">
        <w:rPr>
          <w:rFonts w:ascii="Times New Roman" w:eastAsia="TimesNewRomanPSMT" w:hAnsi="Times New Roman"/>
          <w:bCs/>
          <w:sz w:val="26"/>
          <w:szCs w:val="26"/>
        </w:rPr>
        <w:t>12</w:t>
      </w:r>
      <w:r w:rsidRPr="006F69C0">
        <w:rPr>
          <w:rFonts w:ascii="Times New Roman" w:eastAsia="TimesNewRomanPSMT" w:hAnsi="Times New Roman"/>
          <w:bCs/>
          <w:sz w:val="26"/>
          <w:szCs w:val="26"/>
        </w:rPr>
        <w:t xml:space="preserve"> – Расчетные показатели обеспеченности медицинскими организациями скорой медицинской помощи и переливания крови</w:t>
      </w: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1"/>
        <w:gridCol w:w="1563"/>
        <w:gridCol w:w="1275"/>
        <w:gridCol w:w="1560"/>
        <w:gridCol w:w="1560"/>
        <w:gridCol w:w="1560"/>
        <w:gridCol w:w="1560"/>
        <w:gridCol w:w="1560"/>
        <w:gridCol w:w="1842"/>
        <w:gridCol w:w="1539"/>
      </w:tblGrid>
      <w:tr w:rsidR="00DE58E3" w:rsidRPr="006F69C0" w:rsidTr="00CF62D0">
        <w:trPr>
          <w:trHeight w:val="562"/>
          <w:tblHeader/>
        </w:trPr>
        <w:tc>
          <w:tcPr>
            <w:tcW w:w="561" w:type="dxa"/>
            <w:vMerge w:val="restart"/>
            <w:tcBorders>
              <w:top w:val="single" w:sz="4" w:space="0" w:color="auto"/>
            </w:tcBorders>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1563" w:type="dxa"/>
            <w:vMerge w:val="restart"/>
            <w:tcBorders>
              <w:top w:val="single" w:sz="4" w:space="0" w:color="auto"/>
            </w:tcBorders>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lang w:val="en-US"/>
              </w:rPr>
            </w:pPr>
            <w:r w:rsidRPr="006F69C0">
              <w:rPr>
                <w:rFonts w:ascii="Times New Roman" w:hAnsi="Times New Roman"/>
                <w:spacing w:val="-6"/>
              </w:rPr>
              <w:t>Наименование</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9075" w:type="dxa"/>
            <w:gridSpan w:val="6"/>
            <w:tcBorders>
              <w:top w:val="single" w:sz="4" w:space="0" w:color="auto"/>
            </w:tcBorders>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 уровень обеспеченности</w:t>
            </w:r>
          </w:p>
        </w:tc>
        <w:tc>
          <w:tcPr>
            <w:tcW w:w="3381" w:type="dxa"/>
            <w:gridSpan w:val="2"/>
            <w:tcBorders>
              <w:top w:val="single" w:sz="4" w:space="0" w:color="auto"/>
            </w:tcBorders>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 допустимый уровень</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DE58E3" w:rsidRPr="006F69C0" w:rsidTr="00CF62D0">
        <w:trPr>
          <w:trHeight w:val="142"/>
          <w:tblHeader/>
        </w:trPr>
        <w:tc>
          <w:tcPr>
            <w:tcW w:w="561"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563"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275"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7800" w:type="dxa"/>
            <w:gridSpan w:val="5"/>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Величина </w:t>
            </w:r>
          </w:p>
        </w:tc>
        <w:tc>
          <w:tcPr>
            <w:tcW w:w="1842"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539"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DE58E3" w:rsidRPr="006F69C0" w:rsidTr="00CF62D0">
        <w:trPr>
          <w:trHeight w:val="123"/>
          <w:tblHeader/>
        </w:trPr>
        <w:tc>
          <w:tcPr>
            <w:tcW w:w="561"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563"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c>
          <w:tcPr>
            <w:tcW w:w="1275"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c>
          <w:tcPr>
            <w:tcW w:w="1560"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1560"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4680" w:type="dxa"/>
            <w:gridSpan w:val="3"/>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 зависимости от ТЗ</w:t>
            </w:r>
          </w:p>
        </w:tc>
        <w:tc>
          <w:tcPr>
            <w:tcW w:w="1842"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c>
          <w:tcPr>
            <w:tcW w:w="1539"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r>
      <w:tr w:rsidR="00DE58E3" w:rsidRPr="006F69C0" w:rsidTr="00CF62D0">
        <w:trPr>
          <w:trHeight w:val="122"/>
          <w:tblHeader/>
        </w:trPr>
        <w:tc>
          <w:tcPr>
            <w:tcW w:w="561"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563"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c>
          <w:tcPr>
            <w:tcW w:w="1275"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c>
          <w:tcPr>
            <w:tcW w:w="1560"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560"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560"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560"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560"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42"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c>
          <w:tcPr>
            <w:tcW w:w="1539"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r>
    </w:tbl>
    <w:p w:rsidR="00DE58E3" w:rsidRPr="006F69C0" w:rsidRDefault="00DE58E3" w:rsidP="006F69C0">
      <w:pPr>
        <w:shd w:val="clear" w:color="auto" w:fill="FFFFFF" w:themeFill="background1"/>
        <w:autoSpaceDE w:val="0"/>
        <w:spacing w:after="0" w:line="240" w:lineRule="auto"/>
        <w:rPr>
          <w:rFonts w:ascii="Times New Roman" w:eastAsia="TimesNewRomanPSMT" w:hAnsi="Times New Roman"/>
          <w:bCs/>
          <w:sz w:val="2"/>
          <w:szCs w:val="2"/>
        </w:rPr>
      </w:pP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1"/>
        <w:gridCol w:w="1563"/>
        <w:gridCol w:w="1275"/>
        <w:gridCol w:w="1560"/>
        <w:gridCol w:w="1560"/>
        <w:gridCol w:w="1560"/>
        <w:gridCol w:w="1560"/>
        <w:gridCol w:w="1560"/>
        <w:gridCol w:w="1842"/>
        <w:gridCol w:w="1539"/>
      </w:tblGrid>
      <w:tr w:rsidR="00F77FEA" w:rsidRPr="006F69C0" w:rsidTr="000C5E19">
        <w:trPr>
          <w:trHeight w:val="122"/>
          <w:tblHeader/>
        </w:trPr>
        <w:tc>
          <w:tcPr>
            <w:tcW w:w="561" w:type="dxa"/>
            <w:shd w:val="clear" w:color="auto" w:fill="auto"/>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563"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275" w:type="dxa"/>
            <w:shd w:val="clear" w:color="auto" w:fill="auto"/>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560"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560"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560"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1560"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1560"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1842" w:type="dxa"/>
            <w:shd w:val="clear" w:color="auto" w:fill="auto"/>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c>
          <w:tcPr>
            <w:tcW w:w="1539" w:type="dxa"/>
            <w:shd w:val="clear" w:color="auto" w:fill="auto"/>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p>
        </w:tc>
      </w:tr>
      <w:tr w:rsidR="00F77FEA" w:rsidRPr="006F69C0" w:rsidTr="000C5E19">
        <w:trPr>
          <w:trHeight w:val="2275"/>
        </w:trPr>
        <w:tc>
          <w:tcPr>
            <w:tcW w:w="561"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r w:rsidR="00DE58E3" w:rsidRPr="006F69C0">
              <w:rPr>
                <w:rFonts w:ascii="Times New Roman" w:hAnsi="Times New Roman"/>
                <w:color w:val="000000"/>
                <w:spacing w:val="-4"/>
              </w:rPr>
              <w:t>.</w:t>
            </w:r>
          </w:p>
        </w:tc>
        <w:tc>
          <w:tcPr>
            <w:tcW w:w="1563" w:type="dxa"/>
            <w:vMerge w:val="restar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b/>
                <w:color w:val="000000"/>
                <w:spacing w:val="-4"/>
              </w:rPr>
            </w:pPr>
            <w:r w:rsidRPr="006F69C0">
              <w:rPr>
                <w:rFonts w:ascii="Times New Roman" w:hAnsi="Times New Roman"/>
              </w:rPr>
              <w:t>Медицинские организации скорой медицинской помощи – Станция скорой медицинской помощи</w:t>
            </w:r>
          </w:p>
        </w:tc>
        <w:tc>
          <w:tcPr>
            <w:tcW w:w="1275"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roofErr w:type="spellStart"/>
            <w:r w:rsidRPr="006F69C0">
              <w:rPr>
                <w:rFonts w:ascii="Times New Roman" w:hAnsi="Times New Roman"/>
                <w:color w:val="000000"/>
                <w:spacing w:val="-4"/>
              </w:rPr>
              <w:t>общепрофильных</w:t>
            </w:r>
            <w:proofErr w:type="spellEnd"/>
            <w:r w:rsidRPr="006F69C0">
              <w:rPr>
                <w:rFonts w:ascii="Times New Roman" w:hAnsi="Times New Roman"/>
                <w:color w:val="000000"/>
                <w:spacing w:val="-4"/>
              </w:rPr>
              <w:t xml:space="preserve"> выездных бригад </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20 км: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взрослого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детского населения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20 км: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взрослого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детского населения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20 км: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взрослого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детского населения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30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9 000 чел.</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40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8 000 чел.</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50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7 000 чел.</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более 50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6 000 чел.</w:t>
            </w:r>
          </w:p>
        </w:tc>
        <w:tc>
          <w:tcPr>
            <w:tcW w:w="184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 спец. медицинским транспортом (с момента вызова), для н. п. с численностью населения свыше 10 000 жителей, мин.</w:t>
            </w:r>
          </w:p>
        </w:tc>
        <w:tc>
          <w:tcPr>
            <w:tcW w:w="153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20</w:t>
            </w:r>
          </w:p>
        </w:tc>
      </w:tr>
      <w:tr w:rsidR="00F77FEA" w:rsidRPr="006F69C0" w:rsidTr="000C5E19">
        <w:trPr>
          <w:trHeight w:val="3029"/>
        </w:trPr>
        <w:tc>
          <w:tcPr>
            <w:tcW w:w="561"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563" w:type="dxa"/>
            <w:vMerge/>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
        </w:tc>
        <w:tc>
          <w:tcPr>
            <w:tcW w:w="1275"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специализированных выездных бригад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1000 чел.</w:t>
            </w:r>
          </w:p>
        </w:tc>
        <w:tc>
          <w:tcPr>
            <w:tcW w:w="7800"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0,01</w:t>
            </w:r>
          </w:p>
        </w:tc>
        <w:tc>
          <w:tcPr>
            <w:tcW w:w="184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доступность спец. медицинским транспортом (с момента вызова), для н. п. с численностью населения менее 10 000 жителей, мин.</w:t>
            </w:r>
          </w:p>
        </w:tc>
        <w:tc>
          <w:tcPr>
            <w:tcW w:w="153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40 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(при расстоянии от 20 до 40 км.);</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60 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(от 41 до 60 км.);</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90 мин.</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(расстояние свыше 61 км.)</w:t>
            </w:r>
          </w:p>
        </w:tc>
      </w:tr>
      <w:tr w:rsidR="00F77FEA" w:rsidRPr="006F69C0" w:rsidTr="000C5E19">
        <w:trPr>
          <w:trHeight w:val="2493"/>
        </w:trPr>
        <w:tc>
          <w:tcPr>
            <w:tcW w:w="561"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2</w:t>
            </w:r>
            <w:r w:rsidR="00DE58E3" w:rsidRPr="006F69C0">
              <w:rPr>
                <w:rFonts w:ascii="Times New Roman" w:hAnsi="Times New Roman"/>
                <w:color w:val="000000"/>
                <w:spacing w:val="-4"/>
              </w:rPr>
              <w:t>.</w:t>
            </w:r>
          </w:p>
        </w:tc>
        <w:tc>
          <w:tcPr>
            <w:tcW w:w="1563" w:type="dxa"/>
            <w:vMerge w:val="restar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Отделения и пункты неотложной  медицинской помощи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поликлиник и больниц с собственным парком автомобилей скорой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медицинской помощи</w:t>
            </w:r>
          </w:p>
        </w:tc>
        <w:tc>
          <w:tcPr>
            <w:tcW w:w="1275"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roofErr w:type="spellStart"/>
            <w:r w:rsidRPr="006F69C0">
              <w:rPr>
                <w:rFonts w:ascii="Times New Roman" w:hAnsi="Times New Roman"/>
                <w:color w:val="000000"/>
                <w:spacing w:val="-4"/>
              </w:rPr>
              <w:t>общепрофильных</w:t>
            </w:r>
            <w:proofErr w:type="spellEnd"/>
            <w:r w:rsidRPr="006F69C0">
              <w:rPr>
                <w:rFonts w:ascii="Times New Roman" w:hAnsi="Times New Roman"/>
                <w:color w:val="000000"/>
                <w:spacing w:val="-4"/>
              </w:rPr>
              <w:t xml:space="preserve"> выездных бригад</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20 км: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взрослого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детского населения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20 км: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взрослого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детского населения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20 км: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взрослого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детского населения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30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9 000 чел.</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40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8 000 чел.</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50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7 000 чел.</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более 50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6 000 чел.</w:t>
            </w:r>
          </w:p>
        </w:tc>
        <w:tc>
          <w:tcPr>
            <w:tcW w:w="184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 спец. медицинским транспортом (с момента вызова), для н. п. с численностью населения свыше 10 000 жителей, мин.</w:t>
            </w:r>
          </w:p>
        </w:tc>
        <w:tc>
          <w:tcPr>
            <w:tcW w:w="153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20</w:t>
            </w:r>
          </w:p>
        </w:tc>
      </w:tr>
      <w:tr w:rsidR="00F77FEA" w:rsidRPr="006F69C0" w:rsidTr="000C5E19">
        <w:trPr>
          <w:trHeight w:val="699"/>
        </w:trPr>
        <w:tc>
          <w:tcPr>
            <w:tcW w:w="561"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563" w:type="dxa"/>
            <w:vMerge/>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
        </w:tc>
        <w:tc>
          <w:tcPr>
            <w:tcW w:w="1275"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специализированных выездных бригад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1000 чел.</w:t>
            </w:r>
          </w:p>
        </w:tc>
        <w:tc>
          <w:tcPr>
            <w:tcW w:w="7800"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0,01</w:t>
            </w:r>
          </w:p>
        </w:tc>
        <w:tc>
          <w:tcPr>
            <w:tcW w:w="184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 специализированным медицинским транспортом (с момента вызова), для населенных пунктов численностью населения менее 10 000 жителей, мин.</w:t>
            </w:r>
          </w:p>
        </w:tc>
        <w:tc>
          <w:tcPr>
            <w:tcW w:w="153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40 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(при расстоянии от 20 до 40 км.);</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60 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(от 41 до 60 км.)</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90 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(расстояние свыше 61 км.)</w:t>
            </w:r>
          </w:p>
        </w:tc>
      </w:tr>
      <w:tr w:rsidR="00F77FEA" w:rsidRPr="006F69C0" w:rsidTr="000C5E19">
        <w:trPr>
          <w:trHeight w:val="311"/>
        </w:trPr>
        <w:tc>
          <w:tcPr>
            <w:tcW w:w="561"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w:t>
            </w:r>
            <w:r w:rsidR="00DE58E3" w:rsidRPr="006F69C0">
              <w:rPr>
                <w:rFonts w:ascii="Times New Roman" w:hAnsi="Times New Roman"/>
                <w:color w:val="000000"/>
                <w:spacing w:val="-4"/>
              </w:rPr>
              <w:t>.</w:t>
            </w:r>
          </w:p>
        </w:tc>
        <w:tc>
          <w:tcPr>
            <w:tcW w:w="156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Отделение,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оказывающее медицинскую помощь в экстренной и неотложной формах </w:t>
            </w:r>
            <w:r w:rsidRPr="006F69C0">
              <w:rPr>
                <w:rFonts w:ascii="Times New Roman" w:hAnsi="Times New Roman"/>
              </w:rPr>
              <w:lastRenderedPageBreak/>
              <w:t>стационарно (в условиях, обеспечивающих круглосуточное медицинское наблюдение и лечение)</w:t>
            </w:r>
          </w:p>
        </w:tc>
        <w:tc>
          <w:tcPr>
            <w:tcW w:w="1275" w:type="dxa"/>
            <w:vMerge w:val="restart"/>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color w:val="000000"/>
                <w:spacing w:val="-4"/>
              </w:rPr>
            </w:pPr>
            <w:r w:rsidRPr="006F69C0">
              <w:rPr>
                <w:rFonts w:ascii="Times New Roman" w:hAnsi="Times New Roman"/>
                <w:spacing w:val="-8"/>
              </w:rPr>
              <w:t>на 50 000 чел.</w:t>
            </w:r>
          </w:p>
        </w:tc>
        <w:tc>
          <w:tcPr>
            <w:tcW w:w="7800" w:type="dxa"/>
            <w:gridSpan w:val="5"/>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1 </w:t>
            </w:r>
          </w:p>
        </w:tc>
        <w:tc>
          <w:tcPr>
            <w:tcW w:w="184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спец. медицинским транспортом (с момента вызова),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53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20</w:t>
            </w:r>
          </w:p>
        </w:tc>
      </w:tr>
      <w:tr w:rsidR="00F77FEA" w:rsidRPr="006F69C0" w:rsidTr="000C5E19">
        <w:trPr>
          <w:trHeight w:val="1832"/>
        </w:trPr>
        <w:tc>
          <w:tcPr>
            <w:tcW w:w="561"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563"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p>
        </w:tc>
        <w:tc>
          <w:tcPr>
            <w:tcW w:w="1275" w:type="dxa"/>
            <w:vMerge/>
            <w:shd w:val="clear" w:color="auto" w:fill="auto"/>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7800" w:type="dxa"/>
            <w:gridSpan w:val="5"/>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184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мин.</w:t>
            </w:r>
          </w:p>
        </w:tc>
        <w:tc>
          <w:tcPr>
            <w:tcW w:w="153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983"/>
        </w:trPr>
        <w:tc>
          <w:tcPr>
            <w:tcW w:w="561"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4</w:t>
            </w:r>
            <w:r w:rsidR="00DE58E3" w:rsidRPr="006F69C0">
              <w:rPr>
                <w:rFonts w:ascii="Times New Roman" w:hAnsi="Times New Roman"/>
                <w:color w:val="000000"/>
                <w:spacing w:val="-4"/>
              </w:rPr>
              <w:t>.</w:t>
            </w:r>
          </w:p>
        </w:tc>
        <w:tc>
          <w:tcPr>
            <w:tcW w:w="156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Отделение,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оказывающее медицинскую помощь в неотложной форме амбулаторно (в условиях, не предусматривающих круглосуточного медицинского наблюдения и лечения)</w:t>
            </w:r>
          </w:p>
        </w:tc>
        <w:tc>
          <w:tcPr>
            <w:tcW w:w="1275"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объектов</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50 000 чел.</w:t>
            </w:r>
          </w:p>
        </w:tc>
        <w:tc>
          <w:tcPr>
            <w:tcW w:w="7800"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1 </w:t>
            </w:r>
          </w:p>
        </w:tc>
        <w:tc>
          <w:tcPr>
            <w:tcW w:w="1842"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539"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2275"/>
        </w:trPr>
        <w:tc>
          <w:tcPr>
            <w:tcW w:w="561"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563"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p>
        </w:tc>
        <w:tc>
          <w:tcPr>
            <w:tcW w:w="1275"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 xml:space="preserve">посещений в смену </w:t>
            </w:r>
          </w:p>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на 1000 чел.</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1,21</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1,16</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1,16</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1,05</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0,95</w:t>
            </w:r>
          </w:p>
        </w:tc>
        <w:tc>
          <w:tcPr>
            <w:tcW w:w="1842"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53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p>
        </w:tc>
      </w:tr>
      <w:tr w:rsidR="00F77FEA" w:rsidRPr="006F69C0" w:rsidTr="000C5E19">
        <w:trPr>
          <w:trHeight w:val="59"/>
        </w:trPr>
        <w:tc>
          <w:tcPr>
            <w:tcW w:w="561" w:type="dxa"/>
            <w:tcBorders>
              <w:top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5</w:t>
            </w:r>
            <w:r w:rsidR="00DE58E3" w:rsidRPr="006F69C0">
              <w:rPr>
                <w:rFonts w:ascii="Times New Roman" w:hAnsi="Times New Roman"/>
                <w:color w:val="000000"/>
                <w:spacing w:val="-4"/>
              </w:rPr>
              <w:t>.</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Станция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переливания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крови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объектов на МР</w:t>
            </w:r>
            <w:r w:rsidR="00DE00C0" w:rsidRPr="006F69C0">
              <w:rPr>
                <w:rFonts w:ascii="Times New Roman" w:hAnsi="Times New Roman"/>
                <w:color w:val="000000"/>
                <w:spacing w:val="-4"/>
              </w:rPr>
              <w:t xml:space="preserve">/ </w:t>
            </w:r>
            <w:proofErr w:type="spellStart"/>
            <w:r w:rsidR="00DE00C0" w:rsidRPr="006F69C0">
              <w:rPr>
                <w:rFonts w:ascii="Times New Roman" w:hAnsi="Times New Roman"/>
                <w:color w:val="000000"/>
                <w:spacing w:val="-4"/>
              </w:rPr>
              <w:t>МОк</w:t>
            </w:r>
            <w:proofErr w:type="spellEnd"/>
            <w:r w:rsidRPr="006F69C0">
              <w:rPr>
                <w:rFonts w:ascii="Times New Roman" w:hAnsi="Times New Roman"/>
                <w:color w:val="000000"/>
                <w:spacing w:val="-4"/>
              </w:rPr>
              <w:t xml:space="preserve"> / ГО</w:t>
            </w:r>
          </w:p>
        </w:tc>
        <w:tc>
          <w:tcPr>
            <w:tcW w:w="78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 xml:space="preserve">мин. </w:t>
            </w:r>
          </w:p>
        </w:tc>
        <w:tc>
          <w:tcPr>
            <w:tcW w:w="1539" w:type="dxa"/>
            <w:tcBorders>
              <w:top w:val="single" w:sz="4" w:space="0" w:color="auto"/>
              <w:left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p>
        </w:tc>
      </w:tr>
      <w:tr w:rsidR="00F77FEA" w:rsidRPr="006F69C0" w:rsidTr="000C5E19">
        <w:trPr>
          <w:trHeight w:val="517"/>
        </w:trPr>
        <w:tc>
          <w:tcPr>
            <w:tcW w:w="561" w:type="dxa"/>
            <w:tcBorders>
              <w:top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6</w:t>
            </w:r>
            <w:r w:rsidR="00DE58E3" w:rsidRPr="006F69C0">
              <w:rPr>
                <w:rFonts w:ascii="Times New Roman" w:hAnsi="Times New Roman"/>
                <w:color w:val="000000"/>
                <w:spacing w:val="-4"/>
              </w:rPr>
              <w:t>.</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Центр крови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объектов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на </w:t>
            </w:r>
            <w:r w:rsidR="00544CD7" w:rsidRPr="006F69C0">
              <w:rPr>
                <w:rFonts w:ascii="Times New Roman" w:hAnsi="Times New Roman"/>
                <w:color w:val="000000"/>
                <w:spacing w:val="-4"/>
              </w:rPr>
              <w:t xml:space="preserve">Чуваш-скую </w:t>
            </w:r>
            <w:proofErr w:type="spellStart"/>
            <w:r w:rsidR="00544CD7" w:rsidRPr="006F69C0">
              <w:rPr>
                <w:rFonts w:ascii="Times New Roman" w:hAnsi="Times New Roman"/>
                <w:color w:val="000000"/>
                <w:spacing w:val="-4"/>
              </w:rPr>
              <w:lastRenderedPageBreak/>
              <w:t>Республи</w:t>
            </w:r>
            <w:proofErr w:type="spellEnd"/>
            <w:r w:rsidR="00544CD7" w:rsidRPr="006F69C0">
              <w:rPr>
                <w:rFonts w:ascii="Times New Roman" w:hAnsi="Times New Roman"/>
                <w:color w:val="000000"/>
                <w:spacing w:val="-4"/>
              </w:rPr>
              <w:t>-ку</w:t>
            </w:r>
          </w:p>
        </w:tc>
        <w:tc>
          <w:tcPr>
            <w:tcW w:w="78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 xml:space="preserve">1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 xml:space="preserve">мин. </w:t>
            </w:r>
          </w:p>
        </w:tc>
        <w:tc>
          <w:tcPr>
            <w:tcW w:w="1539" w:type="dxa"/>
            <w:tcBorders>
              <w:top w:val="single" w:sz="4" w:space="0" w:color="auto"/>
              <w:left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lastRenderedPageBreak/>
              <w:t>В – 165</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Примечания:</w:t>
      </w:r>
    </w:p>
    <w:p w:rsidR="00F77FEA" w:rsidRPr="006F69C0" w:rsidRDefault="00FC497E" w:rsidP="006F69C0">
      <w:pPr>
        <w:pStyle w:val="a9"/>
        <w:numPr>
          <w:ilvl w:val="0"/>
          <w:numId w:val="26"/>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31183"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w:t>
      </w:r>
      <w:r w:rsidR="00231183" w:rsidRPr="006F69C0">
        <w:rPr>
          <w:rFonts w:ascii="Times New Roman" w:eastAsia="TimesNewRomanPSMT" w:hAnsi="Times New Roman"/>
          <w:sz w:val="26"/>
          <w:szCs w:val="26"/>
        </w:rPr>
        <w:t>с</w:t>
      </w:r>
      <w:r w:rsidR="00231183" w:rsidRPr="006F69C0">
        <w:rPr>
          <w:rFonts w:ascii="Times New Roman" w:eastAsia="TimesNewRomanPSMT" w:hAnsi="Times New Roman"/>
          <w:sz w:val="26"/>
          <w:szCs w:val="26"/>
        </w:rPr>
        <w:t>публики</w:t>
      </w:r>
      <w:r w:rsidR="00F77FEA" w:rsidRPr="006F69C0">
        <w:rPr>
          <w:rFonts w:ascii="Times New Roman" w:eastAsia="TimesNewRomanPSMT" w:hAnsi="Times New Roman"/>
          <w:sz w:val="26"/>
          <w:szCs w:val="26"/>
        </w:rPr>
        <w:t>;</w:t>
      </w:r>
    </w:p>
    <w:p w:rsidR="00F77FEA" w:rsidRPr="006F69C0" w:rsidRDefault="00FC497E" w:rsidP="006F69C0">
      <w:pPr>
        <w:pStyle w:val="a9"/>
        <w:numPr>
          <w:ilvl w:val="0"/>
          <w:numId w:val="26"/>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31183" w:rsidRPr="006F69C0">
        <w:rPr>
          <w:rFonts w:ascii="Times New Roman" w:eastAsia="TimesNewRomanPSMT" w:hAnsi="Times New Roman"/>
          <w:sz w:val="26"/>
          <w:szCs w:val="26"/>
        </w:rPr>
        <w:t xml:space="preserve"> к настоящим республика</w:t>
      </w:r>
      <w:r w:rsidR="00231183" w:rsidRPr="006F69C0">
        <w:rPr>
          <w:rFonts w:ascii="Times New Roman" w:eastAsia="TimesNewRomanPSMT" w:hAnsi="Times New Roman"/>
          <w:sz w:val="26"/>
          <w:szCs w:val="26"/>
        </w:rPr>
        <w:t>н</w:t>
      </w:r>
      <w:r w:rsidR="00231183" w:rsidRPr="006F69C0">
        <w:rPr>
          <w:rFonts w:ascii="Times New Roman" w:eastAsia="TimesNewRomanPSMT" w:hAnsi="Times New Roman"/>
          <w:sz w:val="26"/>
          <w:szCs w:val="26"/>
        </w:rPr>
        <w:t>ским нормативам градостроительного проектирования Чувашской Республики</w:t>
      </w:r>
      <w:r w:rsidR="00F77FEA" w:rsidRPr="006F69C0">
        <w:rPr>
          <w:rFonts w:ascii="Times New Roman" w:eastAsia="TimesNewRomanPSMT" w:hAnsi="Times New Roman"/>
          <w:sz w:val="26"/>
          <w:szCs w:val="26"/>
        </w:rPr>
        <w:t>.</w:t>
      </w:r>
    </w:p>
    <w:p w:rsidR="00F77FEA" w:rsidRPr="006F69C0" w:rsidRDefault="00F77FEA" w:rsidP="006F69C0">
      <w:pPr>
        <w:pStyle w:val="a9"/>
        <w:shd w:val="clear" w:color="auto" w:fill="FFFFFF" w:themeFill="background1"/>
        <w:autoSpaceDE w:val="0"/>
        <w:spacing w:line="240" w:lineRule="auto"/>
        <w:ind w:firstLine="0"/>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13</w:t>
      </w:r>
      <w:r w:rsidRPr="006F69C0">
        <w:rPr>
          <w:rFonts w:ascii="Times New Roman" w:eastAsia="TimesNewRomanPSMT" w:hAnsi="Times New Roman"/>
          <w:sz w:val="26"/>
          <w:szCs w:val="26"/>
        </w:rPr>
        <w:t xml:space="preserve"> – Расчетные  показатели обеспеченности объектами региональной фармацевтической сети </w:t>
      </w: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1701"/>
        <w:gridCol w:w="1418"/>
        <w:gridCol w:w="1559"/>
        <w:gridCol w:w="1418"/>
        <w:gridCol w:w="992"/>
        <w:gridCol w:w="992"/>
        <w:gridCol w:w="1073"/>
        <w:gridCol w:w="3420"/>
        <w:gridCol w:w="1440"/>
      </w:tblGrid>
      <w:tr w:rsidR="00F77FEA" w:rsidRPr="006F69C0" w:rsidTr="000C5E19">
        <w:trPr>
          <w:trHeight w:val="562"/>
          <w:tblHeader/>
        </w:trPr>
        <w:tc>
          <w:tcPr>
            <w:tcW w:w="567"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1701"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7452" w:type="dxa"/>
            <w:gridSpan w:val="6"/>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 уровень обеспеченности</w:t>
            </w:r>
          </w:p>
        </w:tc>
        <w:tc>
          <w:tcPr>
            <w:tcW w:w="4860" w:type="dxa"/>
            <w:gridSpan w:val="2"/>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666"/>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7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418"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60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342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44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170"/>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17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1418"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1559"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1418"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3057"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 п. городских/сельских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поселений</w:t>
            </w:r>
          </w:p>
        </w:tc>
        <w:tc>
          <w:tcPr>
            <w:tcW w:w="3420" w:type="dxa"/>
            <w:vMerge/>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b/>
                <w:spacing w:val="-6"/>
              </w:rPr>
            </w:pPr>
          </w:p>
        </w:tc>
        <w:tc>
          <w:tcPr>
            <w:tcW w:w="144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r>
      <w:tr w:rsidR="00F77FEA" w:rsidRPr="006F69C0" w:rsidTr="000C5E19">
        <w:trPr>
          <w:trHeight w:val="170"/>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17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1418"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155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418"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99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99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07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3420"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b/>
                <w:spacing w:val="-6"/>
              </w:rPr>
            </w:pPr>
          </w:p>
        </w:tc>
        <w:tc>
          <w:tcPr>
            <w:tcW w:w="1440"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r>
      <w:tr w:rsidR="00F77FEA" w:rsidRPr="006F69C0" w:rsidTr="000C5E19">
        <w:trPr>
          <w:trHeight w:val="531"/>
          <w:tblHeader/>
        </w:trPr>
        <w:tc>
          <w:tcPr>
            <w:tcW w:w="567"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p>
        </w:tc>
        <w:tc>
          <w:tcPr>
            <w:tcW w:w="1701"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Аптеки, </w:t>
            </w:r>
          </w:p>
          <w:p w:rsidR="00F77FEA" w:rsidRPr="006F69C0" w:rsidRDefault="00F77FEA" w:rsidP="006F69C0">
            <w:pPr>
              <w:shd w:val="clear" w:color="auto" w:fill="FFFFFF" w:themeFill="background1"/>
              <w:spacing w:after="0" w:line="240" w:lineRule="auto"/>
              <w:rPr>
                <w:rFonts w:ascii="Times New Roman" w:hAnsi="Times New Roman"/>
                <w:b/>
                <w:color w:val="000000"/>
                <w:spacing w:val="-4"/>
              </w:rPr>
            </w:pPr>
            <w:r w:rsidRPr="006F69C0">
              <w:rPr>
                <w:rFonts w:ascii="Times New Roman" w:hAnsi="Times New Roman"/>
              </w:rPr>
              <w:t>аптечные пункты</w:t>
            </w:r>
          </w:p>
        </w:tc>
        <w:tc>
          <w:tcPr>
            <w:tcW w:w="1418" w:type="dxa"/>
            <w:vMerge w:val="restart"/>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объектов</w:t>
            </w:r>
          </w:p>
          <w:p w:rsidR="00F77FEA" w:rsidRPr="006F69C0" w:rsidRDefault="00F77FEA" w:rsidP="006F69C0">
            <w:pPr>
              <w:shd w:val="clear" w:color="auto" w:fill="FFFFFF" w:themeFill="background1"/>
              <w:spacing w:after="0" w:line="240" w:lineRule="auto"/>
              <w:jc w:val="center"/>
              <w:rPr>
                <w:rFonts w:ascii="Times New Roman" w:hAnsi="Times New Roman"/>
                <w:b/>
                <w:color w:val="000000"/>
                <w:spacing w:val="-4"/>
              </w:rPr>
            </w:pPr>
            <w:r w:rsidRPr="006F69C0">
              <w:rPr>
                <w:rFonts w:ascii="Times New Roman" w:hAnsi="Times New Roman"/>
                <w:spacing w:val="-8"/>
              </w:rPr>
              <w:t>аптечной сети</w:t>
            </w:r>
          </w:p>
        </w:tc>
        <w:tc>
          <w:tcPr>
            <w:tcW w:w="1559"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4000 чел.</w:t>
            </w:r>
          </w:p>
        </w:tc>
        <w:tc>
          <w:tcPr>
            <w:tcW w:w="1418"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3850 чел.</w:t>
            </w:r>
          </w:p>
        </w:tc>
        <w:tc>
          <w:tcPr>
            <w:tcW w:w="992"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3850 чел.</w:t>
            </w:r>
          </w:p>
        </w:tc>
        <w:tc>
          <w:tcPr>
            <w:tcW w:w="992"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3500 чел.</w:t>
            </w:r>
          </w:p>
        </w:tc>
        <w:tc>
          <w:tcPr>
            <w:tcW w:w="1073"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3150 чел.</w:t>
            </w:r>
          </w:p>
        </w:tc>
        <w:tc>
          <w:tcPr>
            <w:tcW w:w="3420"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Пешеходная 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в городских </w:t>
            </w:r>
            <w:r w:rsidRPr="006F69C0">
              <w:rPr>
                <w:rFonts w:ascii="Times New Roman" w:hAnsi="Times New Roman"/>
                <w:spacing w:val="-6"/>
              </w:rPr>
              <w:t>н. п</w:t>
            </w:r>
            <w:r w:rsidRPr="006F69C0">
              <w:rPr>
                <w:rFonts w:ascii="Times New Roman" w:hAnsi="Times New Roman"/>
                <w:color w:val="000000"/>
                <w:spacing w:val="-4"/>
              </w:rPr>
              <w:t>.,</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 м</w:t>
            </w:r>
          </w:p>
        </w:tc>
        <w:tc>
          <w:tcPr>
            <w:tcW w:w="1440"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500</w:t>
            </w:r>
          </w:p>
        </w:tc>
      </w:tr>
      <w:tr w:rsidR="00F77FEA" w:rsidRPr="006F69C0" w:rsidTr="000C5E19">
        <w:trPr>
          <w:trHeight w:val="632"/>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color w:val="000000"/>
                <w:spacing w:val="-4"/>
              </w:rPr>
            </w:pPr>
          </w:p>
        </w:tc>
        <w:tc>
          <w:tcPr>
            <w:tcW w:w="1701"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1418"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rPr>
            </w:pPr>
          </w:p>
        </w:tc>
        <w:tc>
          <w:tcPr>
            <w:tcW w:w="155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1418"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992"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992"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107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342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Транспортная 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в сельских </w:t>
            </w:r>
            <w:r w:rsidRPr="006F69C0">
              <w:rPr>
                <w:rFonts w:ascii="Times New Roman" w:hAnsi="Times New Roman"/>
                <w:spacing w:val="-6"/>
              </w:rPr>
              <w:t>н. п.</w:t>
            </w:r>
            <w:r w:rsidRPr="006F69C0">
              <w:rPr>
                <w:rFonts w:ascii="Times New Roman" w:hAnsi="Times New Roman"/>
                <w:color w:val="000000"/>
                <w:spacing w:val="-4"/>
              </w:rPr>
              <w:t xml:space="preserve">,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44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30</w:t>
            </w:r>
          </w:p>
        </w:tc>
      </w:tr>
    </w:tbl>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sz w:val="26"/>
          <w:szCs w:val="26"/>
        </w:rPr>
        <w:sectPr w:rsidR="00F77FEA" w:rsidRPr="006F69C0" w:rsidSect="000C5E19">
          <w:headerReference w:type="first" r:id="rId18"/>
          <w:pgSz w:w="16838" w:h="11906" w:orient="landscape"/>
          <w:pgMar w:top="1701" w:right="1134" w:bottom="850" w:left="1134" w:header="708" w:footer="708" w:gutter="0"/>
          <w:cols w:space="708"/>
          <w:titlePg/>
          <w:docGrid w:linePitch="360"/>
        </w:sectPr>
      </w:pPr>
    </w:p>
    <w:p w:rsidR="00F77FEA" w:rsidRPr="006F69C0" w:rsidRDefault="00F77FEA" w:rsidP="006F69C0">
      <w:pPr>
        <w:shd w:val="clear" w:color="auto" w:fill="FFFFFF" w:themeFill="background1"/>
        <w:autoSpaceDE w:val="0"/>
        <w:spacing w:after="0" w:line="240" w:lineRule="auto"/>
        <w:ind w:left="1440" w:hanging="1440"/>
        <w:rPr>
          <w:rFonts w:ascii="Times New Roman" w:eastAsia="TimesNewRomanPSMT" w:hAnsi="Times New Roman"/>
          <w:sz w:val="26"/>
          <w:szCs w:val="26"/>
        </w:rPr>
      </w:pPr>
      <w:r w:rsidRPr="006F69C0">
        <w:rPr>
          <w:rFonts w:ascii="Times New Roman" w:hAnsi="Times New Roman"/>
          <w:bCs/>
          <w:sz w:val="26"/>
          <w:szCs w:val="26"/>
          <w:lang w:eastAsia="en-US"/>
        </w:rPr>
        <w:lastRenderedPageBreak/>
        <w:t xml:space="preserve">Таблица </w:t>
      </w:r>
      <w:r w:rsidR="0039469A" w:rsidRPr="006F69C0">
        <w:rPr>
          <w:rFonts w:ascii="Times New Roman" w:hAnsi="Times New Roman"/>
          <w:bCs/>
          <w:sz w:val="26"/>
          <w:szCs w:val="26"/>
          <w:lang w:eastAsia="en-US"/>
        </w:rPr>
        <w:t>14</w:t>
      </w:r>
      <w:r w:rsidRPr="006F69C0">
        <w:rPr>
          <w:rFonts w:ascii="Times New Roman" w:hAnsi="Times New Roman"/>
          <w:bCs/>
          <w:sz w:val="26"/>
          <w:szCs w:val="26"/>
          <w:lang w:eastAsia="en-US"/>
        </w:rPr>
        <w:t xml:space="preserve"> – Расчетные показатели обеспеченности медицинскими организациями особого типа</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2853"/>
        <w:gridCol w:w="1440"/>
        <w:gridCol w:w="1260"/>
        <w:gridCol w:w="1620"/>
        <w:gridCol w:w="1620"/>
      </w:tblGrid>
      <w:tr w:rsidR="00F77FEA" w:rsidRPr="006F69C0" w:rsidTr="000C5E19">
        <w:trPr>
          <w:trHeight w:val="778"/>
          <w:tblHeader/>
        </w:trPr>
        <w:tc>
          <w:tcPr>
            <w:tcW w:w="567"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853"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2700" w:type="dxa"/>
            <w:gridSpan w:val="2"/>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Минимально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допустимый уровень обеспеченности</w:t>
            </w:r>
          </w:p>
        </w:tc>
        <w:tc>
          <w:tcPr>
            <w:tcW w:w="3240" w:type="dxa"/>
            <w:gridSpan w:val="2"/>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доступности</w:t>
            </w:r>
          </w:p>
        </w:tc>
      </w:tr>
      <w:tr w:rsidR="00F77FEA" w:rsidRPr="006F69C0" w:rsidTr="000C5E19">
        <w:trPr>
          <w:trHeight w:val="562"/>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5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44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62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62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638"/>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FC497E" w:rsidRPr="006F69C0">
              <w:rPr>
                <w:rFonts w:ascii="Times New Roman" w:hAnsi="Times New Roman"/>
                <w:spacing w:val="-6"/>
              </w:rPr>
              <w:t>.</w:t>
            </w:r>
          </w:p>
        </w:tc>
        <w:tc>
          <w:tcPr>
            <w:tcW w:w="2853" w:type="dxa"/>
            <w:shd w:val="clear" w:color="auto" w:fill="auto"/>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Центры:</w:t>
            </w:r>
            <w:r w:rsidRPr="006F69C0">
              <w:rPr>
                <w:rFonts w:ascii="Times New Roman" w:hAnsi="Times New Roman"/>
              </w:rPr>
              <w:br/>
              <w:t>- общественного здоровья и медицинской профилактики;</w:t>
            </w:r>
            <w:r w:rsidRPr="006F69C0">
              <w:rPr>
                <w:rFonts w:ascii="Times New Roman" w:hAnsi="Times New Roman"/>
              </w:rPr>
              <w:br/>
              <w:t>- медицины катастроф;</w:t>
            </w:r>
            <w:r w:rsidRPr="006F69C0">
              <w:rPr>
                <w:rFonts w:ascii="Times New Roman" w:hAnsi="Times New Roman"/>
              </w:rPr>
              <w:br/>
            </w:r>
            <w:r w:rsidR="00FD687A" w:rsidRPr="006F69C0">
              <w:rPr>
                <w:rFonts w:ascii="Times New Roman" w:hAnsi="Times New Roman"/>
              </w:rPr>
              <w:t xml:space="preserve">- </w:t>
            </w:r>
            <w:r w:rsidRPr="006F69C0">
              <w:rPr>
                <w:rFonts w:ascii="Times New Roman" w:hAnsi="Times New Roman"/>
              </w:rPr>
              <w:t>медицинский мобилизационных резервов «Резерв»;</w:t>
            </w:r>
            <w:r w:rsidRPr="006F69C0">
              <w:rPr>
                <w:rFonts w:ascii="Times New Roman" w:hAnsi="Times New Roman"/>
              </w:rPr>
              <w:br/>
              <w:t>- медицинский информационно-аналитический;</w:t>
            </w:r>
            <w:r w:rsidRPr="006F69C0">
              <w:rPr>
                <w:rFonts w:ascii="Times New Roman" w:hAnsi="Times New Roman"/>
              </w:rPr>
              <w:br/>
              <w:t>- медицинский биофизический;</w:t>
            </w:r>
            <w:r w:rsidRPr="006F69C0">
              <w:rPr>
                <w:rFonts w:ascii="Times New Roman" w:hAnsi="Times New Roman"/>
              </w:rPr>
              <w:br/>
              <w:t>- военно-врачебной экспертизы;</w:t>
            </w:r>
            <w:r w:rsidRPr="006F69C0">
              <w:rPr>
                <w:rFonts w:ascii="Times New Roman" w:hAnsi="Times New Roman"/>
              </w:rPr>
              <w:br/>
              <w:t>-</w:t>
            </w:r>
            <w:r w:rsidR="00FD687A" w:rsidRPr="006F69C0">
              <w:rPr>
                <w:rFonts w:ascii="Times New Roman" w:hAnsi="Times New Roman"/>
              </w:rPr>
              <w:t xml:space="preserve"> судебно-медицинской экспертизы</w:t>
            </w:r>
          </w:p>
        </w:tc>
        <w:tc>
          <w:tcPr>
            <w:tcW w:w="1440"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объектов на </w:t>
            </w:r>
            <w:r w:rsidR="00544CD7" w:rsidRPr="006F69C0">
              <w:rPr>
                <w:rFonts w:ascii="Times New Roman" w:hAnsi="Times New Roman"/>
                <w:spacing w:val="-8"/>
              </w:rPr>
              <w:t>Чувашскую Республику</w:t>
            </w:r>
          </w:p>
        </w:tc>
        <w:tc>
          <w:tcPr>
            <w:tcW w:w="12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62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62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В – 165</w:t>
            </w:r>
          </w:p>
        </w:tc>
      </w:tr>
      <w:tr w:rsidR="00F77FEA" w:rsidRPr="006F69C0" w:rsidTr="000C5E19">
        <w:trPr>
          <w:trHeight w:val="2043"/>
        </w:trPr>
        <w:tc>
          <w:tcPr>
            <w:tcW w:w="567"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DE58E3" w:rsidRPr="006F69C0">
              <w:rPr>
                <w:rFonts w:ascii="Times New Roman" w:hAnsi="Times New Roman"/>
                <w:spacing w:val="-6"/>
              </w:rPr>
              <w:t>.</w:t>
            </w:r>
          </w:p>
        </w:tc>
        <w:tc>
          <w:tcPr>
            <w:tcW w:w="28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Бюро:</w:t>
            </w:r>
          </w:p>
          <w:p w:rsidR="00F77FEA" w:rsidRPr="006F69C0" w:rsidRDefault="00F77FEA" w:rsidP="006F69C0">
            <w:pPr>
              <w:widowControl w:val="0"/>
              <w:shd w:val="clear" w:color="auto" w:fill="FFFFFF" w:themeFill="background1"/>
              <w:spacing w:after="0" w:line="240" w:lineRule="auto"/>
              <w:rPr>
                <w:rFonts w:ascii="Times New Roman" w:hAnsi="Times New Roman"/>
              </w:rPr>
            </w:pP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медико-социальной экспертизы;</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медицинской статистики;</w:t>
            </w:r>
          </w:p>
          <w:p w:rsidR="00F77FEA" w:rsidRPr="006F69C0" w:rsidRDefault="00F77FEA" w:rsidP="006F69C0">
            <w:pPr>
              <w:widowControl w:val="0"/>
              <w:shd w:val="clear" w:color="auto" w:fill="FFFFFF" w:themeFill="background1"/>
              <w:spacing w:after="0" w:line="240" w:lineRule="auto"/>
              <w:rPr>
                <w:rFonts w:ascii="Times New Roman" w:hAnsi="Times New Roman"/>
              </w:rPr>
            </w:pPr>
          </w:p>
          <w:p w:rsidR="00F77FEA" w:rsidRPr="006F69C0" w:rsidRDefault="00F77FEA" w:rsidP="006F69C0">
            <w:pPr>
              <w:widowControl w:val="0"/>
              <w:shd w:val="clear" w:color="auto" w:fill="FFFFFF" w:themeFill="background1"/>
              <w:spacing w:after="0" w:line="240" w:lineRule="auto"/>
              <w:rPr>
                <w:rFonts w:ascii="Times New Roman" w:hAnsi="Times New Roman"/>
              </w:rPr>
            </w:pP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патолого-анатомическое;</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w:t>
            </w:r>
            <w:r w:rsidR="00FD687A" w:rsidRPr="006F69C0">
              <w:rPr>
                <w:rFonts w:ascii="Times New Roman" w:hAnsi="Times New Roman"/>
              </w:rPr>
              <w:t xml:space="preserve"> судебно-медицинской экспертизы</w:t>
            </w:r>
          </w:p>
        </w:tc>
        <w:tc>
          <w:tcPr>
            <w:tcW w:w="1440"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объектов на </w:t>
            </w:r>
            <w:r w:rsidR="00544CD7" w:rsidRPr="006F69C0">
              <w:rPr>
                <w:rFonts w:ascii="Times New Roman" w:hAnsi="Times New Roman"/>
                <w:spacing w:val="-8"/>
              </w:rPr>
              <w:t>Чувашскую Республику</w:t>
            </w:r>
          </w:p>
        </w:tc>
        <w:tc>
          <w:tcPr>
            <w:tcW w:w="12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620"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620"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В – 165</w:t>
            </w:r>
          </w:p>
        </w:tc>
      </w:tr>
      <w:tr w:rsidR="00F77FEA" w:rsidRPr="006F69C0" w:rsidTr="000C5E19">
        <w:trPr>
          <w:trHeight w:val="702"/>
        </w:trPr>
        <w:tc>
          <w:tcPr>
            <w:tcW w:w="567"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440"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color w:val="000000"/>
                <w:spacing w:val="-4"/>
              </w:rPr>
            </w:pPr>
            <w:r w:rsidRPr="006F69C0">
              <w:rPr>
                <w:rFonts w:ascii="Times New Roman" w:hAnsi="Times New Roman"/>
                <w:color w:val="000000"/>
                <w:spacing w:val="-4"/>
              </w:rPr>
              <w:t>объектов на МР</w:t>
            </w:r>
            <w:r w:rsidR="00DE00C0" w:rsidRPr="006F69C0">
              <w:rPr>
                <w:rFonts w:ascii="Times New Roman" w:hAnsi="Times New Roman"/>
                <w:color w:val="000000"/>
                <w:spacing w:val="-4"/>
              </w:rPr>
              <w:t>/</w:t>
            </w:r>
            <w:proofErr w:type="spellStart"/>
            <w:r w:rsidR="00DE00C0" w:rsidRPr="006F69C0">
              <w:rPr>
                <w:rFonts w:ascii="Times New Roman" w:hAnsi="Times New Roman"/>
                <w:color w:val="000000"/>
                <w:spacing w:val="-4"/>
              </w:rPr>
              <w:t>МОк</w:t>
            </w:r>
            <w:proofErr w:type="spellEnd"/>
            <w:r w:rsidRPr="006F69C0">
              <w:rPr>
                <w:rFonts w:ascii="Times New Roman" w:hAnsi="Times New Roman"/>
                <w:color w:val="000000"/>
                <w:spacing w:val="-4"/>
              </w:rPr>
              <w:t>/ ГО</w:t>
            </w:r>
          </w:p>
        </w:tc>
        <w:tc>
          <w:tcPr>
            <w:tcW w:w="12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4"/>
              </w:rPr>
              <w:t>1</w:t>
            </w:r>
          </w:p>
        </w:tc>
        <w:tc>
          <w:tcPr>
            <w:tcW w:w="1620"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620"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0C5E19">
        <w:trPr>
          <w:trHeight w:val="225"/>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DE58E3" w:rsidRPr="006F69C0">
              <w:rPr>
                <w:rFonts w:ascii="Times New Roman" w:hAnsi="Times New Roman"/>
                <w:spacing w:val="-6"/>
              </w:rPr>
              <w:t>.</w:t>
            </w:r>
          </w:p>
        </w:tc>
        <w:tc>
          <w:tcPr>
            <w:tcW w:w="2853"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Лаборатории:</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клинико-диагностическая;</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бактериологическая, в том числе по диагност</w:t>
            </w:r>
            <w:r w:rsidR="00FD687A" w:rsidRPr="006F69C0">
              <w:rPr>
                <w:rFonts w:ascii="Times New Roman" w:hAnsi="Times New Roman"/>
              </w:rPr>
              <w:t>ике туберкулеза</w:t>
            </w:r>
          </w:p>
        </w:tc>
        <w:tc>
          <w:tcPr>
            <w:tcW w:w="1440"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объектов на </w:t>
            </w:r>
            <w:r w:rsidR="00544CD7" w:rsidRPr="006F69C0">
              <w:rPr>
                <w:rFonts w:ascii="Times New Roman" w:hAnsi="Times New Roman"/>
                <w:spacing w:val="-8"/>
              </w:rPr>
              <w:t>Чувашскую Республику</w:t>
            </w:r>
          </w:p>
        </w:tc>
        <w:tc>
          <w:tcPr>
            <w:tcW w:w="12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62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62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В – 165</w:t>
            </w:r>
          </w:p>
        </w:tc>
      </w:tr>
      <w:tr w:rsidR="00F77FEA" w:rsidRPr="006F69C0" w:rsidTr="000C5E19">
        <w:trPr>
          <w:trHeight w:val="638"/>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r w:rsidR="00DE58E3" w:rsidRPr="006F69C0">
              <w:rPr>
                <w:rFonts w:ascii="Times New Roman" w:hAnsi="Times New Roman"/>
                <w:spacing w:val="-6"/>
              </w:rPr>
              <w:t>.</w:t>
            </w:r>
          </w:p>
        </w:tc>
        <w:tc>
          <w:tcPr>
            <w:tcW w:w="2853"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Медицинский отряд, в том числе специального назначения (военного округа, флота).</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Отдельный медицинский батальон</w:t>
            </w:r>
          </w:p>
        </w:tc>
        <w:tc>
          <w:tcPr>
            <w:tcW w:w="1440"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объектов на </w:t>
            </w:r>
            <w:r w:rsidR="00544CD7" w:rsidRPr="006F69C0">
              <w:rPr>
                <w:rFonts w:ascii="Times New Roman" w:hAnsi="Times New Roman"/>
                <w:spacing w:val="-8"/>
              </w:rPr>
              <w:t>Чувашскую Республику</w:t>
            </w:r>
          </w:p>
        </w:tc>
        <w:tc>
          <w:tcPr>
            <w:tcW w:w="12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Определяется ведомственными учреждениями</w:t>
            </w:r>
          </w:p>
        </w:tc>
        <w:tc>
          <w:tcPr>
            <w:tcW w:w="1620"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620"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FC497E" w:rsidP="006F69C0">
      <w:pPr>
        <w:pStyle w:val="a9"/>
        <w:numPr>
          <w:ilvl w:val="0"/>
          <w:numId w:val="27"/>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анжирование муниципальных образований по внутренней территор</w:t>
      </w:r>
      <w:r w:rsidR="00F77FEA" w:rsidRPr="006F69C0">
        <w:rPr>
          <w:rFonts w:ascii="Times New Roman" w:eastAsia="TimesNewRomanPSMT" w:hAnsi="Times New Roman"/>
          <w:sz w:val="26"/>
          <w:szCs w:val="26"/>
        </w:rPr>
        <w:t>и</w:t>
      </w:r>
      <w:r w:rsidR="00F77FEA" w:rsidRPr="006F69C0">
        <w:rPr>
          <w:rFonts w:ascii="Times New Roman" w:eastAsia="TimesNewRomanPSMT" w:hAnsi="Times New Roman"/>
          <w:sz w:val="26"/>
          <w:szCs w:val="26"/>
        </w:rPr>
        <w:t xml:space="preserve">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31183" w:rsidRPr="006F69C0">
        <w:rPr>
          <w:rFonts w:ascii="Times New Roman" w:eastAsia="TimesNewRomanPSMT" w:hAnsi="Times New Roman"/>
          <w:sz w:val="26"/>
          <w:szCs w:val="26"/>
        </w:rPr>
        <w:t xml:space="preserve"> к </w:t>
      </w:r>
      <w:r w:rsidR="00231183" w:rsidRPr="006F69C0">
        <w:rPr>
          <w:rFonts w:ascii="Times New Roman" w:eastAsia="TimesNewRomanPSMT" w:hAnsi="Times New Roman"/>
          <w:sz w:val="26"/>
          <w:szCs w:val="26"/>
        </w:rPr>
        <w:lastRenderedPageBreak/>
        <w:t>настоящим республиканским нормативам градостроительного проектирования Ч</w:t>
      </w:r>
      <w:r w:rsidR="00231183" w:rsidRPr="006F69C0">
        <w:rPr>
          <w:rFonts w:ascii="Times New Roman" w:eastAsia="TimesNewRomanPSMT" w:hAnsi="Times New Roman"/>
          <w:sz w:val="26"/>
          <w:szCs w:val="26"/>
        </w:rPr>
        <w:t>у</w:t>
      </w:r>
      <w:r w:rsidR="00231183" w:rsidRPr="006F69C0">
        <w:rPr>
          <w:rFonts w:ascii="Times New Roman" w:eastAsia="TimesNewRomanPSMT" w:hAnsi="Times New Roman"/>
          <w:sz w:val="26"/>
          <w:szCs w:val="26"/>
        </w:rPr>
        <w:t>вашской Республики</w:t>
      </w:r>
      <w:r w:rsidR="00F77FEA" w:rsidRPr="006F69C0">
        <w:rPr>
          <w:rFonts w:ascii="Times New Roman" w:eastAsia="TimesNewRomanPSMT" w:hAnsi="Times New Roman"/>
          <w:sz w:val="26"/>
          <w:szCs w:val="26"/>
        </w:rPr>
        <w:t>;</w:t>
      </w:r>
    </w:p>
    <w:p w:rsidR="00F77FEA" w:rsidRPr="006F69C0" w:rsidRDefault="00FC497E" w:rsidP="006F69C0">
      <w:pPr>
        <w:pStyle w:val="a9"/>
        <w:numPr>
          <w:ilvl w:val="0"/>
          <w:numId w:val="27"/>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31183" w:rsidRPr="006F69C0">
        <w:rPr>
          <w:rFonts w:ascii="Times New Roman" w:eastAsia="TimesNewRomanPSMT" w:hAnsi="Times New Roman"/>
          <w:sz w:val="26"/>
          <w:szCs w:val="26"/>
        </w:rPr>
        <w:t xml:space="preserve"> к насто</w:t>
      </w:r>
      <w:r w:rsidR="00231183" w:rsidRPr="006F69C0">
        <w:rPr>
          <w:rFonts w:ascii="Times New Roman" w:eastAsia="TimesNewRomanPSMT" w:hAnsi="Times New Roman"/>
          <w:sz w:val="26"/>
          <w:szCs w:val="26"/>
        </w:rPr>
        <w:t>я</w:t>
      </w:r>
      <w:r w:rsidR="00231183" w:rsidRPr="006F69C0">
        <w:rPr>
          <w:rFonts w:ascii="Times New Roman" w:eastAsia="TimesNewRomanPSMT" w:hAnsi="Times New Roman"/>
          <w:sz w:val="26"/>
          <w:szCs w:val="26"/>
        </w:rPr>
        <w:t>щим республиканским нормативам градостроительного проектирования Чува</w:t>
      </w:r>
      <w:r w:rsidR="00231183" w:rsidRPr="006F69C0">
        <w:rPr>
          <w:rFonts w:ascii="Times New Roman" w:eastAsia="TimesNewRomanPSMT" w:hAnsi="Times New Roman"/>
          <w:sz w:val="26"/>
          <w:szCs w:val="26"/>
        </w:rPr>
        <w:t>ш</w:t>
      </w:r>
      <w:r w:rsidR="00231183" w:rsidRPr="006F69C0">
        <w:rPr>
          <w:rFonts w:ascii="Times New Roman" w:eastAsia="TimesNewRomanPSMT" w:hAnsi="Times New Roman"/>
          <w:sz w:val="26"/>
          <w:szCs w:val="26"/>
        </w:rPr>
        <w:t>ской Республики</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spacing w:after="0" w:line="240" w:lineRule="auto"/>
        <w:ind w:right="-424"/>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40" w:right="-5" w:hanging="1440"/>
        <w:jc w:val="both"/>
        <w:rPr>
          <w:rFonts w:ascii="Times New Roman" w:hAnsi="Times New Roman"/>
          <w:sz w:val="26"/>
          <w:szCs w:val="26"/>
        </w:rPr>
      </w:pPr>
      <w:r w:rsidRPr="006F69C0">
        <w:rPr>
          <w:rFonts w:ascii="Times New Roman" w:hAnsi="Times New Roman"/>
          <w:bCs/>
          <w:sz w:val="26"/>
          <w:szCs w:val="26"/>
          <w:lang w:eastAsia="en-US"/>
        </w:rPr>
        <w:t>Таблица 1</w:t>
      </w:r>
      <w:r w:rsidR="0039469A" w:rsidRPr="006F69C0">
        <w:rPr>
          <w:rFonts w:ascii="Times New Roman" w:hAnsi="Times New Roman"/>
          <w:bCs/>
          <w:sz w:val="26"/>
          <w:szCs w:val="26"/>
          <w:lang w:eastAsia="en-US"/>
        </w:rPr>
        <w:t>5</w:t>
      </w:r>
      <w:r w:rsidRPr="006F69C0">
        <w:rPr>
          <w:rFonts w:ascii="Times New Roman" w:hAnsi="Times New Roman"/>
          <w:bCs/>
          <w:sz w:val="26"/>
          <w:szCs w:val="26"/>
          <w:lang w:eastAsia="en-US"/>
        </w:rPr>
        <w:t xml:space="preserve"> – Расчетные показатели обеспеченности санаторно-курортными организациями</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2977"/>
        <w:gridCol w:w="1418"/>
        <w:gridCol w:w="1275"/>
        <w:gridCol w:w="1843"/>
        <w:gridCol w:w="1280"/>
      </w:tblGrid>
      <w:tr w:rsidR="00F77FEA" w:rsidRPr="006F69C0" w:rsidTr="000C5E19">
        <w:trPr>
          <w:trHeight w:val="778"/>
          <w:tblHeader/>
        </w:trPr>
        <w:tc>
          <w:tcPr>
            <w:tcW w:w="567"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977"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tc>
        <w:tc>
          <w:tcPr>
            <w:tcW w:w="2693" w:type="dxa"/>
            <w:gridSpan w:val="2"/>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Минимально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допустимый уровень обеспеченности</w:t>
            </w:r>
          </w:p>
        </w:tc>
        <w:tc>
          <w:tcPr>
            <w:tcW w:w="3123" w:type="dxa"/>
            <w:gridSpan w:val="2"/>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территориальной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доступности</w:t>
            </w:r>
          </w:p>
        </w:tc>
      </w:tr>
      <w:tr w:rsidR="00F77FEA" w:rsidRPr="006F69C0" w:rsidTr="000C5E19">
        <w:trPr>
          <w:trHeight w:val="606"/>
          <w:tblHeader/>
        </w:trPr>
        <w:tc>
          <w:tcPr>
            <w:tcW w:w="567"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977"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418"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5"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43"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80"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585"/>
        </w:trPr>
        <w:tc>
          <w:tcPr>
            <w:tcW w:w="567" w:type="dxa"/>
            <w:tcBorders>
              <w:top w:val="single" w:sz="4" w:space="0" w:color="auto"/>
              <w:bottom w:val="single" w:sz="4" w:space="0" w:color="auto"/>
              <w:right w:val="single" w:sz="4" w:space="0" w:color="auto"/>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DE58E3" w:rsidRPr="006F69C0">
              <w:rPr>
                <w:rFonts w:ascii="Times New Roman" w:hAnsi="Times New Roman"/>
                <w:spacing w:val="-6"/>
              </w:rPr>
              <w:t>.</w:t>
            </w:r>
          </w:p>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2977" w:type="dxa"/>
            <w:tcBorders>
              <w:top w:val="single" w:sz="4" w:space="0" w:color="auto"/>
              <w:left w:val="single" w:sz="4" w:space="0" w:color="auto"/>
              <w:bottom w:val="single" w:sz="4" w:space="0" w:color="auto"/>
              <w:right w:val="single" w:sz="4" w:space="0" w:color="auto"/>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Санатории, в том числе:</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санатории для взрослого населения;</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 санатории для </w:t>
            </w:r>
            <w:r w:rsidR="00DE00C0" w:rsidRPr="006F69C0">
              <w:rPr>
                <w:rFonts w:ascii="Times New Roman" w:hAnsi="Times New Roman"/>
              </w:rPr>
              <w:t xml:space="preserve">детей, в том числе для детей с </w:t>
            </w:r>
            <w:r w:rsidRPr="006F69C0">
              <w:rPr>
                <w:rFonts w:ascii="Times New Roman" w:hAnsi="Times New Roman"/>
              </w:rPr>
              <w:t>родителями;</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санатории-профилактории</w:t>
            </w:r>
          </w:p>
        </w:tc>
        <w:tc>
          <w:tcPr>
            <w:tcW w:w="1418" w:type="dxa"/>
            <w:tcBorders>
              <w:top w:val="single" w:sz="4" w:space="0" w:color="auto"/>
              <w:left w:val="single" w:sz="4" w:space="0" w:color="auto"/>
              <w:bottom w:val="single" w:sz="4" w:space="0" w:color="auto"/>
              <w:right w:val="single" w:sz="4" w:space="0" w:color="auto"/>
            </w:tcBorders>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койко-мест</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1000 чел.</w:t>
            </w:r>
          </w:p>
        </w:tc>
        <w:tc>
          <w:tcPr>
            <w:tcW w:w="1275" w:type="dxa"/>
            <w:tcBorders>
              <w:top w:val="single" w:sz="4" w:space="0" w:color="auto"/>
              <w:left w:val="single" w:sz="4" w:space="0" w:color="auto"/>
              <w:bottom w:val="single" w:sz="4" w:space="0" w:color="auto"/>
              <w:right w:val="single" w:sz="4" w:space="0" w:color="auto"/>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4,5</w:t>
            </w:r>
          </w:p>
        </w:tc>
        <w:tc>
          <w:tcPr>
            <w:tcW w:w="1843" w:type="dxa"/>
            <w:tcBorders>
              <w:top w:val="single" w:sz="4" w:space="0" w:color="auto"/>
              <w:left w:val="single" w:sz="4" w:space="0" w:color="auto"/>
              <w:bottom w:val="single" w:sz="4" w:space="0" w:color="auto"/>
              <w:right w:val="single" w:sz="4" w:space="0" w:color="auto"/>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280" w:type="dxa"/>
            <w:tcBorders>
              <w:top w:val="single" w:sz="4" w:space="0" w:color="auto"/>
              <w:left w:val="single" w:sz="4" w:space="0" w:color="auto"/>
              <w:bottom w:val="single" w:sz="4" w:space="0" w:color="auto"/>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bl>
    <w:p w:rsidR="00F77FEA" w:rsidRPr="006F69C0" w:rsidRDefault="00F77FEA" w:rsidP="006F69C0">
      <w:pPr>
        <w:shd w:val="clear" w:color="auto" w:fill="FFFFFF" w:themeFill="background1"/>
        <w:spacing w:after="0" w:line="240" w:lineRule="auto"/>
        <w:ind w:right="-424"/>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right="-424"/>
        <w:jc w:val="both"/>
        <w:rPr>
          <w:rFonts w:ascii="Times New Roman" w:hAnsi="Times New Roman"/>
          <w:sz w:val="26"/>
          <w:szCs w:val="26"/>
        </w:rPr>
        <w:sectPr w:rsidR="00F77FEA" w:rsidRPr="006F69C0" w:rsidSect="000C5E19">
          <w:headerReference w:type="first" r:id="rId19"/>
          <w:pgSz w:w="11906" w:h="16838"/>
          <w:pgMar w:top="1134" w:right="850"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26" w:name="_Toc47964052"/>
      <w:bookmarkStart w:id="27" w:name="_Toc47969340"/>
      <w:bookmarkStart w:id="28" w:name="_Toc48126945"/>
      <w:bookmarkStart w:id="29" w:name="_Toc81409631"/>
      <w:r w:rsidRPr="006F69C0">
        <w:rPr>
          <w:sz w:val="26"/>
          <w:szCs w:val="26"/>
        </w:rPr>
        <w:lastRenderedPageBreak/>
        <w:t>1.5</w:t>
      </w:r>
      <w:r w:rsidR="00FC497E" w:rsidRPr="006F69C0">
        <w:rPr>
          <w:sz w:val="26"/>
          <w:szCs w:val="26"/>
        </w:rPr>
        <w:t>.</w:t>
      </w:r>
      <w:r w:rsidRPr="006F69C0">
        <w:rPr>
          <w:sz w:val="26"/>
          <w:szCs w:val="26"/>
        </w:rPr>
        <w:t xml:space="preserve"> Расч</w:t>
      </w:r>
      <w:r w:rsidR="00544CD7"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w:t>
      </w:r>
      <w:r w:rsidR="00FC497E" w:rsidRPr="006F69C0">
        <w:rPr>
          <w:sz w:val="26"/>
          <w:szCs w:val="26"/>
        </w:rPr>
        <w:t xml:space="preserve"> </w:t>
      </w:r>
      <w:r w:rsidRPr="006F69C0">
        <w:rPr>
          <w:sz w:val="26"/>
          <w:szCs w:val="26"/>
        </w:rPr>
        <w:t>объектами республиканского и межмуниципального значения в области                  социального обслуживания населения и</w:t>
      </w:r>
      <w:r w:rsidR="00FC497E" w:rsidRPr="006F69C0">
        <w:rPr>
          <w:sz w:val="26"/>
          <w:szCs w:val="26"/>
        </w:rPr>
        <w:t xml:space="preserve"> расчетные</w:t>
      </w:r>
      <w:r w:rsidRPr="006F69C0">
        <w:rPr>
          <w:sz w:val="26"/>
          <w:szCs w:val="26"/>
        </w:rPr>
        <w:t xml:space="preserve"> показатели максимально допустимого</w:t>
      </w:r>
      <w:r w:rsidR="00544CD7" w:rsidRPr="006F69C0">
        <w:rPr>
          <w:sz w:val="26"/>
          <w:szCs w:val="26"/>
        </w:rPr>
        <w:t xml:space="preserve"> </w:t>
      </w:r>
      <w:r w:rsidRPr="006F69C0">
        <w:rPr>
          <w:sz w:val="26"/>
          <w:szCs w:val="26"/>
        </w:rPr>
        <w:t>уровня территориальной доступности таких объектов для нас</w:t>
      </w:r>
      <w:r w:rsidRPr="006F69C0">
        <w:rPr>
          <w:sz w:val="26"/>
          <w:szCs w:val="26"/>
        </w:rPr>
        <w:t>е</w:t>
      </w:r>
      <w:r w:rsidRPr="006F69C0">
        <w:rPr>
          <w:sz w:val="26"/>
          <w:szCs w:val="26"/>
        </w:rPr>
        <w:t xml:space="preserve">ления </w:t>
      </w:r>
      <w:bookmarkEnd w:id="26"/>
      <w:bookmarkEnd w:id="27"/>
      <w:bookmarkEnd w:id="28"/>
      <w:r w:rsidRPr="006F69C0">
        <w:rPr>
          <w:sz w:val="26"/>
          <w:szCs w:val="26"/>
        </w:rPr>
        <w:t>Чувашской Республики</w:t>
      </w:r>
      <w:bookmarkEnd w:id="29"/>
    </w:p>
    <w:p w:rsidR="00F77FEA" w:rsidRPr="006F69C0" w:rsidRDefault="00F77FEA" w:rsidP="006F69C0">
      <w:pPr>
        <w:shd w:val="clear" w:color="auto" w:fill="FFFFFF" w:themeFill="background1"/>
        <w:spacing w:after="0" w:line="240" w:lineRule="auto"/>
        <w:ind w:right="-1" w:firstLine="709"/>
        <w:jc w:val="both"/>
        <w:rPr>
          <w:rFonts w:ascii="Times New Roman" w:hAnsi="Times New Roman"/>
          <w:b/>
          <w:sz w:val="26"/>
          <w:szCs w:val="26"/>
        </w:rPr>
      </w:pPr>
    </w:p>
    <w:p w:rsidR="00F77FEA" w:rsidRPr="006F69C0" w:rsidRDefault="00FC497E"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Перечень объектов республиканского значения в области социального о</w:t>
      </w:r>
      <w:r w:rsidRPr="006F69C0">
        <w:rPr>
          <w:rFonts w:ascii="Times New Roman" w:eastAsiaTheme="minorHAnsi" w:hAnsi="Times New Roman"/>
          <w:bCs/>
          <w:sz w:val="26"/>
          <w:szCs w:val="26"/>
          <w:lang w:eastAsia="en-US"/>
        </w:rPr>
        <w:t>б</w:t>
      </w:r>
      <w:r w:rsidRPr="006F69C0">
        <w:rPr>
          <w:rFonts w:ascii="Times New Roman" w:eastAsiaTheme="minorHAnsi" w:hAnsi="Times New Roman"/>
          <w:bCs/>
          <w:sz w:val="26"/>
          <w:szCs w:val="26"/>
          <w:lang w:eastAsia="en-US"/>
        </w:rPr>
        <w:t>служивания населения, расчетные показатели минимально допустимого уровня обеспеченности населения Чувашской Республики объектами республиканского значения в области социального обслуживания населения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w:t>
      </w:r>
      <w:r w:rsidRPr="006F69C0">
        <w:rPr>
          <w:rFonts w:ascii="Times New Roman" w:eastAsiaTheme="minorHAnsi" w:hAnsi="Times New Roman"/>
          <w:bCs/>
          <w:sz w:val="26"/>
          <w:szCs w:val="26"/>
          <w:lang w:eastAsia="en-US"/>
        </w:rPr>
        <w:t>я</w:t>
      </w:r>
      <w:r w:rsidRPr="006F69C0">
        <w:rPr>
          <w:rFonts w:ascii="Times New Roman" w:eastAsiaTheme="minorHAnsi" w:hAnsi="Times New Roman"/>
          <w:bCs/>
          <w:sz w:val="26"/>
          <w:szCs w:val="26"/>
          <w:lang w:eastAsia="en-US"/>
        </w:rPr>
        <w:t>ми Чувашской Республики в указанной области, с учетом текущей обеспеченности населения Чувашской Республики такими объектами. Расчетные показатели мин</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мально допустимого уровня обеспеченности населения Чувашской Республики объектами республиканского значения в области социального обслуживания нас</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 xml:space="preserve">ления и расчетные показатели максимально допустимого уровня территориальной доступности таких объектов для населения Чувашской Республики представлены </w:t>
      </w:r>
      <w:r w:rsidRPr="006F69C0">
        <w:rPr>
          <w:rFonts w:ascii="Times New Roman" w:eastAsia="TimesNewRomanPSMT" w:hAnsi="Times New Roman"/>
          <w:sz w:val="26"/>
          <w:szCs w:val="26"/>
        </w:rPr>
        <w:t xml:space="preserve"> </w:t>
      </w:r>
      <w:r w:rsidR="00F77FEA" w:rsidRPr="006F69C0">
        <w:rPr>
          <w:rFonts w:ascii="Times New Roman" w:eastAsia="TimesNewRomanPSMT" w:hAnsi="Times New Roman"/>
          <w:sz w:val="26"/>
          <w:szCs w:val="26"/>
        </w:rPr>
        <w:t>в таблице 1</w:t>
      </w:r>
      <w:r w:rsidR="0039469A" w:rsidRPr="006F69C0">
        <w:rPr>
          <w:rFonts w:ascii="Times New Roman" w:eastAsia="TimesNewRomanPSMT" w:hAnsi="Times New Roman"/>
          <w:sz w:val="26"/>
          <w:szCs w:val="26"/>
        </w:rPr>
        <w:t>6</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1</w:t>
      </w:r>
      <w:r w:rsidR="0039469A" w:rsidRPr="006F69C0">
        <w:rPr>
          <w:rFonts w:ascii="Times New Roman" w:eastAsia="TimesNewRomanPSMT" w:hAnsi="Times New Roman"/>
          <w:sz w:val="26"/>
          <w:szCs w:val="26"/>
        </w:rPr>
        <w:t>6</w:t>
      </w:r>
      <w:r w:rsidRPr="006F69C0">
        <w:rPr>
          <w:rFonts w:ascii="Times New Roman" w:eastAsia="TimesNewRomanPSMT" w:hAnsi="Times New Roman"/>
          <w:sz w:val="26"/>
          <w:szCs w:val="26"/>
        </w:rPr>
        <w:t xml:space="preserve"> -</w:t>
      </w:r>
      <w:r w:rsidRPr="006F69C0">
        <w:rPr>
          <w:rFonts w:ascii="Times New Roman" w:hAnsi="Times New Roman"/>
          <w:sz w:val="26"/>
          <w:szCs w:val="26"/>
        </w:rPr>
        <w:t xml:space="preserve"> </w:t>
      </w:r>
      <w:r w:rsidRPr="006F69C0">
        <w:rPr>
          <w:rFonts w:ascii="Times New Roman" w:eastAsia="TimesNewRomanPSMT" w:hAnsi="Times New Roman"/>
          <w:sz w:val="26"/>
          <w:szCs w:val="26"/>
        </w:rPr>
        <w:t>Расч</w:t>
      </w:r>
      <w:r w:rsidR="00544CD7"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объектов республиканского значения в области социального обслуживания</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2126"/>
        <w:gridCol w:w="1276"/>
        <w:gridCol w:w="1701"/>
        <w:gridCol w:w="1821"/>
      </w:tblGrid>
      <w:tr w:rsidR="00DE58E3" w:rsidRPr="006F69C0" w:rsidTr="00CF62D0">
        <w:trPr>
          <w:trHeight w:val="778"/>
          <w:tblHeader/>
        </w:trPr>
        <w:tc>
          <w:tcPr>
            <w:tcW w:w="567"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1985"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3402" w:type="dxa"/>
            <w:gridSpan w:val="2"/>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522" w:type="dxa"/>
            <w:gridSpan w:val="2"/>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DE58E3" w:rsidRPr="006F69C0" w:rsidTr="00CF62D0">
        <w:trPr>
          <w:trHeight w:val="505"/>
          <w:tblHeader/>
        </w:trPr>
        <w:tc>
          <w:tcPr>
            <w:tcW w:w="567"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985"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2126"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6"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701"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821"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bl>
    <w:p w:rsidR="00DE58E3" w:rsidRPr="006F69C0" w:rsidRDefault="00DE58E3" w:rsidP="006F69C0">
      <w:pPr>
        <w:shd w:val="clear" w:color="auto" w:fill="FFFFFF" w:themeFill="background1"/>
        <w:spacing w:after="0" w:line="240" w:lineRule="auto"/>
        <w:jc w:val="both"/>
        <w:rPr>
          <w:rFonts w:ascii="Times New Roman" w:eastAsia="TimesNewRomanPSMT" w:hAnsi="Times New Roman"/>
          <w:sz w:val="2"/>
          <w:szCs w:val="2"/>
        </w:rPr>
      </w:pP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2126"/>
        <w:gridCol w:w="1276"/>
        <w:gridCol w:w="1701"/>
        <w:gridCol w:w="1821"/>
      </w:tblGrid>
      <w:tr w:rsidR="00F77FEA" w:rsidRPr="006F69C0" w:rsidTr="00DE58E3">
        <w:trPr>
          <w:trHeight w:val="386"/>
          <w:tblHeader/>
        </w:trPr>
        <w:tc>
          <w:tcPr>
            <w:tcW w:w="567"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985"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2126"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276"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701"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821"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r>
      <w:tr w:rsidR="00F77FEA" w:rsidRPr="006F69C0" w:rsidTr="000C5E19">
        <w:trPr>
          <w:trHeight w:val="1012"/>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Дома-интернаты (пансионаты) для престарелых и инвалидов</w:t>
            </w:r>
          </w:p>
        </w:tc>
        <w:tc>
          <w:tcPr>
            <w:tcW w:w="2126" w:type="dxa"/>
            <w:vAlign w:val="center"/>
          </w:tcPr>
          <w:p w:rsidR="00F77FEA"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мест на 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в возрасте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старше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30</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900"/>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Детские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дома-интернаты для умственно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отсталых детей</w:t>
            </w:r>
          </w:p>
        </w:tc>
        <w:tc>
          <w:tcPr>
            <w:tcW w:w="2126" w:type="dxa"/>
            <w:vAlign w:val="center"/>
          </w:tcPr>
          <w:p w:rsidR="00F77FEA"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мест на 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младше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20</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Психоневрологические интернаты</w:t>
            </w:r>
          </w:p>
        </w:tc>
        <w:tc>
          <w:tcPr>
            <w:tcW w:w="2126" w:type="dxa"/>
            <w:vAlign w:val="center"/>
          </w:tcPr>
          <w:p w:rsidR="00F77FEA"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мест на 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старше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30</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4</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Детские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психоневрологические интернаты</w:t>
            </w:r>
          </w:p>
        </w:tc>
        <w:tc>
          <w:tcPr>
            <w:tcW w:w="2126" w:type="dxa"/>
            <w:vAlign w:val="center"/>
          </w:tcPr>
          <w:p w:rsidR="00ED21EA" w:rsidRPr="006F69C0" w:rsidRDefault="00544CD7" w:rsidP="006F69C0">
            <w:pPr>
              <w:widowControl w:val="0"/>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 xml:space="preserve">мест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color w:val="000000"/>
                <w:spacing w:val="-6"/>
              </w:rPr>
              <w:t>на 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младше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20</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1388"/>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Геронтологические центры</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старше</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75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150"/>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Геронтопсихиатрические центры</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старше</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75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Реабилитационные центры для детей и подростков с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ограниченными возможностями</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на 1 000 детей и подростков с ограниченными возможностями в возрасте до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Центры по оказанию помощи лицам без определенного места жительства</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544CD7"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1430"/>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Социально-реабилитационные центры для несовершеннолетних</w:t>
            </w:r>
          </w:p>
        </w:tc>
        <w:tc>
          <w:tcPr>
            <w:tcW w:w="2126" w:type="dxa"/>
            <w:vAlign w:val="center"/>
          </w:tcPr>
          <w:p w:rsidR="00F77FEA"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мест на10 000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младше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Центры помощи детям, оставшимся без попечения родителей</w:t>
            </w:r>
          </w:p>
        </w:tc>
        <w:tc>
          <w:tcPr>
            <w:tcW w:w="2126" w:type="dxa"/>
            <w:vAlign w:val="center"/>
          </w:tcPr>
          <w:p w:rsidR="00F77FEA"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мест на10 000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младше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544CD7">
        <w:trPr>
          <w:trHeight w:val="726"/>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Центры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социального</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обслуживания населения</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 50 000 чел.</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12</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Кризисные центры помощи женщинам</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544CD7"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Центры помощи семье и детям</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544CD7"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Социально-оздоровительные центры граждан пожилого возраста и инвалидов</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544CD7"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902"/>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15</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Социальные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гостиницы</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544CD7"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64"/>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16</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Социальный приют (для детей)</w:t>
            </w:r>
          </w:p>
        </w:tc>
        <w:tc>
          <w:tcPr>
            <w:tcW w:w="2126" w:type="dxa"/>
            <w:vAlign w:val="center"/>
          </w:tcPr>
          <w:p w:rsidR="00F77FEA"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мест на10 000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младше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17</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Специальные дома интернаты для престарелых и инвалидов</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объектов на </w:t>
            </w:r>
            <w:r w:rsidR="00544CD7" w:rsidRPr="006F69C0">
              <w:rPr>
                <w:rFonts w:ascii="Times New Roman" w:hAnsi="Times New Roman"/>
                <w:color w:val="000000"/>
                <w:spacing w:val="-6"/>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не менее 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CF74C4" w:rsidP="006F69C0">
      <w:pPr>
        <w:pStyle w:val="a9"/>
        <w:numPr>
          <w:ilvl w:val="0"/>
          <w:numId w:val="28"/>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анжирование муниципальных образований по внутренней территор</w:t>
      </w:r>
      <w:r w:rsidR="00F77FEA" w:rsidRPr="006F69C0">
        <w:rPr>
          <w:rFonts w:ascii="Times New Roman" w:eastAsia="TimesNewRomanPSMT" w:hAnsi="Times New Roman"/>
          <w:sz w:val="26"/>
          <w:szCs w:val="26"/>
        </w:rPr>
        <w:t>и</w:t>
      </w:r>
      <w:r w:rsidR="00F77FEA" w:rsidRPr="006F69C0">
        <w:rPr>
          <w:rFonts w:ascii="Times New Roman" w:eastAsia="TimesNewRomanPSMT" w:hAnsi="Times New Roman"/>
          <w:sz w:val="26"/>
          <w:szCs w:val="26"/>
        </w:rPr>
        <w:t xml:space="preserve">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31183"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w:t>
      </w:r>
      <w:r w:rsidR="00231183" w:rsidRPr="006F69C0">
        <w:rPr>
          <w:rFonts w:ascii="Times New Roman" w:eastAsia="TimesNewRomanPSMT" w:hAnsi="Times New Roman"/>
          <w:sz w:val="26"/>
          <w:szCs w:val="26"/>
        </w:rPr>
        <w:t>у</w:t>
      </w:r>
      <w:r w:rsidR="00231183" w:rsidRPr="006F69C0">
        <w:rPr>
          <w:rFonts w:ascii="Times New Roman" w:eastAsia="TimesNewRomanPSMT" w:hAnsi="Times New Roman"/>
          <w:sz w:val="26"/>
          <w:szCs w:val="26"/>
        </w:rPr>
        <w:t>вашской Республики</w:t>
      </w:r>
      <w:r w:rsidR="00F77FEA" w:rsidRPr="006F69C0">
        <w:rPr>
          <w:rFonts w:ascii="Times New Roman" w:eastAsia="TimesNewRomanPSMT" w:hAnsi="Times New Roman"/>
          <w:sz w:val="26"/>
          <w:szCs w:val="26"/>
        </w:rPr>
        <w:t>;</w:t>
      </w:r>
    </w:p>
    <w:p w:rsidR="00F77FEA" w:rsidRPr="006F69C0" w:rsidRDefault="00CF74C4" w:rsidP="006F69C0">
      <w:pPr>
        <w:pStyle w:val="a9"/>
        <w:numPr>
          <w:ilvl w:val="0"/>
          <w:numId w:val="28"/>
        </w:numPr>
        <w:shd w:val="clear" w:color="auto" w:fill="FFFFFF" w:themeFill="background1"/>
        <w:spacing w:line="240" w:lineRule="auto"/>
        <w:ind w:left="0" w:right="-1"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31183" w:rsidRPr="006F69C0">
        <w:rPr>
          <w:rFonts w:ascii="Times New Roman" w:eastAsia="TimesNewRomanPSMT" w:hAnsi="Times New Roman"/>
          <w:sz w:val="26"/>
          <w:szCs w:val="26"/>
        </w:rPr>
        <w:t xml:space="preserve"> к насто</w:t>
      </w:r>
      <w:r w:rsidR="00231183" w:rsidRPr="006F69C0">
        <w:rPr>
          <w:rFonts w:ascii="Times New Roman" w:eastAsia="TimesNewRomanPSMT" w:hAnsi="Times New Roman"/>
          <w:sz w:val="26"/>
          <w:szCs w:val="26"/>
        </w:rPr>
        <w:t>я</w:t>
      </w:r>
      <w:r w:rsidR="00231183" w:rsidRPr="006F69C0">
        <w:rPr>
          <w:rFonts w:ascii="Times New Roman" w:eastAsia="TimesNewRomanPSMT" w:hAnsi="Times New Roman"/>
          <w:sz w:val="26"/>
          <w:szCs w:val="26"/>
        </w:rPr>
        <w:t>щим республиканским нормативам градостроительного проектирования Чува</w:t>
      </w:r>
      <w:r w:rsidR="00231183" w:rsidRPr="006F69C0">
        <w:rPr>
          <w:rFonts w:ascii="Times New Roman" w:eastAsia="TimesNewRomanPSMT" w:hAnsi="Times New Roman"/>
          <w:sz w:val="26"/>
          <w:szCs w:val="26"/>
        </w:rPr>
        <w:t>ш</w:t>
      </w:r>
      <w:r w:rsidR="00231183" w:rsidRPr="006F69C0">
        <w:rPr>
          <w:rFonts w:ascii="Times New Roman" w:eastAsia="TimesNewRomanPSMT" w:hAnsi="Times New Roman"/>
          <w:sz w:val="26"/>
          <w:szCs w:val="26"/>
        </w:rPr>
        <w:t>ской Республики</w:t>
      </w:r>
      <w:r w:rsidR="00F77FEA" w:rsidRPr="006F69C0">
        <w:rPr>
          <w:rFonts w:ascii="Times New Roman" w:eastAsia="TimesNewRomanPSMT" w:hAnsi="Times New Roman"/>
          <w:sz w:val="26"/>
          <w:szCs w:val="26"/>
        </w:rPr>
        <w:t>.</w:t>
      </w:r>
    </w:p>
    <w:p w:rsidR="00F77FEA" w:rsidRPr="006F69C0" w:rsidRDefault="00F77FEA" w:rsidP="006F69C0">
      <w:pPr>
        <w:pStyle w:val="a9"/>
        <w:numPr>
          <w:ilvl w:val="0"/>
          <w:numId w:val="28"/>
        </w:numPr>
        <w:shd w:val="clear" w:color="auto" w:fill="FFFFFF" w:themeFill="background1"/>
        <w:spacing w:line="240" w:lineRule="auto"/>
        <w:ind w:left="0" w:right="-424" w:firstLine="720"/>
        <w:rPr>
          <w:rFonts w:ascii="Times New Roman" w:eastAsia="TimesNewRomanPSMT" w:hAnsi="Times New Roman"/>
          <w:sz w:val="26"/>
          <w:szCs w:val="26"/>
        </w:rPr>
        <w:sectPr w:rsidR="00F77FEA" w:rsidRPr="006F69C0" w:rsidSect="000C5E19">
          <w:headerReference w:type="first" r:id="rId20"/>
          <w:pgSz w:w="11906" w:h="16838"/>
          <w:pgMar w:top="1134" w:right="850"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30" w:name="_Toc47964049"/>
      <w:bookmarkStart w:id="31" w:name="_Toc47969337"/>
      <w:bookmarkStart w:id="32" w:name="_Toc48126942"/>
      <w:bookmarkStart w:id="33" w:name="_Toc81409632"/>
      <w:r w:rsidRPr="006F69C0">
        <w:rPr>
          <w:sz w:val="26"/>
          <w:szCs w:val="26"/>
        </w:rPr>
        <w:lastRenderedPageBreak/>
        <w:t>1.6</w:t>
      </w:r>
      <w:r w:rsidR="00FC497E" w:rsidRPr="006F69C0">
        <w:rPr>
          <w:sz w:val="26"/>
          <w:szCs w:val="26"/>
        </w:rPr>
        <w:t>.</w:t>
      </w:r>
      <w:r w:rsidRPr="006F69C0">
        <w:rPr>
          <w:sz w:val="26"/>
          <w:szCs w:val="26"/>
        </w:rPr>
        <w:t xml:space="preserve"> Расч</w:t>
      </w:r>
      <w:r w:rsidR="00FC497E"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w:t>
      </w:r>
      <w:r w:rsidR="00FC497E" w:rsidRPr="006F69C0">
        <w:rPr>
          <w:sz w:val="26"/>
          <w:szCs w:val="26"/>
        </w:rPr>
        <w:t xml:space="preserve"> </w:t>
      </w:r>
      <w:r w:rsidRPr="006F69C0">
        <w:rPr>
          <w:sz w:val="26"/>
          <w:szCs w:val="26"/>
        </w:rPr>
        <w:t>объектами республиканского значения в области физической культуры и спорта и</w:t>
      </w:r>
      <w:r w:rsidR="00FC497E" w:rsidRPr="006F69C0">
        <w:rPr>
          <w:sz w:val="26"/>
          <w:szCs w:val="26"/>
        </w:rPr>
        <w:t xml:space="preserve"> расчетные  </w:t>
      </w:r>
      <w:r w:rsidRPr="006F69C0">
        <w:rPr>
          <w:sz w:val="26"/>
          <w:szCs w:val="26"/>
        </w:rPr>
        <w:t>показатели максимально допустимого уровня террит</w:t>
      </w:r>
      <w:r w:rsidRPr="006F69C0">
        <w:rPr>
          <w:sz w:val="26"/>
          <w:szCs w:val="26"/>
        </w:rPr>
        <w:t>о</w:t>
      </w:r>
      <w:r w:rsidRPr="006F69C0">
        <w:rPr>
          <w:sz w:val="26"/>
          <w:szCs w:val="26"/>
        </w:rPr>
        <w:t xml:space="preserve">риальной доступности таких объектов для населения </w:t>
      </w:r>
      <w:bookmarkEnd w:id="30"/>
      <w:bookmarkEnd w:id="31"/>
      <w:bookmarkEnd w:id="32"/>
      <w:r w:rsidRPr="006F69C0">
        <w:rPr>
          <w:sz w:val="26"/>
          <w:szCs w:val="26"/>
        </w:rPr>
        <w:t>Чувашской Республики</w:t>
      </w:r>
      <w:bookmarkEnd w:id="33"/>
    </w:p>
    <w:p w:rsidR="00F77FEA" w:rsidRPr="006F69C0" w:rsidRDefault="00F77FEA" w:rsidP="006F69C0">
      <w:pPr>
        <w:shd w:val="clear" w:color="auto" w:fill="FFFFFF" w:themeFill="background1"/>
        <w:spacing w:after="0" w:line="240" w:lineRule="auto"/>
        <w:ind w:firstLine="851"/>
        <w:jc w:val="both"/>
        <w:rPr>
          <w:rFonts w:ascii="Times New Roman" w:hAnsi="Times New Roman"/>
          <w:sz w:val="26"/>
          <w:szCs w:val="26"/>
        </w:rPr>
      </w:pPr>
    </w:p>
    <w:p w:rsidR="00F77FEA" w:rsidRPr="006F69C0" w:rsidRDefault="00FC497E"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Перечень объектов республиканского значения в области физической кул</w:t>
      </w:r>
      <w:r w:rsidRPr="006F69C0">
        <w:rPr>
          <w:rFonts w:ascii="Times New Roman" w:eastAsiaTheme="minorHAnsi" w:hAnsi="Times New Roman"/>
          <w:bCs/>
          <w:sz w:val="26"/>
          <w:szCs w:val="26"/>
          <w:lang w:eastAsia="en-US"/>
        </w:rPr>
        <w:t>ь</w:t>
      </w:r>
      <w:r w:rsidRPr="006F69C0">
        <w:rPr>
          <w:rFonts w:ascii="Times New Roman" w:eastAsiaTheme="minorHAnsi" w:hAnsi="Times New Roman"/>
          <w:bCs/>
          <w:sz w:val="26"/>
          <w:szCs w:val="26"/>
          <w:lang w:eastAsia="en-US"/>
        </w:rPr>
        <w:t>туры и спорта, расчетные показатели минимально допустимого уровня обеспече</w:t>
      </w:r>
      <w:r w:rsidRPr="006F69C0">
        <w:rPr>
          <w:rFonts w:ascii="Times New Roman" w:eastAsiaTheme="minorHAnsi" w:hAnsi="Times New Roman"/>
          <w:bCs/>
          <w:sz w:val="26"/>
          <w:szCs w:val="26"/>
          <w:lang w:eastAsia="en-US"/>
        </w:rPr>
        <w:t>н</w:t>
      </w:r>
      <w:r w:rsidRPr="006F69C0">
        <w:rPr>
          <w:rFonts w:ascii="Times New Roman" w:eastAsiaTheme="minorHAnsi" w:hAnsi="Times New Roman"/>
          <w:bCs/>
          <w:sz w:val="26"/>
          <w:szCs w:val="26"/>
          <w:lang w:eastAsia="en-US"/>
        </w:rPr>
        <w:t>ности населения Чувашской Республики объектами республиканского значения в области физической культуры и спорта и расчетные показатели максимально доп</w:t>
      </w:r>
      <w:r w:rsidRPr="006F69C0">
        <w:rPr>
          <w:rFonts w:ascii="Times New Roman" w:eastAsiaTheme="minorHAnsi" w:hAnsi="Times New Roman"/>
          <w:bCs/>
          <w:sz w:val="26"/>
          <w:szCs w:val="26"/>
          <w:lang w:eastAsia="en-US"/>
        </w:rPr>
        <w:t>у</w:t>
      </w:r>
      <w:r w:rsidRPr="006F69C0">
        <w:rPr>
          <w:rFonts w:ascii="Times New Roman" w:eastAsiaTheme="minorHAnsi" w:hAnsi="Times New Roman"/>
          <w:bCs/>
          <w:sz w:val="26"/>
          <w:szCs w:val="26"/>
          <w:lang w:eastAsia="en-US"/>
        </w:rPr>
        <w:t>стимого уровня территориальной доступности таких объектов для населения Ч</w:t>
      </w:r>
      <w:r w:rsidRPr="006F69C0">
        <w:rPr>
          <w:rFonts w:ascii="Times New Roman" w:eastAsiaTheme="minorHAnsi" w:hAnsi="Times New Roman"/>
          <w:bCs/>
          <w:sz w:val="26"/>
          <w:szCs w:val="26"/>
          <w:lang w:eastAsia="en-US"/>
        </w:rPr>
        <w:t>у</w:t>
      </w:r>
      <w:r w:rsidRPr="006F69C0">
        <w:rPr>
          <w:rFonts w:ascii="Times New Roman" w:eastAsiaTheme="minorHAnsi" w:hAnsi="Times New Roman"/>
          <w:bCs/>
          <w:sz w:val="26"/>
          <w:szCs w:val="26"/>
          <w:lang w:eastAsia="en-US"/>
        </w:rPr>
        <w:t>вашской Республики установлены в соответствии с полномочиями Чувашской Ре</w:t>
      </w:r>
      <w:r w:rsidRPr="006F69C0">
        <w:rPr>
          <w:rFonts w:ascii="Times New Roman" w:eastAsiaTheme="minorHAnsi" w:hAnsi="Times New Roman"/>
          <w:bCs/>
          <w:sz w:val="26"/>
          <w:szCs w:val="26"/>
          <w:lang w:eastAsia="en-US"/>
        </w:rPr>
        <w:t>с</w:t>
      </w:r>
      <w:r w:rsidRPr="006F69C0">
        <w:rPr>
          <w:rFonts w:ascii="Times New Roman" w:eastAsiaTheme="minorHAnsi" w:hAnsi="Times New Roman"/>
          <w:bCs/>
          <w:sz w:val="26"/>
          <w:szCs w:val="26"/>
          <w:lang w:eastAsia="en-US"/>
        </w:rPr>
        <w:t>публики в указанной области. Расчетные показатели минимально допустимого уровня обеспеченности населения Чувашской Республики объектами республика</w:t>
      </w:r>
      <w:r w:rsidRPr="006F69C0">
        <w:rPr>
          <w:rFonts w:ascii="Times New Roman" w:eastAsiaTheme="minorHAnsi" w:hAnsi="Times New Roman"/>
          <w:bCs/>
          <w:sz w:val="26"/>
          <w:szCs w:val="26"/>
          <w:lang w:eastAsia="en-US"/>
        </w:rPr>
        <w:t>н</w:t>
      </w:r>
      <w:r w:rsidRPr="006F69C0">
        <w:rPr>
          <w:rFonts w:ascii="Times New Roman" w:eastAsiaTheme="minorHAnsi" w:hAnsi="Times New Roman"/>
          <w:bCs/>
          <w:sz w:val="26"/>
          <w:szCs w:val="26"/>
          <w:lang w:eastAsia="en-US"/>
        </w:rPr>
        <w:t xml:space="preserve">ского значения в области физической культуры и спорта и расчетные показатели максимально допустимого уровня территориальной доступности таких объектов для населения Чувашской Республики представлены </w:t>
      </w:r>
      <w:r w:rsidR="00F77FEA" w:rsidRPr="006F69C0">
        <w:rPr>
          <w:rFonts w:ascii="Times New Roman" w:eastAsia="TimesNewRomanPSMT" w:hAnsi="Times New Roman"/>
          <w:sz w:val="26"/>
          <w:szCs w:val="26"/>
        </w:rPr>
        <w:t>в таблице 1</w:t>
      </w:r>
      <w:r w:rsidR="0039469A" w:rsidRPr="006F69C0">
        <w:rPr>
          <w:rFonts w:ascii="Times New Roman" w:eastAsia="TimesNewRomanPSMT" w:hAnsi="Times New Roman"/>
          <w:sz w:val="26"/>
          <w:szCs w:val="26"/>
        </w:rPr>
        <w:t>7</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right="-1" w:firstLine="709"/>
        <w:jc w:val="both"/>
        <w:rPr>
          <w:rFonts w:ascii="Times New Roman" w:eastAsia="TimesNewRomanPSMT" w:hAnsi="Times New Roman"/>
          <w:sz w:val="26"/>
          <w:szCs w:val="26"/>
        </w:rPr>
        <w:sectPr w:rsidR="00F77FEA" w:rsidRPr="006F69C0" w:rsidSect="000C5E19">
          <w:headerReference w:type="first" r:id="rId21"/>
          <w:pgSz w:w="11906" w:h="16838"/>
          <w:pgMar w:top="1134" w:right="850" w:bottom="1134" w:left="1701" w:header="708" w:footer="708" w:gutter="0"/>
          <w:cols w:space="708"/>
          <w:titlePg/>
          <w:docGrid w:linePitch="360"/>
        </w:sect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Таблица 1</w:t>
      </w:r>
      <w:r w:rsidR="0039469A" w:rsidRPr="006F69C0">
        <w:rPr>
          <w:rFonts w:ascii="Times New Roman" w:eastAsia="TimesNewRomanPSMT" w:hAnsi="Times New Roman"/>
          <w:sz w:val="26"/>
          <w:szCs w:val="26"/>
        </w:rPr>
        <w:t>7</w:t>
      </w:r>
      <w:r w:rsidRPr="006F69C0">
        <w:rPr>
          <w:rFonts w:ascii="Times New Roman" w:eastAsia="TimesNewRomanPSMT" w:hAnsi="Times New Roman"/>
          <w:sz w:val="26"/>
          <w:szCs w:val="26"/>
        </w:rPr>
        <w:t xml:space="preserve"> – Расч</w:t>
      </w:r>
      <w:r w:rsidR="00544CD7"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объектов республиканского значения в области физкультуры и спорта</w:t>
      </w:r>
    </w:p>
    <w:tbl>
      <w:tblPr>
        <w:tblW w:w="14509"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0A0" w:firstRow="1" w:lastRow="0" w:firstColumn="1" w:lastColumn="0" w:noHBand="0" w:noVBand="0"/>
      </w:tblPr>
      <w:tblGrid>
        <w:gridCol w:w="564"/>
        <w:gridCol w:w="2808"/>
        <w:gridCol w:w="1843"/>
        <w:gridCol w:w="1843"/>
        <w:gridCol w:w="992"/>
        <w:gridCol w:w="992"/>
        <w:gridCol w:w="993"/>
        <w:gridCol w:w="915"/>
        <w:gridCol w:w="1778"/>
        <w:gridCol w:w="1781"/>
      </w:tblGrid>
      <w:tr w:rsidR="009D5684" w:rsidRPr="006F69C0" w:rsidTr="00CF62D0">
        <w:trPr>
          <w:trHeight w:val="778"/>
          <w:tblHeader/>
          <w:jc w:val="center"/>
        </w:trPr>
        <w:tc>
          <w:tcPr>
            <w:tcW w:w="564" w:type="dxa"/>
            <w:vMerge w:val="restart"/>
            <w:tcBorders>
              <w:top w:val="single" w:sz="2" w:space="0" w:color="595959"/>
            </w:tcBorders>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808" w:type="dxa"/>
            <w:vMerge w:val="restart"/>
            <w:tcBorders>
              <w:top w:val="single" w:sz="2" w:space="0" w:color="595959"/>
            </w:tcBorders>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p w:rsidR="009D5684" w:rsidRPr="006F69C0" w:rsidRDefault="009D5684" w:rsidP="006F69C0">
            <w:pPr>
              <w:shd w:val="clear" w:color="auto" w:fill="FFFFFF" w:themeFill="background1"/>
              <w:spacing w:after="0" w:line="240" w:lineRule="auto"/>
              <w:jc w:val="center"/>
              <w:rPr>
                <w:rFonts w:ascii="Times New Roman" w:hAnsi="Times New Roman"/>
                <w:spacing w:val="-6"/>
              </w:rPr>
            </w:pPr>
          </w:p>
        </w:tc>
        <w:tc>
          <w:tcPr>
            <w:tcW w:w="7578" w:type="dxa"/>
            <w:gridSpan w:val="6"/>
            <w:tcBorders>
              <w:top w:val="single" w:sz="2" w:space="0" w:color="595959"/>
            </w:tcBorders>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w:t>
            </w:r>
          </w:p>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уровень обеспеченности</w:t>
            </w:r>
          </w:p>
        </w:tc>
        <w:tc>
          <w:tcPr>
            <w:tcW w:w="3559" w:type="dxa"/>
            <w:gridSpan w:val="2"/>
            <w:tcBorders>
              <w:top w:val="single" w:sz="2" w:space="0" w:color="595959"/>
            </w:tcBorders>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9D5684" w:rsidRPr="006F69C0" w:rsidTr="00CF62D0">
        <w:trPr>
          <w:trHeight w:val="296"/>
          <w:tblHeader/>
          <w:jc w:val="center"/>
        </w:trPr>
        <w:tc>
          <w:tcPr>
            <w:tcW w:w="564" w:type="dxa"/>
            <w:vMerge/>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p>
        </w:tc>
        <w:tc>
          <w:tcPr>
            <w:tcW w:w="2808" w:type="dxa"/>
            <w:vMerge/>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p>
        </w:tc>
        <w:tc>
          <w:tcPr>
            <w:tcW w:w="1843" w:type="dxa"/>
            <w:vMerge w:val="restart"/>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5735" w:type="dxa"/>
            <w:gridSpan w:val="5"/>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778" w:type="dxa"/>
            <w:vMerge w:val="restart"/>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781" w:type="dxa"/>
            <w:vMerge w:val="restart"/>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9D5684" w:rsidRPr="006F69C0" w:rsidTr="00CF62D0">
        <w:trPr>
          <w:trHeight w:val="231"/>
          <w:tblHeader/>
          <w:jc w:val="center"/>
        </w:trPr>
        <w:tc>
          <w:tcPr>
            <w:tcW w:w="564" w:type="dxa"/>
            <w:vMerge/>
            <w:shd w:val="clear" w:color="auto" w:fill="FFFFFF"/>
            <w:vAlign w:val="center"/>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2808" w:type="dxa"/>
            <w:vMerge/>
            <w:shd w:val="clear" w:color="auto" w:fill="FFFFFF"/>
            <w:vAlign w:val="center"/>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1843" w:type="dxa"/>
            <w:vMerge/>
            <w:shd w:val="clear" w:color="auto" w:fill="FFFFFF"/>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1843" w:type="dxa"/>
            <w:vMerge w:val="restart"/>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992" w:type="dxa"/>
            <w:vMerge w:val="restart"/>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2900" w:type="dxa"/>
            <w:gridSpan w:val="3"/>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 зависимости от ТЗ</w:t>
            </w:r>
          </w:p>
        </w:tc>
        <w:tc>
          <w:tcPr>
            <w:tcW w:w="1778" w:type="dxa"/>
            <w:vMerge/>
            <w:shd w:val="clear" w:color="auto" w:fill="FFFFFF"/>
            <w:vAlign w:val="center"/>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1781" w:type="dxa"/>
            <w:vMerge/>
            <w:shd w:val="clear" w:color="auto" w:fill="FFFFFF"/>
            <w:vAlign w:val="center"/>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r>
      <w:tr w:rsidR="009D5684" w:rsidRPr="006F69C0" w:rsidTr="00CF62D0">
        <w:trPr>
          <w:trHeight w:val="231"/>
          <w:tblHeader/>
          <w:jc w:val="center"/>
        </w:trPr>
        <w:tc>
          <w:tcPr>
            <w:tcW w:w="564" w:type="dxa"/>
            <w:vMerge/>
            <w:shd w:val="clear" w:color="auto" w:fill="FFFFFF"/>
            <w:vAlign w:val="center"/>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2808" w:type="dxa"/>
            <w:vMerge/>
            <w:shd w:val="clear" w:color="auto" w:fill="FFFFFF"/>
            <w:vAlign w:val="center"/>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1843" w:type="dxa"/>
            <w:vMerge/>
            <w:shd w:val="clear" w:color="auto" w:fill="FFFFFF"/>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1843" w:type="dxa"/>
            <w:vMerge/>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p>
        </w:tc>
        <w:tc>
          <w:tcPr>
            <w:tcW w:w="992" w:type="dxa"/>
            <w:vMerge/>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p>
        </w:tc>
        <w:tc>
          <w:tcPr>
            <w:tcW w:w="992" w:type="dxa"/>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993" w:type="dxa"/>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915" w:type="dxa"/>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778" w:type="dxa"/>
            <w:vMerge/>
            <w:shd w:val="clear" w:color="auto" w:fill="FFFFFF"/>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1781" w:type="dxa"/>
            <w:vMerge/>
            <w:shd w:val="clear" w:color="auto" w:fill="FFFFFF"/>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r>
    </w:tbl>
    <w:p w:rsidR="009D5684" w:rsidRPr="006F69C0" w:rsidRDefault="009D5684" w:rsidP="006F69C0">
      <w:pPr>
        <w:shd w:val="clear" w:color="auto" w:fill="FFFFFF" w:themeFill="background1"/>
        <w:autoSpaceDE w:val="0"/>
        <w:spacing w:after="0" w:line="240" w:lineRule="auto"/>
        <w:ind w:right="-1"/>
        <w:jc w:val="both"/>
        <w:rPr>
          <w:rFonts w:ascii="Times New Roman" w:eastAsia="TimesNewRomanPSMT" w:hAnsi="Times New Roman"/>
          <w:sz w:val="2"/>
          <w:szCs w:val="2"/>
        </w:rPr>
      </w:pPr>
    </w:p>
    <w:tbl>
      <w:tblPr>
        <w:tblW w:w="14509"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0A0" w:firstRow="1" w:lastRow="0" w:firstColumn="1" w:lastColumn="0" w:noHBand="0" w:noVBand="0"/>
      </w:tblPr>
      <w:tblGrid>
        <w:gridCol w:w="564"/>
        <w:gridCol w:w="2808"/>
        <w:gridCol w:w="1843"/>
        <w:gridCol w:w="1843"/>
        <w:gridCol w:w="992"/>
        <w:gridCol w:w="992"/>
        <w:gridCol w:w="993"/>
        <w:gridCol w:w="915"/>
        <w:gridCol w:w="1778"/>
        <w:gridCol w:w="1781"/>
      </w:tblGrid>
      <w:tr w:rsidR="00F77FEA" w:rsidRPr="006F69C0" w:rsidTr="000C5E19">
        <w:trPr>
          <w:trHeight w:val="231"/>
          <w:tblHeader/>
          <w:jc w:val="center"/>
        </w:trPr>
        <w:tc>
          <w:tcPr>
            <w:tcW w:w="564" w:type="dxa"/>
            <w:shd w:val="clear" w:color="auto" w:fill="FFFFFF"/>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808" w:type="dxa"/>
            <w:shd w:val="clear" w:color="auto" w:fill="FFFFFF"/>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843" w:type="dxa"/>
            <w:shd w:val="clear" w:color="auto" w:fill="FFFFFF"/>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43" w:type="dxa"/>
            <w:shd w:val="clear" w:color="auto" w:fill="auto"/>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992" w:type="dxa"/>
            <w:shd w:val="clear" w:color="auto" w:fill="auto"/>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992" w:type="dxa"/>
            <w:shd w:val="clear" w:color="auto" w:fill="auto"/>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993" w:type="dxa"/>
            <w:shd w:val="clear" w:color="auto" w:fill="auto"/>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915" w:type="dxa"/>
            <w:shd w:val="clear" w:color="auto" w:fill="auto"/>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1778" w:type="dxa"/>
            <w:shd w:val="clear" w:color="auto" w:fill="FFFFFF"/>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c>
          <w:tcPr>
            <w:tcW w:w="1781" w:type="dxa"/>
            <w:shd w:val="clear" w:color="auto" w:fill="FFFFFF"/>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p>
        </w:tc>
      </w:tr>
      <w:tr w:rsidR="00F77FEA" w:rsidRPr="006F69C0" w:rsidTr="000C5E19">
        <w:trPr>
          <w:trHeight w:val="528"/>
          <w:jc w:val="center"/>
        </w:trPr>
        <w:tc>
          <w:tcPr>
            <w:tcW w:w="564"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9D5684" w:rsidRPr="006F69C0">
              <w:rPr>
                <w:rFonts w:ascii="Times New Roman" w:hAnsi="Times New Roman"/>
                <w:spacing w:val="-6"/>
              </w:rPr>
              <w:t>.</w:t>
            </w:r>
          </w:p>
        </w:tc>
        <w:tc>
          <w:tcPr>
            <w:tcW w:w="2808"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Общая обеспеченность объектами физической культуры и массового спорта</w:t>
            </w: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122</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110</w:t>
            </w:r>
          </w:p>
        </w:tc>
        <w:tc>
          <w:tcPr>
            <w:tcW w:w="177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78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color w:val="000000"/>
                <w:spacing w:val="-4"/>
              </w:rPr>
              <w:t>-</w:t>
            </w:r>
          </w:p>
        </w:tc>
      </w:tr>
      <w:tr w:rsidR="00F77FEA" w:rsidRPr="006F69C0" w:rsidTr="000C5E19">
        <w:trPr>
          <w:trHeight w:val="958"/>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9D5684" w:rsidRPr="006F69C0">
              <w:rPr>
                <w:rFonts w:ascii="Times New Roman" w:hAnsi="Times New Roman"/>
                <w:spacing w:val="-6"/>
              </w:rPr>
              <w:t>.</w:t>
            </w:r>
          </w:p>
        </w:tc>
        <w:tc>
          <w:tcPr>
            <w:tcW w:w="280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Физкультурно-спортивные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залы </w:t>
            </w: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кв. м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площади пола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1 000 чел.</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138</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132</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132</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120</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108</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cantSplit/>
          <w:trHeight w:val="572"/>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122</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110</w:t>
            </w:r>
          </w:p>
        </w:tc>
        <w:tc>
          <w:tcPr>
            <w:tcW w:w="1778" w:type="dxa"/>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958"/>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9D5684" w:rsidRPr="006F69C0">
              <w:rPr>
                <w:rFonts w:ascii="Times New Roman" w:hAnsi="Times New Roman"/>
                <w:spacing w:val="-6"/>
              </w:rPr>
              <w:t>.</w:t>
            </w:r>
          </w:p>
        </w:tc>
        <w:tc>
          <w:tcPr>
            <w:tcW w:w="280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Плавательные бассейны</w:t>
            </w: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кв. м</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зеркала воды</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1 000 чел.</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57,5</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55</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55</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50</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45</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959"/>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87</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84</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76</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68</w:t>
            </w:r>
          </w:p>
        </w:tc>
        <w:tc>
          <w:tcPr>
            <w:tcW w:w="1778" w:type="dxa"/>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958"/>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r w:rsidR="009D5684" w:rsidRPr="006F69C0">
              <w:rPr>
                <w:rFonts w:ascii="Times New Roman" w:hAnsi="Times New Roman"/>
                <w:spacing w:val="-6"/>
              </w:rPr>
              <w:t>.</w:t>
            </w:r>
          </w:p>
        </w:tc>
        <w:tc>
          <w:tcPr>
            <w:tcW w:w="280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Плоскостные спортивные сооружения</w:t>
            </w: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га</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1 000 чел.</w:t>
            </w:r>
          </w:p>
        </w:tc>
        <w:tc>
          <w:tcPr>
            <w:tcW w:w="5735" w:type="dxa"/>
            <w:gridSpan w:val="5"/>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0,7</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959"/>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122</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110</w:t>
            </w:r>
          </w:p>
        </w:tc>
        <w:tc>
          <w:tcPr>
            <w:tcW w:w="1778" w:type="dxa"/>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958"/>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5</w:t>
            </w:r>
            <w:r w:rsidR="009D5684" w:rsidRPr="006F69C0">
              <w:rPr>
                <w:rFonts w:ascii="Times New Roman" w:hAnsi="Times New Roman"/>
                <w:spacing w:val="-6"/>
              </w:rPr>
              <w:t>.</w:t>
            </w:r>
          </w:p>
        </w:tc>
        <w:tc>
          <w:tcPr>
            <w:tcW w:w="2808" w:type="dxa"/>
            <w:vMerge w:val="restart"/>
          </w:tcPr>
          <w:p w:rsidR="00F77FEA" w:rsidRPr="006F69C0" w:rsidRDefault="00544CD7"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Стадионы с </w:t>
            </w:r>
            <w:r w:rsidR="00F77FEA" w:rsidRPr="006F69C0">
              <w:rPr>
                <w:rFonts w:ascii="Times New Roman" w:hAnsi="Times New Roman"/>
              </w:rPr>
              <w:t>трибунами</w:t>
            </w: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кв. м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1000 чел.</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121,4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116,2</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116,2</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105,6</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95</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426"/>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122</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110</w:t>
            </w:r>
          </w:p>
        </w:tc>
        <w:tc>
          <w:tcPr>
            <w:tcW w:w="1778" w:type="dxa"/>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828"/>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r w:rsidR="009D5684" w:rsidRPr="006F69C0">
              <w:rPr>
                <w:rFonts w:ascii="Times New Roman" w:hAnsi="Times New Roman"/>
                <w:spacing w:val="-6"/>
              </w:rPr>
              <w:t>.</w:t>
            </w:r>
          </w:p>
        </w:tc>
        <w:tc>
          <w:tcPr>
            <w:tcW w:w="2808" w:type="dxa"/>
            <w:vMerge w:val="restart"/>
          </w:tcPr>
          <w:p w:rsidR="00F77FEA" w:rsidRPr="006F69C0" w:rsidRDefault="00544CD7"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Крытые спортивные объекты с </w:t>
            </w:r>
            <w:r w:rsidR="00F77FEA" w:rsidRPr="006F69C0">
              <w:rPr>
                <w:rFonts w:ascii="Times New Roman" w:hAnsi="Times New Roman"/>
              </w:rPr>
              <w:t>искусственным льдом</w:t>
            </w:r>
          </w:p>
        </w:tc>
        <w:tc>
          <w:tcPr>
            <w:tcW w:w="1843" w:type="dxa"/>
            <w:vAlign w:val="center"/>
          </w:tcPr>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5735" w:type="dxa"/>
            <w:gridSpan w:val="5"/>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863"/>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92</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88</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88</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80</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72</w:t>
            </w:r>
          </w:p>
        </w:tc>
        <w:tc>
          <w:tcPr>
            <w:tcW w:w="1778" w:type="dxa"/>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828"/>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r w:rsidR="009D5684" w:rsidRPr="006F69C0">
              <w:rPr>
                <w:rFonts w:ascii="Times New Roman" w:hAnsi="Times New Roman"/>
                <w:spacing w:val="-6"/>
              </w:rPr>
              <w:t>.</w:t>
            </w:r>
          </w:p>
        </w:tc>
        <w:tc>
          <w:tcPr>
            <w:tcW w:w="280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Сооружения для </w:t>
            </w:r>
          </w:p>
          <w:p w:rsidR="00F77FEA" w:rsidRPr="006F69C0" w:rsidRDefault="00544CD7"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стрелковых </w:t>
            </w:r>
            <w:r w:rsidR="00F77FEA" w:rsidRPr="006F69C0">
              <w:rPr>
                <w:rFonts w:ascii="Times New Roman" w:hAnsi="Times New Roman"/>
              </w:rPr>
              <w:t>видов спорта</w:t>
            </w:r>
          </w:p>
        </w:tc>
        <w:tc>
          <w:tcPr>
            <w:tcW w:w="1843" w:type="dxa"/>
            <w:tcBorders>
              <w:bottom w:val="single" w:sz="4" w:space="0" w:color="auto"/>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5735" w:type="dxa"/>
            <w:gridSpan w:val="5"/>
            <w:tcBorders>
              <w:bottom w:val="single" w:sz="4" w:space="0" w:color="auto"/>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192</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828"/>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tcBorders>
              <w:top w:val="single" w:sz="4" w:space="0" w:color="auto"/>
              <w:bottom w:val="single" w:sz="4" w:space="0" w:color="auto"/>
            </w:tcBorders>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w:t>
            </w:r>
          </w:p>
        </w:tc>
        <w:tc>
          <w:tcPr>
            <w:tcW w:w="1778" w:type="dxa"/>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515"/>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r w:rsidR="009D5684" w:rsidRPr="006F69C0">
              <w:rPr>
                <w:rFonts w:ascii="Times New Roman" w:hAnsi="Times New Roman"/>
                <w:spacing w:val="-6"/>
              </w:rPr>
              <w:t>.</w:t>
            </w:r>
          </w:p>
        </w:tc>
        <w:tc>
          <w:tcPr>
            <w:tcW w:w="280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Лыжные базы</w:t>
            </w:r>
          </w:p>
        </w:tc>
        <w:tc>
          <w:tcPr>
            <w:tcW w:w="1843" w:type="dxa"/>
            <w:tcBorders>
              <w:top w:val="single" w:sz="4" w:space="0" w:color="auto"/>
              <w:bottom w:val="single" w:sz="4" w:space="0" w:color="auto"/>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5735" w:type="dxa"/>
            <w:gridSpan w:val="5"/>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37</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r>
      <w:tr w:rsidR="00F77FEA" w:rsidRPr="006F69C0" w:rsidTr="000C5E19">
        <w:trPr>
          <w:trHeight w:val="843"/>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tcBorders>
              <w:top w:val="single" w:sz="4" w:space="0" w:color="auto"/>
              <w:bottom w:val="single" w:sz="4" w:space="0" w:color="auto"/>
            </w:tcBorders>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58</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55</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55</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50</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45</w:t>
            </w:r>
          </w:p>
        </w:tc>
        <w:tc>
          <w:tcPr>
            <w:tcW w:w="1778"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bl>
    <w:p w:rsidR="00F77FEA" w:rsidRPr="006F69C0" w:rsidRDefault="00F77FEA" w:rsidP="006F69C0">
      <w:pPr>
        <w:pStyle w:val="a9"/>
        <w:shd w:val="clear" w:color="auto" w:fill="FFFFFF" w:themeFill="background1"/>
        <w:autoSpaceDE w:val="0"/>
        <w:spacing w:line="240" w:lineRule="auto"/>
        <w:ind w:left="709" w:firstLine="0"/>
        <w:rPr>
          <w:rFonts w:ascii="Times New Roman" w:eastAsia="TimesNewRomanPSMT" w:hAnsi="Times New Roman"/>
          <w:sz w:val="26"/>
          <w:szCs w:val="26"/>
        </w:rPr>
      </w:pPr>
      <w:r w:rsidRPr="006F69C0">
        <w:rPr>
          <w:rFonts w:ascii="Times New Roman" w:eastAsia="TimesNewRomanPSMT" w:hAnsi="Times New Roman"/>
          <w:sz w:val="26"/>
          <w:szCs w:val="26"/>
        </w:rPr>
        <w:lastRenderedPageBreak/>
        <w:t>Примечания:</w:t>
      </w:r>
    </w:p>
    <w:p w:rsidR="00F77FEA" w:rsidRPr="006F69C0" w:rsidRDefault="00544CD7" w:rsidP="006F69C0">
      <w:pPr>
        <w:pStyle w:val="a9"/>
        <w:numPr>
          <w:ilvl w:val="0"/>
          <w:numId w:val="29"/>
        </w:numPr>
        <w:shd w:val="clear" w:color="auto" w:fill="FFFFFF" w:themeFill="background1"/>
        <w:autoSpaceDE w:val="0"/>
        <w:spacing w:line="240" w:lineRule="auto"/>
        <w:ind w:left="0" w:firstLine="708"/>
        <w:rPr>
          <w:rFonts w:ascii="Times New Roman" w:eastAsia="TimesNewRomanPSMT" w:hAnsi="Times New Roman"/>
          <w:sz w:val="26"/>
          <w:szCs w:val="26"/>
        </w:rPr>
      </w:pPr>
      <w:r w:rsidRPr="006F69C0">
        <w:rPr>
          <w:rFonts w:ascii="Times New Roman" w:eastAsia="TimesNewRomanPSMT" w:hAnsi="Times New Roman"/>
          <w:sz w:val="26"/>
          <w:szCs w:val="26"/>
        </w:rPr>
        <w:t>е</w:t>
      </w:r>
      <w:r w:rsidR="00F77FEA" w:rsidRPr="006F69C0">
        <w:rPr>
          <w:rFonts w:ascii="Times New Roman" w:eastAsia="TimesNewRomanPSMT" w:hAnsi="Times New Roman"/>
          <w:sz w:val="26"/>
          <w:szCs w:val="26"/>
        </w:rPr>
        <w:t>диновременная пропускная способность (ЕПС), согласно указаниям Министерства спорта РФ, определяется, как о</w:t>
      </w:r>
      <w:r w:rsidR="00F77FEA" w:rsidRPr="006F69C0">
        <w:rPr>
          <w:rFonts w:ascii="Times New Roman" w:eastAsia="TimesNewRomanPSMT" w:hAnsi="Times New Roman"/>
          <w:sz w:val="26"/>
          <w:szCs w:val="26"/>
        </w:rPr>
        <w:t>т</w:t>
      </w:r>
      <w:r w:rsidR="00F77FEA" w:rsidRPr="006F69C0">
        <w:rPr>
          <w:rFonts w:ascii="Times New Roman" w:eastAsia="TimesNewRomanPSMT" w:hAnsi="Times New Roman"/>
          <w:sz w:val="26"/>
          <w:szCs w:val="26"/>
        </w:rPr>
        <w:t>ношение суммы планово-расчётных показателей количества занимающихся по возможным на объекте видам спорта к количеству таких видов спорта;</w:t>
      </w:r>
    </w:p>
    <w:p w:rsidR="00F77FEA" w:rsidRPr="006F69C0" w:rsidRDefault="00544CD7" w:rsidP="006F69C0">
      <w:pPr>
        <w:pStyle w:val="a9"/>
        <w:numPr>
          <w:ilvl w:val="0"/>
          <w:numId w:val="29"/>
        </w:numPr>
        <w:shd w:val="clear" w:color="auto" w:fill="FFFFFF" w:themeFill="background1"/>
        <w:autoSpaceDE w:val="0"/>
        <w:spacing w:line="240" w:lineRule="auto"/>
        <w:ind w:left="0" w:firstLine="708"/>
        <w:rPr>
          <w:rFonts w:ascii="Times New Roman" w:eastAsia="TimesNewRomanPSMT" w:hAnsi="Times New Roman"/>
          <w:sz w:val="26"/>
          <w:szCs w:val="26"/>
        </w:rPr>
      </w:pPr>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ри проектировании объекта спорта специализированного направления (для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w:t>
      </w:r>
      <w:r w:rsidR="00F77FEA" w:rsidRPr="006F69C0">
        <w:rPr>
          <w:rFonts w:ascii="Times New Roman" w:eastAsia="TimesNewRomanPSMT" w:hAnsi="Times New Roman"/>
          <w:sz w:val="26"/>
          <w:szCs w:val="26"/>
        </w:rPr>
        <w:t>и</w:t>
      </w:r>
      <w:r w:rsidR="00F77FEA" w:rsidRPr="006F69C0">
        <w:rPr>
          <w:rFonts w:ascii="Times New Roman" w:eastAsia="TimesNewRomanPSMT" w:hAnsi="Times New Roman"/>
          <w:sz w:val="26"/>
          <w:szCs w:val="26"/>
        </w:rPr>
        <w:t>ями, утвержденными приказом Министерства спорта Российской Федерации от 21 марта 2018 г. № 244;</w:t>
      </w:r>
    </w:p>
    <w:p w:rsidR="00F77FEA" w:rsidRPr="006F69C0" w:rsidRDefault="00544CD7" w:rsidP="006F69C0">
      <w:pPr>
        <w:pStyle w:val="a9"/>
        <w:numPr>
          <w:ilvl w:val="0"/>
          <w:numId w:val="29"/>
        </w:numPr>
        <w:shd w:val="clear" w:color="auto" w:fill="FFFFFF" w:themeFill="background1"/>
        <w:autoSpaceDE w:val="0"/>
        <w:spacing w:line="240" w:lineRule="auto"/>
        <w:ind w:left="0" w:firstLine="708"/>
        <w:rPr>
          <w:rFonts w:ascii="Times New Roman" w:eastAsia="TimesNewRomanPSMT" w:hAnsi="Times New Roman"/>
          <w:sz w:val="26"/>
          <w:szCs w:val="26"/>
        </w:rPr>
      </w:pPr>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оказатель ЕПС относится к занимающимся, без учета зрителей;</w:t>
      </w:r>
    </w:p>
    <w:p w:rsidR="00F77FEA" w:rsidRPr="006F69C0" w:rsidRDefault="00544CD7" w:rsidP="006F69C0">
      <w:pPr>
        <w:pStyle w:val="a9"/>
        <w:numPr>
          <w:ilvl w:val="0"/>
          <w:numId w:val="29"/>
        </w:numPr>
        <w:shd w:val="clear" w:color="auto" w:fill="FFFFFF" w:themeFill="background1"/>
        <w:autoSpaceDE w:val="0"/>
        <w:spacing w:line="240" w:lineRule="auto"/>
        <w:ind w:left="0" w:firstLine="708"/>
        <w:rPr>
          <w:rFonts w:ascii="Times New Roman" w:eastAsia="TimesNewRomanPSMT" w:hAnsi="Times New Roman"/>
          <w:sz w:val="26"/>
          <w:szCs w:val="26"/>
        </w:rPr>
      </w:pPr>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F77FEA" w:rsidRPr="006F69C0" w:rsidRDefault="00544CD7" w:rsidP="006F69C0">
      <w:pPr>
        <w:pStyle w:val="a9"/>
        <w:numPr>
          <w:ilvl w:val="0"/>
          <w:numId w:val="29"/>
        </w:numPr>
        <w:shd w:val="clear" w:color="auto" w:fill="FFFFFF" w:themeFill="background1"/>
        <w:spacing w:line="240" w:lineRule="auto"/>
        <w:ind w:left="0" w:right="-5" w:firstLine="708"/>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31183" w:rsidRPr="006F69C0">
        <w:rPr>
          <w:rFonts w:ascii="Times New Roman" w:eastAsia="TimesNewRomanPSMT" w:hAnsi="Times New Roman"/>
          <w:sz w:val="26"/>
          <w:szCs w:val="26"/>
        </w:rPr>
        <w:t xml:space="preserve"> к настоящим республика</w:t>
      </w:r>
      <w:r w:rsidR="00231183" w:rsidRPr="006F69C0">
        <w:rPr>
          <w:rFonts w:ascii="Times New Roman" w:eastAsia="TimesNewRomanPSMT" w:hAnsi="Times New Roman"/>
          <w:sz w:val="26"/>
          <w:szCs w:val="26"/>
        </w:rPr>
        <w:t>н</w:t>
      </w:r>
      <w:r w:rsidR="00231183" w:rsidRPr="006F69C0">
        <w:rPr>
          <w:rFonts w:ascii="Times New Roman" w:eastAsia="TimesNewRomanPSMT" w:hAnsi="Times New Roman"/>
          <w:sz w:val="26"/>
          <w:szCs w:val="26"/>
        </w:rPr>
        <w:t>ским нормативам градостроительного проектирования Чувашской Республики</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firstLine="851"/>
        <w:jc w:val="both"/>
        <w:rPr>
          <w:rFonts w:ascii="Times New Roman" w:eastAsia="TimesNewRomanPSMT" w:hAnsi="Times New Roman"/>
          <w:sz w:val="26"/>
          <w:szCs w:val="26"/>
        </w:rPr>
        <w:sectPr w:rsidR="00F77FEA" w:rsidRPr="006F69C0" w:rsidSect="000C5E19">
          <w:headerReference w:type="first" r:id="rId22"/>
          <w:pgSz w:w="16838" w:h="11906" w:orient="landscape"/>
          <w:pgMar w:top="1701" w:right="1134" w:bottom="850" w:left="1134"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34" w:name="_Toc47964050"/>
      <w:bookmarkStart w:id="35" w:name="_Toc47969338"/>
      <w:bookmarkStart w:id="36" w:name="_Toc48126943"/>
      <w:bookmarkStart w:id="37" w:name="_Toc81409633"/>
      <w:r w:rsidRPr="006F69C0">
        <w:rPr>
          <w:sz w:val="26"/>
          <w:szCs w:val="26"/>
        </w:rPr>
        <w:lastRenderedPageBreak/>
        <w:t>1.7</w:t>
      </w:r>
      <w:r w:rsidR="00544CD7" w:rsidRPr="006F69C0">
        <w:rPr>
          <w:sz w:val="26"/>
          <w:szCs w:val="26"/>
        </w:rPr>
        <w:t>.</w:t>
      </w:r>
      <w:r w:rsidRPr="006F69C0">
        <w:rPr>
          <w:sz w:val="26"/>
          <w:szCs w:val="26"/>
        </w:rPr>
        <w:t xml:space="preserve"> Расч</w:t>
      </w:r>
      <w:r w:rsidR="009E621D"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w:t>
      </w:r>
      <w:r w:rsidR="00544CD7" w:rsidRPr="006F69C0">
        <w:rPr>
          <w:sz w:val="26"/>
          <w:szCs w:val="26"/>
        </w:rPr>
        <w:t xml:space="preserve"> </w:t>
      </w:r>
      <w:r w:rsidRPr="006F69C0">
        <w:rPr>
          <w:sz w:val="26"/>
          <w:szCs w:val="26"/>
        </w:rPr>
        <w:t xml:space="preserve">объектами республиканского и межмуниципального значения в области инженерной инфраструктуры и </w:t>
      </w:r>
      <w:r w:rsidR="009A77A9" w:rsidRPr="006F69C0">
        <w:rPr>
          <w:sz w:val="26"/>
          <w:szCs w:val="26"/>
        </w:rPr>
        <w:t xml:space="preserve">расчетные </w:t>
      </w:r>
      <w:r w:rsidRPr="006F69C0">
        <w:rPr>
          <w:sz w:val="26"/>
          <w:szCs w:val="26"/>
        </w:rPr>
        <w:t>показатели максимально допуст</w:t>
      </w:r>
      <w:r w:rsidRPr="006F69C0">
        <w:rPr>
          <w:sz w:val="26"/>
          <w:szCs w:val="26"/>
        </w:rPr>
        <w:t>и</w:t>
      </w:r>
      <w:r w:rsidRPr="006F69C0">
        <w:rPr>
          <w:sz w:val="26"/>
          <w:szCs w:val="26"/>
        </w:rPr>
        <w:t xml:space="preserve">мого уровня территориальной доступности таких объектов для населения </w:t>
      </w:r>
      <w:bookmarkEnd w:id="34"/>
      <w:bookmarkEnd w:id="35"/>
      <w:bookmarkEnd w:id="36"/>
      <w:r w:rsidRPr="006F69C0">
        <w:rPr>
          <w:sz w:val="26"/>
          <w:szCs w:val="26"/>
        </w:rPr>
        <w:t>Ч</w:t>
      </w:r>
      <w:r w:rsidRPr="006F69C0">
        <w:rPr>
          <w:sz w:val="26"/>
          <w:szCs w:val="26"/>
        </w:rPr>
        <w:t>у</w:t>
      </w:r>
      <w:r w:rsidRPr="006F69C0">
        <w:rPr>
          <w:sz w:val="26"/>
          <w:szCs w:val="26"/>
        </w:rPr>
        <w:t>вашской Республики</w:t>
      </w:r>
      <w:bookmarkEnd w:id="37"/>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rPr>
      </w:pPr>
    </w:p>
    <w:p w:rsidR="00005BB3" w:rsidRPr="006F69C0" w:rsidRDefault="00005BB3"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 xml:space="preserve">Перечень объектов республиканского </w:t>
      </w:r>
      <w:r w:rsidRPr="006F69C0">
        <w:rPr>
          <w:rFonts w:ascii="Times New Roman" w:hAnsi="Times New Roman"/>
          <w:sz w:val="26"/>
          <w:szCs w:val="26"/>
        </w:rPr>
        <w:t>и межмуниципального значения</w:t>
      </w:r>
      <w:r w:rsidRPr="006F69C0">
        <w:rPr>
          <w:sz w:val="26"/>
          <w:szCs w:val="26"/>
        </w:rPr>
        <w:t xml:space="preserve"> </w:t>
      </w:r>
      <w:r w:rsidRPr="006F69C0">
        <w:rPr>
          <w:rFonts w:ascii="Times New Roman" w:eastAsiaTheme="minorHAnsi" w:hAnsi="Times New Roman"/>
          <w:bCs/>
          <w:sz w:val="26"/>
          <w:szCs w:val="26"/>
          <w:lang w:eastAsia="en-US"/>
        </w:rPr>
        <w:t>в о</w:t>
      </w:r>
      <w:r w:rsidRPr="006F69C0">
        <w:rPr>
          <w:rFonts w:ascii="Times New Roman" w:eastAsiaTheme="minorHAnsi" w:hAnsi="Times New Roman"/>
          <w:bCs/>
          <w:sz w:val="26"/>
          <w:szCs w:val="26"/>
          <w:lang w:eastAsia="en-US"/>
        </w:rPr>
        <w:t>б</w:t>
      </w:r>
      <w:r w:rsidRPr="006F69C0">
        <w:rPr>
          <w:rFonts w:ascii="Times New Roman" w:eastAsiaTheme="minorHAnsi" w:hAnsi="Times New Roman"/>
          <w:bCs/>
          <w:sz w:val="26"/>
          <w:szCs w:val="26"/>
          <w:lang w:eastAsia="en-US"/>
        </w:rPr>
        <w:t>ласти инженерной инфраструктуры, расчетные показатели минимально допустим</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го уровня обеспеченности населения Чувашской Республики объектами республ</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 xml:space="preserve">канского </w:t>
      </w:r>
      <w:r w:rsidRPr="006F69C0">
        <w:rPr>
          <w:rFonts w:ascii="Times New Roman" w:hAnsi="Times New Roman"/>
          <w:sz w:val="26"/>
          <w:szCs w:val="26"/>
        </w:rPr>
        <w:t>и межмуниципального значения</w:t>
      </w:r>
      <w:r w:rsidRPr="006F69C0">
        <w:rPr>
          <w:sz w:val="26"/>
          <w:szCs w:val="26"/>
        </w:rPr>
        <w:t xml:space="preserve"> </w:t>
      </w:r>
      <w:r w:rsidRPr="006F69C0">
        <w:rPr>
          <w:rFonts w:ascii="Times New Roman" w:eastAsiaTheme="minorHAnsi" w:hAnsi="Times New Roman"/>
          <w:bCs/>
          <w:sz w:val="26"/>
          <w:szCs w:val="26"/>
          <w:lang w:eastAsia="en-US"/>
        </w:rPr>
        <w:t>в области инженерной инфраструктуры и расчетные показатели максимально допустимого уровня территориальной досту</w:t>
      </w:r>
      <w:r w:rsidRPr="006F69C0">
        <w:rPr>
          <w:rFonts w:ascii="Times New Roman" w:eastAsiaTheme="minorHAnsi" w:hAnsi="Times New Roman"/>
          <w:bCs/>
          <w:sz w:val="26"/>
          <w:szCs w:val="26"/>
          <w:lang w:eastAsia="en-US"/>
        </w:rPr>
        <w:t>п</w:t>
      </w:r>
      <w:r w:rsidRPr="006F69C0">
        <w:rPr>
          <w:rFonts w:ascii="Times New Roman" w:eastAsiaTheme="minorHAnsi" w:hAnsi="Times New Roman"/>
          <w:bCs/>
          <w:sz w:val="26"/>
          <w:szCs w:val="26"/>
          <w:lang w:eastAsia="en-US"/>
        </w:rPr>
        <w:t>ности таких объектов для населения Чувашской Республики установлены в соо</w:t>
      </w:r>
      <w:r w:rsidRPr="006F69C0">
        <w:rPr>
          <w:rFonts w:ascii="Times New Roman" w:eastAsiaTheme="minorHAnsi" w:hAnsi="Times New Roman"/>
          <w:bCs/>
          <w:sz w:val="26"/>
          <w:szCs w:val="26"/>
          <w:lang w:eastAsia="en-US"/>
        </w:rPr>
        <w:t>т</w:t>
      </w:r>
      <w:r w:rsidRPr="006F69C0">
        <w:rPr>
          <w:rFonts w:ascii="Times New Roman" w:eastAsiaTheme="minorHAnsi" w:hAnsi="Times New Roman"/>
          <w:bCs/>
          <w:sz w:val="26"/>
          <w:szCs w:val="26"/>
          <w:lang w:eastAsia="en-US"/>
        </w:rPr>
        <w:t>ветствии с полномочиями Чувашской Республики в указанной области. Расчетные показатели минимально допустимого уровня обеспеченности населения Чувашской Республики объектами республиканского значения в области инженерной инфр</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структуры и расчетные показатели максимально допустимого уровня территор</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альной доступности таких объектов для населения Чувашской Республики пре</w:t>
      </w:r>
      <w:r w:rsidRPr="006F69C0">
        <w:rPr>
          <w:rFonts w:ascii="Times New Roman" w:eastAsiaTheme="minorHAnsi" w:hAnsi="Times New Roman"/>
          <w:bCs/>
          <w:sz w:val="26"/>
          <w:szCs w:val="26"/>
          <w:lang w:eastAsia="en-US"/>
        </w:rPr>
        <w:t>д</w:t>
      </w:r>
      <w:r w:rsidRPr="006F69C0">
        <w:rPr>
          <w:rFonts w:ascii="Times New Roman" w:eastAsiaTheme="minorHAnsi" w:hAnsi="Times New Roman"/>
          <w:bCs/>
          <w:sz w:val="26"/>
          <w:szCs w:val="26"/>
          <w:lang w:eastAsia="en-US"/>
        </w:rPr>
        <w:t xml:space="preserve">ставлены </w:t>
      </w:r>
      <w:r w:rsidRPr="006F69C0">
        <w:rPr>
          <w:rFonts w:ascii="Times New Roman" w:eastAsia="TimesNewRomanPSMT" w:hAnsi="Times New Roman"/>
          <w:sz w:val="26"/>
          <w:szCs w:val="26"/>
        </w:rPr>
        <w:t>в таблице 1</w:t>
      </w:r>
      <w:r w:rsidR="0039469A" w:rsidRPr="006F69C0">
        <w:rPr>
          <w:rFonts w:ascii="Times New Roman" w:eastAsia="TimesNewRomanPSMT" w:hAnsi="Times New Roman"/>
          <w:sz w:val="26"/>
          <w:szCs w:val="26"/>
        </w:rPr>
        <w:t>8</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right="-1" w:firstLine="851"/>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color w:val="FF0000"/>
          <w:sz w:val="26"/>
          <w:szCs w:val="26"/>
        </w:rPr>
      </w:pPr>
      <w:r w:rsidRPr="006F69C0">
        <w:rPr>
          <w:rFonts w:ascii="Times New Roman" w:eastAsia="TimesNewRomanPSMT" w:hAnsi="Times New Roman"/>
          <w:sz w:val="26"/>
          <w:szCs w:val="26"/>
        </w:rPr>
        <w:t>Таблица 1</w:t>
      </w:r>
      <w:r w:rsidR="0039469A" w:rsidRPr="006F69C0">
        <w:rPr>
          <w:rFonts w:ascii="Times New Roman" w:eastAsia="TimesNewRomanPSMT" w:hAnsi="Times New Roman"/>
          <w:sz w:val="26"/>
          <w:szCs w:val="26"/>
        </w:rPr>
        <w:t>8</w:t>
      </w:r>
      <w:r w:rsidRPr="006F69C0">
        <w:rPr>
          <w:rFonts w:ascii="Times New Roman" w:eastAsia="TimesNewRomanPSMT" w:hAnsi="Times New Roman"/>
          <w:sz w:val="26"/>
          <w:szCs w:val="26"/>
        </w:rPr>
        <w:t xml:space="preserve"> – Расч</w:t>
      </w:r>
      <w:r w:rsidR="00544CD7"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объектов энергетических систем республиканского значения</w:t>
      </w:r>
    </w:p>
    <w:tbl>
      <w:tblPr>
        <w:tblW w:w="943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1882"/>
        <w:gridCol w:w="2552"/>
        <w:gridCol w:w="1509"/>
        <w:gridCol w:w="759"/>
        <w:gridCol w:w="803"/>
        <w:gridCol w:w="1360"/>
      </w:tblGrid>
      <w:tr w:rsidR="00F77FEA" w:rsidRPr="006F69C0" w:rsidTr="000C5E19">
        <w:trPr>
          <w:trHeight w:val="393"/>
          <w:tblHeader/>
          <w:jc w:val="center"/>
        </w:trPr>
        <w:tc>
          <w:tcPr>
            <w:tcW w:w="567"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1882"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tc>
        <w:tc>
          <w:tcPr>
            <w:tcW w:w="6983" w:type="dxa"/>
            <w:gridSpan w:val="5"/>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 уровень обеспеченности</w:t>
            </w:r>
          </w:p>
        </w:tc>
      </w:tr>
      <w:tr w:rsidR="00F77FEA" w:rsidRPr="006F69C0" w:rsidTr="000C5E19">
        <w:trPr>
          <w:trHeight w:val="408"/>
          <w:tblHeader/>
          <w:jc w:val="cent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5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4431" w:type="dxa"/>
            <w:gridSpan w:val="4"/>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380"/>
          <w:jc w:val="center"/>
        </w:trPr>
        <w:tc>
          <w:tcPr>
            <w:tcW w:w="567"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9D5684" w:rsidRPr="006F69C0">
              <w:rPr>
                <w:rFonts w:ascii="Times New Roman" w:hAnsi="Times New Roman"/>
                <w:spacing w:val="-6"/>
              </w:rPr>
              <w:t>.</w:t>
            </w:r>
          </w:p>
        </w:tc>
        <w:tc>
          <w:tcPr>
            <w:tcW w:w="1882"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Подстанции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напряжением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35 </w:t>
            </w:r>
            <w:proofErr w:type="spellStart"/>
            <w:r w:rsidRPr="006F69C0">
              <w:rPr>
                <w:rFonts w:ascii="Times New Roman" w:hAnsi="Times New Roman"/>
              </w:rPr>
              <w:t>кВ</w:t>
            </w:r>
            <w:proofErr w:type="spellEnd"/>
            <w:r w:rsidRPr="006F69C0">
              <w:rPr>
                <w:rFonts w:ascii="Times New Roman" w:hAnsi="Times New Roman"/>
              </w:rPr>
              <w:t xml:space="preserve">, 110 </w:t>
            </w:r>
            <w:proofErr w:type="spellStart"/>
            <w:r w:rsidRPr="006F69C0">
              <w:rPr>
                <w:rFonts w:ascii="Times New Roman" w:hAnsi="Times New Roman"/>
              </w:rPr>
              <w:t>кВ</w:t>
            </w:r>
            <w:proofErr w:type="spellEnd"/>
            <w:r w:rsidRPr="006F69C0">
              <w:rPr>
                <w:rFonts w:ascii="Times New Roman" w:hAnsi="Times New Roman"/>
              </w:rPr>
              <w:t xml:space="preserve"> </w:t>
            </w:r>
          </w:p>
        </w:tc>
        <w:tc>
          <w:tcPr>
            <w:tcW w:w="2552" w:type="dxa"/>
            <w:vMerge w:val="restart"/>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Укрупненный показатель расхода электроэнергии коммунально-бытовыми потребителями, удельный расход электроэнергии,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кВт*ч /чел. в год</w:t>
            </w: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группа</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насел</w:t>
            </w:r>
            <w:r w:rsidR="0048641D" w:rsidRPr="006F69C0">
              <w:rPr>
                <w:rFonts w:ascii="Times New Roman" w:hAnsi="Times New Roman"/>
                <w:spacing w:val="-6"/>
              </w:rPr>
              <w:t>е</w:t>
            </w:r>
            <w:r w:rsidRPr="006F69C0">
              <w:rPr>
                <w:rFonts w:ascii="Times New Roman" w:hAnsi="Times New Roman"/>
                <w:spacing w:val="-6"/>
              </w:rPr>
              <w:t>нного пункта</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без стационарных электроплит</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со стационар</w:t>
            </w:r>
            <w:r w:rsidR="0048641D" w:rsidRPr="006F69C0">
              <w:rPr>
                <w:rFonts w:ascii="Times New Roman" w:hAnsi="Times New Roman"/>
                <w:spacing w:val="-6"/>
              </w:rPr>
              <w:t>-</w:t>
            </w:r>
            <w:proofErr w:type="spellStart"/>
            <w:r w:rsidRPr="006F69C0">
              <w:rPr>
                <w:rFonts w:ascii="Times New Roman" w:hAnsi="Times New Roman"/>
                <w:spacing w:val="-6"/>
              </w:rPr>
              <w:t>ными</w:t>
            </w:r>
            <w:proofErr w:type="spellEnd"/>
            <w:r w:rsidRPr="006F69C0">
              <w:rPr>
                <w:rFonts w:ascii="Times New Roman" w:hAnsi="Times New Roman"/>
                <w:spacing w:val="-6"/>
              </w:rPr>
              <w:t xml:space="preserve"> электроплитами</w:t>
            </w:r>
          </w:p>
        </w:tc>
      </w:tr>
      <w:tr w:rsidR="00F77FEA" w:rsidRPr="006F69C0" w:rsidTr="000C5E19">
        <w:trPr>
          <w:trHeight w:val="392"/>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крупный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2620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3200</w:t>
            </w:r>
          </w:p>
        </w:tc>
      </w:tr>
      <w:tr w:rsidR="00F77FEA" w:rsidRPr="006F69C0" w:rsidTr="000C5E19">
        <w:trPr>
          <w:trHeight w:val="38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большой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2480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3060</w:t>
            </w:r>
          </w:p>
        </w:tc>
      </w:tr>
      <w:tr w:rsidR="00F77FEA" w:rsidRPr="006F69C0" w:rsidTr="000C5E19">
        <w:trPr>
          <w:trHeight w:val="38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средний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2300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2880</w:t>
            </w:r>
          </w:p>
        </w:tc>
      </w:tr>
      <w:tr w:rsidR="00F77FEA" w:rsidRPr="006F69C0" w:rsidTr="000C5E19">
        <w:trPr>
          <w:trHeight w:val="38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малый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2170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2750</w:t>
            </w:r>
          </w:p>
        </w:tc>
      </w:tr>
      <w:tr w:rsidR="00F77FEA" w:rsidRPr="006F69C0" w:rsidTr="000C5E19">
        <w:trPr>
          <w:trHeight w:val="21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restart"/>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Годовое число часов использования максимума электрической нагрузки, ч</w:t>
            </w: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группа</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насел</w:t>
            </w:r>
            <w:r w:rsidR="0048641D" w:rsidRPr="006F69C0">
              <w:rPr>
                <w:rFonts w:ascii="Times New Roman" w:hAnsi="Times New Roman"/>
                <w:spacing w:val="-6"/>
              </w:rPr>
              <w:t>е</w:t>
            </w:r>
            <w:r w:rsidRPr="006F69C0">
              <w:rPr>
                <w:rFonts w:ascii="Times New Roman" w:hAnsi="Times New Roman"/>
                <w:spacing w:val="-6"/>
              </w:rPr>
              <w:t>нного пункта</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без стационарных электроплит</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со стационар</w:t>
            </w:r>
            <w:r w:rsidR="0048641D" w:rsidRPr="006F69C0">
              <w:rPr>
                <w:rFonts w:ascii="Times New Roman" w:hAnsi="Times New Roman"/>
                <w:spacing w:val="-6"/>
              </w:rPr>
              <w:t>-</w:t>
            </w:r>
            <w:proofErr w:type="spellStart"/>
            <w:r w:rsidRPr="006F69C0">
              <w:rPr>
                <w:rFonts w:ascii="Times New Roman" w:hAnsi="Times New Roman"/>
                <w:spacing w:val="-6"/>
              </w:rPr>
              <w:t>ными</w:t>
            </w:r>
            <w:proofErr w:type="spellEnd"/>
            <w:r w:rsidRPr="006F69C0">
              <w:rPr>
                <w:rFonts w:ascii="Times New Roman" w:hAnsi="Times New Roman"/>
                <w:spacing w:val="-6"/>
              </w:rPr>
              <w:t xml:space="preserve"> </w:t>
            </w:r>
            <w:proofErr w:type="spellStart"/>
            <w:r w:rsidRPr="006F69C0">
              <w:rPr>
                <w:rFonts w:ascii="Times New Roman" w:hAnsi="Times New Roman"/>
                <w:spacing w:val="-6"/>
              </w:rPr>
              <w:t>электропли</w:t>
            </w:r>
            <w:r w:rsidR="0048641D" w:rsidRPr="006F69C0">
              <w:rPr>
                <w:rFonts w:ascii="Times New Roman" w:hAnsi="Times New Roman"/>
                <w:spacing w:val="-6"/>
              </w:rPr>
              <w:t>-</w:t>
            </w:r>
            <w:r w:rsidRPr="006F69C0">
              <w:rPr>
                <w:rFonts w:ascii="Times New Roman" w:hAnsi="Times New Roman"/>
                <w:spacing w:val="-6"/>
              </w:rPr>
              <w:t>тами</w:t>
            </w:r>
            <w:proofErr w:type="spellEnd"/>
          </w:p>
        </w:tc>
      </w:tr>
      <w:tr w:rsidR="00F77FEA" w:rsidRPr="006F69C0" w:rsidTr="000C5E19">
        <w:trPr>
          <w:trHeight w:val="287"/>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крупный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5450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5650</w:t>
            </w:r>
          </w:p>
        </w:tc>
      </w:tr>
      <w:tr w:rsidR="00F77FEA" w:rsidRPr="006F69C0" w:rsidTr="000C5E19">
        <w:trPr>
          <w:trHeight w:val="21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большой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5400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5600</w:t>
            </w:r>
          </w:p>
        </w:tc>
      </w:tr>
      <w:tr w:rsidR="00F77FEA" w:rsidRPr="006F69C0" w:rsidTr="000C5E19">
        <w:trPr>
          <w:trHeight w:val="21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средний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5350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5550</w:t>
            </w:r>
          </w:p>
        </w:tc>
      </w:tr>
      <w:tr w:rsidR="00F77FEA" w:rsidRPr="006F69C0" w:rsidTr="000C5E19">
        <w:trPr>
          <w:trHeight w:val="21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малый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5300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5500</w:t>
            </w:r>
          </w:p>
        </w:tc>
      </w:tr>
      <w:tr w:rsidR="00F77FEA" w:rsidRPr="006F69C0" w:rsidTr="000C5E19">
        <w:trPr>
          <w:trHeight w:val="251"/>
          <w:jc w:val="center"/>
        </w:trPr>
        <w:tc>
          <w:tcPr>
            <w:tcW w:w="567"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bookmarkStart w:id="38" w:name="_Hlk61610605"/>
            <w:r w:rsidRPr="006F69C0">
              <w:rPr>
                <w:rFonts w:ascii="Times New Roman" w:hAnsi="Times New Roman"/>
                <w:spacing w:val="-6"/>
              </w:rPr>
              <w:t>2</w:t>
            </w:r>
            <w:r w:rsidR="009D5684" w:rsidRPr="006F69C0">
              <w:rPr>
                <w:rFonts w:ascii="Times New Roman" w:hAnsi="Times New Roman"/>
                <w:spacing w:val="-6"/>
              </w:rPr>
              <w:t>.</w:t>
            </w:r>
          </w:p>
        </w:tc>
        <w:tc>
          <w:tcPr>
            <w:tcW w:w="1882"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Газонаполнительные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станции</w:t>
            </w:r>
          </w:p>
        </w:tc>
        <w:tc>
          <w:tcPr>
            <w:tcW w:w="2552" w:type="dxa"/>
            <w:vMerge w:val="restart"/>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Размер земельного участка, га</w:t>
            </w:r>
          </w:p>
        </w:tc>
        <w:tc>
          <w:tcPr>
            <w:tcW w:w="2268"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Производительность ГНС,</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тыс. т/год</w:t>
            </w:r>
          </w:p>
        </w:tc>
        <w:tc>
          <w:tcPr>
            <w:tcW w:w="2163"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Размер земельного участка,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не более га</w:t>
            </w:r>
          </w:p>
        </w:tc>
      </w:tr>
      <w:tr w:rsidR="00F77FEA" w:rsidRPr="006F69C0" w:rsidTr="000C5E19">
        <w:trPr>
          <w:trHeight w:val="251"/>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2268"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p>
        </w:tc>
        <w:tc>
          <w:tcPr>
            <w:tcW w:w="2163"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r>
      <w:tr w:rsidR="00F77FEA" w:rsidRPr="006F69C0" w:rsidTr="000C5E19">
        <w:trPr>
          <w:trHeight w:val="268"/>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2268"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20</w:t>
            </w:r>
          </w:p>
        </w:tc>
        <w:tc>
          <w:tcPr>
            <w:tcW w:w="2163"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rPr>
              <w:t>7</w:t>
            </w:r>
          </w:p>
        </w:tc>
      </w:tr>
      <w:tr w:rsidR="00F77FEA" w:rsidRPr="006F69C0" w:rsidTr="000C5E19">
        <w:trPr>
          <w:trHeight w:val="251"/>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2268"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40</w:t>
            </w:r>
          </w:p>
        </w:tc>
        <w:tc>
          <w:tcPr>
            <w:tcW w:w="2163"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rPr>
              <w:t>8</w:t>
            </w:r>
          </w:p>
        </w:tc>
      </w:tr>
      <w:tr w:rsidR="00F77FEA" w:rsidRPr="006F69C0" w:rsidTr="000C5E19">
        <w:trPr>
          <w:trHeight w:val="229"/>
          <w:jc w:val="center"/>
        </w:trPr>
        <w:tc>
          <w:tcPr>
            <w:tcW w:w="567" w:type="dxa"/>
            <w:tcBorders>
              <w:bottom w:val="single" w:sz="4" w:space="0" w:color="auto"/>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9D5684" w:rsidRPr="006F69C0">
              <w:rPr>
                <w:rFonts w:ascii="Times New Roman" w:hAnsi="Times New Roman"/>
                <w:spacing w:val="-6"/>
              </w:rPr>
              <w:t>.</w:t>
            </w:r>
          </w:p>
        </w:tc>
        <w:tc>
          <w:tcPr>
            <w:tcW w:w="1882" w:type="dxa"/>
            <w:tcBorders>
              <w:bottom w:val="single" w:sz="4" w:space="0" w:color="auto"/>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Антенно-мачтовые сооружения;</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Телевизионные ретрансляторы</w:t>
            </w:r>
          </w:p>
        </w:tc>
        <w:tc>
          <w:tcPr>
            <w:tcW w:w="2552" w:type="dxa"/>
            <w:tcBorders>
              <w:bottom w:val="single" w:sz="4" w:space="0" w:color="auto"/>
            </w:tcBorders>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Размер земельного участка, отводимого для размещения антенно-мачтового сооружения;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телевизионного ретранслятора, га</w:t>
            </w:r>
          </w:p>
        </w:tc>
        <w:tc>
          <w:tcPr>
            <w:tcW w:w="4431" w:type="dxa"/>
            <w:gridSpan w:val="4"/>
            <w:tcBorders>
              <w:bottom w:val="single" w:sz="4" w:space="0" w:color="auto"/>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По заданию на проектирование</w:t>
            </w:r>
          </w:p>
        </w:tc>
      </w:tr>
    </w:tbl>
    <w:bookmarkEnd w:id="38"/>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48641D" w:rsidRPr="006F69C0">
        <w:rPr>
          <w:rFonts w:ascii="Times New Roman" w:eastAsia="TimesNewRomanPSMT" w:hAnsi="Times New Roman"/>
          <w:sz w:val="26"/>
          <w:szCs w:val="26"/>
        </w:rPr>
        <w:t>р</w:t>
      </w:r>
      <w:r w:rsidRPr="006F69C0">
        <w:rPr>
          <w:rFonts w:ascii="Times New Roman" w:eastAsia="TimesNewRomanPSMT" w:hAnsi="Times New Roman"/>
          <w:sz w:val="26"/>
          <w:szCs w:val="26"/>
        </w:rPr>
        <w:t>анжирование насел</w:t>
      </w:r>
      <w:r w:rsidR="009E621D" w:rsidRPr="006F69C0">
        <w:rPr>
          <w:rFonts w:ascii="Times New Roman" w:eastAsia="TimesNewRomanPSMT" w:hAnsi="Times New Roman"/>
          <w:sz w:val="26"/>
          <w:szCs w:val="26"/>
        </w:rPr>
        <w:t>е</w:t>
      </w:r>
      <w:r w:rsidRPr="006F69C0">
        <w:rPr>
          <w:rFonts w:ascii="Times New Roman" w:eastAsia="TimesNewRomanPSMT" w:hAnsi="Times New Roman"/>
          <w:sz w:val="26"/>
          <w:szCs w:val="26"/>
        </w:rPr>
        <w:t>нных пунктов по группам в зависимости от проектной численности населения принято в соответствии с таблицей 4.1. СП 42.13330.2016 «Градостроительство. Планировка и застройка городских и сельских поселений. Актуализированная редакция СНиП 2.07.01-89*».</w:t>
      </w:r>
    </w:p>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sectPr w:rsidR="00F77FEA" w:rsidRPr="006F69C0" w:rsidSect="000C5E19">
          <w:headerReference w:type="first" r:id="rId23"/>
          <w:pgSz w:w="11906" w:h="16838"/>
          <w:pgMar w:top="1134" w:right="850"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39" w:name="_Toc47964051"/>
      <w:bookmarkStart w:id="40" w:name="_Toc47969339"/>
      <w:bookmarkStart w:id="41" w:name="_Toc48126944"/>
      <w:bookmarkStart w:id="42" w:name="_Toc81409634"/>
      <w:r w:rsidRPr="006F69C0">
        <w:rPr>
          <w:sz w:val="26"/>
          <w:szCs w:val="26"/>
        </w:rPr>
        <w:lastRenderedPageBreak/>
        <w:t>1.8</w:t>
      </w:r>
      <w:r w:rsidR="009E621D" w:rsidRPr="006F69C0">
        <w:rPr>
          <w:sz w:val="26"/>
          <w:szCs w:val="26"/>
        </w:rPr>
        <w:t>.</w:t>
      </w:r>
      <w:r w:rsidRPr="006F69C0">
        <w:rPr>
          <w:sz w:val="26"/>
          <w:szCs w:val="26"/>
        </w:rPr>
        <w:t xml:space="preserve"> Расч</w:t>
      </w:r>
      <w:r w:rsidR="009E621D"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w:t>
      </w:r>
      <w:r w:rsidR="009E621D" w:rsidRPr="006F69C0">
        <w:rPr>
          <w:sz w:val="26"/>
          <w:szCs w:val="26"/>
        </w:rPr>
        <w:t xml:space="preserve"> </w:t>
      </w:r>
      <w:r w:rsidRPr="006F69C0">
        <w:rPr>
          <w:sz w:val="26"/>
          <w:szCs w:val="26"/>
        </w:rPr>
        <w:t>объектами республиканского и межмуниципального значения в области культуры и</w:t>
      </w:r>
      <w:r w:rsidR="009E621D" w:rsidRPr="006F69C0">
        <w:rPr>
          <w:sz w:val="26"/>
          <w:szCs w:val="26"/>
        </w:rPr>
        <w:t xml:space="preserve"> </w:t>
      </w:r>
      <w:r w:rsidRPr="006F69C0">
        <w:rPr>
          <w:sz w:val="26"/>
          <w:szCs w:val="26"/>
        </w:rPr>
        <w:t xml:space="preserve">искусства и </w:t>
      </w:r>
      <w:r w:rsidR="009E621D" w:rsidRPr="006F69C0">
        <w:rPr>
          <w:sz w:val="26"/>
          <w:szCs w:val="26"/>
        </w:rPr>
        <w:t xml:space="preserve">расчетные </w:t>
      </w:r>
      <w:r w:rsidRPr="006F69C0">
        <w:rPr>
          <w:sz w:val="26"/>
          <w:szCs w:val="26"/>
        </w:rPr>
        <w:t>показатели максимально доп</w:t>
      </w:r>
      <w:r w:rsidR="009D5684" w:rsidRPr="006F69C0">
        <w:rPr>
          <w:sz w:val="26"/>
          <w:szCs w:val="26"/>
        </w:rPr>
        <w:t xml:space="preserve">устимого уровня территориальной </w:t>
      </w:r>
      <w:r w:rsidRPr="006F69C0">
        <w:rPr>
          <w:sz w:val="26"/>
          <w:szCs w:val="26"/>
        </w:rPr>
        <w:t xml:space="preserve">доступности таких объектов для населения </w:t>
      </w:r>
      <w:bookmarkEnd w:id="39"/>
      <w:bookmarkEnd w:id="40"/>
      <w:bookmarkEnd w:id="41"/>
      <w:r w:rsidRPr="006F69C0">
        <w:rPr>
          <w:sz w:val="26"/>
          <w:szCs w:val="26"/>
        </w:rPr>
        <w:t>Чува</w:t>
      </w:r>
      <w:r w:rsidRPr="006F69C0">
        <w:rPr>
          <w:sz w:val="26"/>
          <w:szCs w:val="26"/>
        </w:rPr>
        <w:t>ш</w:t>
      </w:r>
      <w:r w:rsidRPr="006F69C0">
        <w:rPr>
          <w:sz w:val="26"/>
          <w:szCs w:val="26"/>
        </w:rPr>
        <w:t>ской Республики</w:t>
      </w:r>
      <w:bookmarkEnd w:id="42"/>
    </w:p>
    <w:p w:rsidR="00F77FEA" w:rsidRPr="006F69C0" w:rsidRDefault="00F77FEA" w:rsidP="006F69C0">
      <w:pPr>
        <w:shd w:val="clear" w:color="auto" w:fill="FFFFFF" w:themeFill="background1"/>
        <w:autoSpaceDE w:val="0"/>
        <w:spacing w:after="0" w:line="240" w:lineRule="auto"/>
        <w:ind w:right="-1" w:firstLine="851"/>
        <w:jc w:val="both"/>
        <w:rPr>
          <w:rFonts w:ascii="Times New Roman" w:eastAsia="TimesNewRomanPSMT" w:hAnsi="Times New Roman"/>
          <w:sz w:val="26"/>
          <w:szCs w:val="26"/>
        </w:rPr>
      </w:pPr>
    </w:p>
    <w:p w:rsidR="00F77FEA" w:rsidRPr="006F69C0" w:rsidRDefault="009E621D"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imesNewRomanPSMT" w:hAnsi="Times New Roman"/>
          <w:sz w:val="26"/>
          <w:szCs w:val="26"/>
        </w:rPr>
      </w:pPr>
      <w:r w:rsidRPr="006F69C0">
        <w:rPr>
          <w:rFonts w:ascii="Times New Roman" w:eastAsiaTheme="minorHAnsi" w:hAnsi="Times New Roman"/>
          <w:bCs/>
          <w:sz w:val="26"/>
          <w:szCs w:val="26"/>
          <w:lang w:eastAsia="en-US"/>
        </w:rPr>
        <w:t>Перечень объектов республиканского значения в области культуры и иску</w:t>
      </w:r>
      <w:r w:rsidRPr="006F69C0">
        <w:rPr>
          <w:rFonts w:ascii="Times New Roman" w:eastAsiaTheme="minorHAnsi" w:hAnsi="Times New Roman"/>
          <w:bCs/>
          <w:sz w:val="26"/>
          <w:szCs w:val="26"/>
          <w:lang w:eastAsia="en-US"/>
        </w:rPr>
        <w:t>с</w:t>
      </w:r>
      <w:r w:rsidRPr="006F69C0">
        <w:rPr>
          <w:rFonts w:ascii="Times New Roman" w:eastAsiaTheme="minorHAnsi" w:hAnsi="Times New Roman"/>
          <w:bCs/>
          <w:sz w:val="26"/>
          <w:szCs w:val="26"/>
          <w:lang w:eastAsia="en-US"/>
        </w:rPr>
        <w:t>ства, расчетные показатели минимально допустимого уровня обеспеченности нас</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ления Чувашской Республики объектами республиканского значения в области культуры и искусства и расчетные показатели максимально допустимого уровня территориальной доступности таких объектов для населения Чувашской Республ</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ки установлены в соответствии с полномочиями Чувашской Республики в указа</w:t>
      </w:r>
      <w:r w:rsidRPr="006F69C0">
        <w:rPr>
          <w:rFonts w:ascii="Times New Roman" w:eastAsiaTheme="minorHAnsi" w:hAnsi="Times New Roman"/>
          <w:bCs/>
          <w:sz w:val="26"/>
          <w:szCs w:val="26"/>
          <w:lang w:eastAsia="en-US"/>
        </w:rPr>
        <w:t>н</w:t>
      </w:r>
      <w:r w:rsidRPr="006F69C0">
        <w:rPr>
          <w:rFonts w:ascii="Times New Roman" w:eastAsiaTheme="minorHAnsi" w:hAnsi="Times New Roman"/>
          <w:bCs/>
          <w:sz w:val="26"/>
          <w:szCs w:val="26"/>
          <w:lang w:eastAsia="en-US"/>
        </w:rPr>
        <w:t>ной области. Расчетные показатели минимально допустимого уровня обеспеченн</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сти населения Чувашской Республики объектами республиканского значения в о</w:t>
      </w:r>
      <w:r w:rsidRPr="006F69C0">
        <w:rPr>
          <w:rFonts w:ascii="Times New Roman" w:eastAsiaTheme="minorHAnsi" w:hAnsi="Times New Roman"/>
          <w:bCs/>
          <w:sz w:val="26"/>
          <w:szCs w:val="26"/>
          <w:lang w:eastAsia="en-US"/>
        </w:rPr>
        <w:t>б</w:t>
      </w:r>
      <w:r w:rsidRPr="006F69C0">
        <w:rPr>
          <w:rFonts w:ascii="Times New Roman" w:eastAsiaTheme="minorHAnsi" w:hAnsi="Times New Roman"/>
          <w:bCs/>
          <w:sz w:val="26"/>
          <w:szCs w:val="26"/>
          <w:lang w:eastAsia="en-US"/>
        </w:rPr>
        <w:t xml:space="preserve">ласти культуры и искусства и расчетные показатели максимально допустимого уровня территориальной доступности таких объектов для населения Чувашской Республики приведены в </w:t>
      </w:r>
      <w:r w:rsidR="00F77FEA" w:rsidRPr="006F69C0">
        <w:rPr>
          <w:rFonts w:ascii="Times New Roman" w:eastAsia="TimesNewRomanPSMT" w:hAnsi="Times New Roman"/>
          <w:sz w:val="26"/>
          <w:szCs w:val="26"/>
        </w:rPr>
        <w:t xml:space="preserve">таблице </w:t>
      </w:r>
      <w:r w:rsidR="0039469A" w:rsidRPr="006F69C0">
        <w:rPr>
          <w:rFonts w:ascii="Times New Roman" w:eastAsia="TimesNewRomanPSMT" w:hAnsi="Times New Roman"/>
          <w:sz w:val="26"/>
          <w:szCs w:val="26"/>
        </w:rPr>
        <w:t>19</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19</w:t>
      </w:r>
      <w:r w:rsidRPr="006F69C0">
        <w:rPr>
          <w:rFonts w:ascii="Times New Roman" w:eastAsia="TimesNewRomanPSMT" w:hAnsi="Times New Roman"/>
          <w:sz w:val="26"/>
          <w:szCs w:val="26"/>
        </w:rPr>
        <w:t xml:space="preserve"> – Расч</w:t>
      </w:r>
      <w:r w:rsidR="009E621D" w:rsidRPr="006F69C0">
        <w:rPr>
          <w:rFonts w:ascii="Times New Roman" w:eastAsia="TimesNewRomanPSMT" w:hAnsi="Times New Roman"/>
          <w:sz w:val="26"/>
          <w:szCs w:val="26"/>
        </w:rPr>
        <w:t>ет</w:t>
      </w:r>
      <w:r w:rsidRPr="006F69C0">
        <w:rPr>
          <w:rFonts w:ascii="Times New Roman" w:eastAsia="TimesNewRomanPSMT" w:hAnsi="Times New Roman"/>
          <w:sz w:val="26"/>
          <w:szCs w:val="26"/>
        </w:rPr>
        <w:t>ные показатели, устанавливаемые для объектов республиканского значения в области культуры и искусства</w:t>
      </w:r>
    </w:p>
    <w:tbl>
      <w:tblPr>
        <w:tblW w:w="9360"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0A0" w:firstRow="1" w:lastRow="0" w:firstColumn="1" w:lastColumn="0" w:noHBand="0" w:noVBand="0"/>
      </w:tblPr>
      <w:tblGrid>
        <w:gridCol w:w="567"/>
        <w:gridCol w:w="2130"/>
        <w:gridCol w:w="1842"/>
        <w:gridCol w:w="1276"/>
        <w:gridCol w:w="1843"/>
        <w:gridCol w:w="1702"/>
      </w:tblGrid>
      <w:tr w:rsidR="00C855A5" w:rsidRPr="006F69C0" w:rsidTr="002802DA">
        <w:trPr>
          <w:trHeight w:val="778"/>
          <w:tblHeader/>
          <w:jc w:val="center"/>
        </w:trPr>
        <w:tc>
          <w:tcPr>
            <w:tcW w:w="567" w:type="dxa"/>
            <w:vMerge w:val="restart"/>
            <w:tcBorders>
              <w:top w:val="single" w:sz="2" w:space="0" w:color="595959"/>
            </w:tcBorders>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130" w:type="dxa"/>
            <w:vMerge w:val="restart"/>
            <w:tcBorders>
              <w:top w:val="single" w:sz="2" w:space="0" w:color="595959"/>
            </w:tcBorders>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3118" w:type="dxa"/>
            <w:gridSpan w:val="2"/>
            <w:tcBorders>
              <w:top w:val="single" w:sz="2" w:space="0" w:color="595959"/>
            </w:tcBorders>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545" w:type="dxa"/>
            <w:gridSpan w:val="2"/>
            <w:tcBorders>
              <w:top w:val="single" w:sz="2" w:space="0" w:color="595959"/>
            </w:tcBorders>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C855A5" w:rsidRPr="006F69C0" w:rsidTr="002802DA">
        <w:trPr>
          <w:trHeight w:val="505"/>
          <w:tblHeader/>
          <w:jc w:val="center"/>
        </w:trPr>
        <w:tc>
          <w:tcPr>
            <w:tcW w:w="567"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2130"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1842"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6"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43"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702"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bl>
    <w:p w:rsidR="00C855A5" w:rsidRPr="006F69C0" w:rsidRDefault="00C855A5" w:rsidP="006F69C0">
      <w:pPr>
        <w:shd w:val="clear" w:color="auto" w:fill="FFFFFF" w:themeFill="background1"/>
        <w:autoSpaceDE w:val="0"/>
        <w:spacing w:after="0" w:line="240" w:lineRule="auto"/>
        <w:ind w:right="-1"/>
        <w:jc w:val="both"/>
        <w:rPr>
          <w:rFonts w:ascii="Times New Roman" w:eastAsia="TimesNewRomanPSMT" w:hAnsi="Times New Roman"/>
          <w:sz w:val="2"/>
          <w:szCs w:val="2"/>
        </w:rPr>
      </w:pPr>
    </w:p>
    <w:tbl>
      <w:tblPr>
        <w:tblW w:w="9360"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0A0" w:firstRow="1" w:lastRow="0" w:firstColumn="1" w:lastColumn="0" w:noHBand="0" w:noVBand="0"/>
      </w:tblPr>
      <w:tblGrid>
        <w:gridCol w:w="567"/>
        <w:gridCol w:w="2130"/>
        <w:gridCol w:w="1842"/>
        <w:gridCol w:w="1276"/>
        <w:gridCol w:w="1843"/>
        <w:gridCol w:w="1702"/>
      </w:tblGrid>
      <w:tr w:rsidR="00F77FEA" w:rsidRPr="006F69C0" w:rsidTr="00C855A5">
        <w:trPr>
          <w:trHeight w:val="239"/>
          <w:tblHeader/>
          <w:jc w:val="center"/>
        </w:trPr>
        <w:tc>
          <w:tcPr>
            <w:tcW w:w="567"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13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842"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276"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843"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702"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r>
      <w:tr w:rsidR="00F77FEA" w:rsidRPr="006F69C0" w:rsidTr="000C5E19">
        <w:trPr>
          <w:trHeight w:val="526"/>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C855A5" w:rsidRPr="006F69C0">
              <w:rPr>
                <w:rFonts w:ascii="Times New Roman" w:hAnsi="Times New Roman"/>
                <w:spacing w:val="-6"/>
              </w:rPr>
              <w:t>.</w:t>
            </w:r>
          </w:p>
        </w:tc>
        <w:tc>
          <w:tcPr>
            <w:tcW w:w="5248" w:type="dxa"/>
            <w:gridSpan w:val="3"/>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rPr>
              <w:t>Библиотеки республиканского значения</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2"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65"/>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Универсальная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библиотека</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480"/>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Детская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библиотека</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754"/>
          <w:jc w:val="center"/>
        </w:trPr>
        <w:tc>
          <w:tcPr>
            <w:tcW w:w="567" w:type="dxa"/>
            <w:tcBorders>
              <w:bottom w:val="single" w:sz="6"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w:t>
            </w:r>
            <w:r w:rsidR="00C855A5" w:rsidRPr="006F69C0">
              <w:rPr>
                <w:rFonts w:ascii="Times New Roman" w:hAnsi="Times New Roman"/>
                <w:spacing w:val="-6"/>
              </w:rPr>
              <w:t>.</w:t>
            </w:r>
          </w:p>
        </w:tc>
        <w:tc>
          <w:tcPr>
            <w:tcW w:w="2130" w:type="dxa"/>
            <w:tcBorders>
              <w:bottom w:val="single" w:sz="6"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Библиотека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инвалидов по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зрению</w:t>
            </w:r>
          </w:p>
        </w:tc>
        <w:tc>
          <w:tcPr>
            <w:tcW w:w="1842" w:type="dxa"/>
            <w:tcBorders>
              <w:bottom w:val="single" w:sz="6"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tcBorders>
              <w:bottom w:val="single" w:sz="6" w:space="0" w:color="595959"/>
            </w:tcBorders>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65"/>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Точка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доступа к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полнотекстовым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информационным ресурсам</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2</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528"/>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C855A5" w:rsidRPr="006F69C0">
              <w:rPr>
                <w:rFonts w:ascii="Times New Roman" w:hAnsi="Times New Roman"/>
                <w:spacing w:val="-6"/>
              </w:rPr>
              <w:t>.</w:t>
            </w:r>
          </w:p>
        </w:tc>
        <w:tc>
          <w:tcPr>
            <w:tcW w:w="5248" w:type="dxa"/>
            <w:gridSpan w:val="3"/>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rPr>
              <w:t>Музеи республиканского значения</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2"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65"/>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2.1</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Краеведческий музей</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Чувашскую </w:t>
            </w:r>
            <w:r w:rsidRPr="006F69C0">
              <w:rPr>
                <w:rFonts w:ascii="Times New Roman" w:hAnsi="Times New Roman"/>
                <w:spacing w:val="-8"/>
              </w:rPr>
              <w:lastRenderedPageBreak/>
              <w:t>Республику</w:t>
            </w:r>
          </w:p>
        </w:tc>
        <w:tc>
          <w:tcPr>
            <w:tcW w:w="1276"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754"/>
          <w:jc w:val="center"/>
        </w:trPr>
        <w:tc>
          <w:tcPr>
            <w:tcW w:w="567" w:type="dxa"/>
            <w:tcBorders>
              <w:bottom w:val="single" w:sz="6"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2.2</w:t>
            </w:r>
            <w:r w:rsidR="00C855A5" w:rsidRPr="006F69C0">
              <w:rPr>
                <w:rFonts w:ascii="Times New Roman" w:hAnsi="Times New Roman"/>
                <w:spacing w:val="-6"/>
              </w:rPr>
              <w:t>.</w:t>
            </w:r>
          </w:p>
        </w:tc>
        <w:tc>
          <w:tcPr>
            <w:tcW w:w="2130" w:type="dxa"/>
            <w:tcBorders>
              <w:bottom w:val="single" w:sz="6"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Художественный музей</w:t>
            </w:r>
          </w:p>
        </w:tc>
        <w:tc>
          <w:tcPr>
            <w:tcW w:w="1842" w:type="dxa"/>
            <w:tcBorders>
              <w:bottom w:val="single" w:sz="6"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tcBorders>
              <w:bottom w:val="single" w:sz="6"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8"/>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65"/>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2.3</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Тематический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музей</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8"/>
              </w:rPr>
              <w:t>3</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570"/>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C855A5" w:rsidRPr="006F69C0">
              <w:rPr>
                <w:rFonts w:ascii="Times New Roman" w:hAnsi="Times New Roman"/>
                <w:spacing w:val="-6"/>
              </w:rPr>
              <w:t>.</w:t>
            </w:r>
          </w:p>
        </w:tc>
        <w:tc>
          <w:tcPr>
            <w:tcW w:w="5248" w:type="dxa"/>
            <w:gridSpan w:val="3"/>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rPr>
              <w:t>Театры республиканского значения</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2"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692"/>
          <w:jc w:val="center"/>
        </w:trPr>
        <w:tc>
          <w:tcPr>
            <w:tcW w:w="567" w:type="dxa"/>
            <w:tcBorders>
              <w:bottom w:val="single" w:sz="6"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3.1</w:t>
            </w:r>
            <w:r w:rsidR="00C855A5" w:rsidRPr="006F69C0">
              <w:rPr>
                <w:rFonts w:ascii="Times New Roman" w:hAnsi="Times New Roman"/>
                <w:spacing w:val="-6"/>
              </w:rPr>
              <w:t>.</w:t>
            </w:r>
          </w:p>
        </w:tc>
        <w:tc>
          <w:tcPr>
            <w:tcW w:w="2130" w:type="dxa"/>
            <w:tcBorders>
              <w:bottom w:val="single" w:sz="6"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Театр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драматический</w:t>
            </w:r>
          </w:p>
        </w:tc>
        <w:tc>
          <w:tcPr>
            <w:tcW w:w="1842" w:type="dxa"/>
            <w:tcBorders>
              <w:bottom w:val="single" w:sz="6"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spacing w:val="-8"/>
              </w:rPr>
              <w:t>Чувашскую Республику</w:t>
            </w:r>
          </w:p>
        </w:tc>
        <w:tc>
          <w:tcPr>
            <w:tcW w:w="1276" w:type="dxa"/>
            <w:tcBorders>
              <w:bottom w:val="single" w:sz="6" w:space="0" w:color="595959"/>
            </w:tcBorders>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8"/>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688"/>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3.2</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Театр кукол</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697"/>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3.3</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Театр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музыкальный</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694"/>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3.4</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Театр юного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зрителя</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704"/>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3.5</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Прочие театры по видам искусств</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470"/>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r w:rsidR="00C855A5" w:rsidRPr="006F69C0">
              <w:rPr>
                <w:rFonts w:ascii="Times New Roman" w:hAnsi="Times New Roman"/>
                <w:spacing w:val="-6"/>
              </w:rPr>
              <w:t>.</w:t>
            </w:r>
          </w:p>
        </w:tc>
        <w:tc>
          <w:tcPr>
            <w:tcW w:w="5248" w:type="dxa"/>
            <w:gridSpan w:val="3"/>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Концертные организации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rPr>
            </w:pPr>
            <w:r w:rsidRPr="006F69C0">
              <w:rPr>
                <w:rFonts w:ascii="Times New Roman" w:hAnsi="Times New Roman"/>
              </w:rPr>
              <w:t>республиканского значения</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2"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52"/>
          <w:jc w:val="center"/>
        </w:trPr>
        <w:tc>
          <w:tcPr>
            <w:tcW w:w="567" w:type="dxa"/>
            <w:tcBorders>
              <w:bottom w:val="single" w:sz="2"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4.1</w:t>
            </w:r>
            <w:r w:rsidR="00C855A5" w:rsidRPr="006F69C0">
              <w:rPr>
                <w:rFonts w:ascii="Times New Roman" w:hAnsi="Times New Roman"/>
                <w:spacing w:val="-6"/>
              </w:rPr>
              <w:t>.</w:t>
            </w:r>
          </w:p>
        </w:tc>
        <w:tc>
          <w:tcPr>
            <w:tcW w:w="2130" w:type="dxa"/>
            <w:tcBorders>
              <w:bottom w:val="single" w:sz="2"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Филармония</w:t>
            </w:r>
          </w:p>
        </w:tc>
        <w:tc>
          <w:tcPr>
            <w:tcW w:w="1842" w:type="dxa"/>
            <w:tcBorders>
              <w:bottom w:val="single" w:sz="2"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8"/>
              </w:rPr>
              <w:t>Чувашскую Республику</w:t>
            </w:r>
          </w:p>
        </w:tc>
        <w:tc>
          <w:tcPr>
            <w:tcW w:w="1276" w:type="dxa"/>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687"/>
          <w:jc w:val="center"/>
        </w:trPr>
        <w:tc>
          <w:tcPr>
            <w:tcW w:w="567" w:type="dxa"/>
            <w:tcBorders>
              <w:bottom w:val="single" w:sz="2"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4.2</w:t>
            </w:r>
            <w:r w:rsidR="00C855A5" w:rsidRPr="006F69C0">
              <w:rPr>
                <w:rFonts w:ascii="Times New Roman" w:hAnsi="Times New Roman"/>
                <w:spacing w:val="-6"/>
              </w:rPr>
              <w:t>.</w:t>
            </w:r>
          </w:p>
        </w:tc>
        <w:tc>
          <w:tcPr>
            <w:tcW w:w="2130" w:type="dxa"/>
            <w:tcBorders>
              <w:bottom w:val="single" w:sz="2"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Концертный зал</w:t>
            </w:r>
          </w:p>
        </w:tc>
        <w:tc>
          <w:tcPr>
            <w:tcW w:w="1842" w:type="dxa"/>
            <w:tcBorders>
              <w:bottom w:val="single" w:sz="2"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8"/>
              </w:rPr>
              <w:t>Чувашскую Республику</w:t>
            </w:r>
          </w:p>
        </w:tc>
        <w:tc>
          <w:tcPr>
            <w:tcW w:w="1276" w:type="dxa"/>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594"/>
          <w:jc w:val="center"/>
        </w:trPr>
        <w:tc>
          <w:tcPr>
            <w:tcW w:w="567" w:type="dxa"/>
            <w:tcBorders>
              <w:bottom w:val="single" w:sz="2"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4.3</w:t>
            </w:r>
            <w:r w:rsidR="00C855A5" w:rsidRPr="006F69C0">
              <w:rPr>
                <w:rFonts w:ascii="Times New Roman" w:hAnsi="Times New Roman"/>
                <w:spacing w:val="-6"/>
              </w:rPr>
              <w:t>.</w:t>
            </w:r>
          </w:p>
        </w:tc>
        <w:tc>
          <w:tcPr>
            <w:tcW w:w="2130" w:type="dxa"/>
            <w:tcBorders>
              <w:bottom w:val="single" w:sz="2"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Концертный творческий коллектив</w:t>
            </w:r>
          </w:p>
        </w:tc>
        <w:tc>
          <w:tcPr>
            <w:tcW w:w="1842" w:type="dxa"/>
            <w:tcBorders>
              <w:bottom w:val="single" w:sz="2"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8"/>
              </w:rPr>
              <w:t>Чувашскую Республику</w:t>
            </w:r>
          </w:p>
        </w:tc>
        <w:tc>
          <w:tcPr>
            <w:tcW w:w="1276" w:type="dxa"/>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843" w:type="dxa"/>
            <w:vMerge/>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470"/>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r w:rsidR="00C855A5" w:rsidRPr="006F69C0">
              <w:rPr>
                <w:rFonts w:ascii="Times New Roman" w:hAnsi="Times New Roman"/>
                <w:spacing w:val="-6"/>
              </w:rPr>
              <w:t>.</w:t>
            </w:r>
          </w:p>
        </w:tc>
        <w:tc>
          <w:tcPr>
            <w:tcW w:w="5248" w:type="dxa"/>
            <w:gridSpan w:val="3"/>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Учреждения культуры клубного типа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rPr>
            </w:pPr>
            <w:r w:rsidRPr="006F69C0">
              <w:rPr>
                <w:rFonts w:ascii="Times New Roman" w:hAnsi="Times New Roman"/>
              </w:rPr>
              <w:t>республиканского значения</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2"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30</w:t>
            </w:r>
          </w:p>
        </w:tc>
      </w:tr>
      <w:tr w:rsidR="00F77FEA" w:rsidRPr="006F69C0" w:rsidTr="000C5E19">
        <w:trPr>
          <w:trHeight w:val="1014"/>
          <w:jc w:val="center"/>
        </w:trPr>
        <w:tc>
          <w:tcPr>
            <w:tcW w:w="567" w:type="dxa"/>
            <w:tcBorders>
              <w:bottom w:val="single" w:sz="2"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5.1</w:t>
            </w:r>
            <w:r w:rsidR="00C855A5" w:rsidRPr="006F69C0">
              <w:rPr>
                <w:rFonts w:ascii="Times New Roman" w:hAnsi="Times New Roman"/>
                <w:spacing w:val="-6"/>
              </w:rPr>
              <w:t>.</w:t>
            </w:r>
          </w:p>
        </w:tc>
        <w:tc>
          <w:tcPr>
            <w:tcW w:w="2130" w:type="dxa"/>
            <w:tcBorders>
              <w:bottom w:val="single" w:sz="2"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Дом (центр) народного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творчества</w:t>
            </w:r>
          </w:p>
        </w:tc>
        <w:tc>
          <w:tcPr>
            <w:tcW w:w="1842" w:type="dxa"/>
            <w:tcBorders>
              <w:bottom w:val="single" w:sz="2"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spacing w:val="-8"/>
              </w:rPr>
              <w:t>Чувашскую Республику</w:t>
            </w:r>
          </w:p>
        </w:tc>
        <w:tc>
          <w:tcPr>
            <w:tcW w:w="1276" w:type="dxa"/>
            <w:tcBorders>
              <w:bottom w:val="single" w:sz="2" w:space="0" w:color="595959"/>
            </w:tcBorders>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458"/>
          <w:jc w:val="center"/>
        </w:trPr>
        <w:tc>
          <w:tcPr>
            <w:tcW w:w="567" w:type="dxa"/>
            <w:tcBorders>
              <w:bottom w:val="single" w:sz="2"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5.2</w:t>
            </w:r>
            <w:r w:rsidR="00C855A5" w:rsidRPr="006F69C0">
              <w:rPr>
                <w:rFonts w:ascii="Times New Roman" w:hAnsi="Times New Roman"/>
                <w:spacing w:val="-6"/>
              </w:rPr>
              <w:t>.</w:t>
            </w:r>
          </w:p>
        </w:tc>
        <w:tc>
          <w:tcPr>
            <w:tcW w:w="2130" w:type="dxa"/>
            <w:tcBorders>
              <w:bottom w:val="single" w:sz="2"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Дворец культуры</w:t>
            </w:r>
          </w:p>
        </w:tc>
        <w:tc>
          <w:tcPr>
            <w:tcW w:w="1842" w:type="dxa"/>
            <w:tcBorders>
              <w:bottom w:val="single" w:sz="2"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8"/>
              </w:rPr>
            </w:pPr>
            <w:r w:rsidRPr="006F69C0">
              <w:rPr>
                <w:rFonts w:ascii="Times New Roman" w:hAnsi="Times New Roman"/>
                <w:spacing w:val="-8"/>
              </w:rPr>
              <w:lastRenderedPageBreak/>
              <w:t>Чувашскую Республику</w:t>
            </w:r>
          </w:p>
        </w:tc>
        <w:tc>
          <w:tcPr>
            <w:tcW w:w="1276" w:type="dxa"/>
            <w:tcBorders>
              <w:bottom w:val="single" w:sz="2" w:space="0" w:color="595959"/>
            </w:tcBorders>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lastRenderedPageBreak/>
              <w:t>1</w:t>
            </w:r>
          </w:p>
        </w:tc>
        <w:tc>
          <w:tcPr>
            <w:tcW w:w="1843" w:type="dxa"/>
            <w:vMerge/>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470"/>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6.</w:t>
            </w:r>
          </w:p>
        </w:tc>
        <w:tc>
          <w:tcPr>
            <w:tcW w:w="5248" w:type="dxa"/>
            <w:gridSpan w:val="3"/>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rPr>
              <w:t>Иные объекты культуры и искусства</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2"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991"/>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6.1</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Цирковая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площадка</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rPr>
          <w:trHeight w:val="420"/>
          <w:jc w:val="center"/>
        </w:trPr>
        <w:tc>
          <w:tcPr>
            <w:tcW w:w="567" w:type="dxa"/>
            <w:tcBorders>
              <w:bottom w:val="single" w:sz="2"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6.2</w:t>
            </w:r>
            <w:r w:rsidR="00C855A5" w:rsidRPr="006F69C0">
              <w:rPr>
                <w:rFonts w:ascii="Times New Roman" w:hAnsi="Times New Roman"/>
                <w:spacing w:val="-6"/>
              </w:rPr>
              <w:t>.</w:t>
            </w:r>
          </w:p>
        </w:tc>
        <w:tc>
          <w:tcPr>
            <w:tcW w:w="2130" w:type="dxa"/>
            <w:tcBorders>
              <w:bottom w:val="single" w:sz="2"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Зоопарк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(ботанический сад)</w:t>
            </w:r>
          </w:p>
        </w:tc>
        <w:tc>
          <w:tcPr>
            <w:tcW w:w="1842" w:type="dxa"/>
            <w:tcBorders>
              <w:bottom w:val="single" w:sz="2"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tcBorders>
              <w:bottom w:val="single" w:sz="2" w:space="0" w:color="595959"/>
            </w:tcBorders>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bl>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9E621D"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pStyle w:val="a9"/>
        <w:numPr>
          <w:ilvl w:val="0"/>
          <w:numId w:val="30"/>
        </w:numPr>
        <w:shd w:val="clear" w:color="auto" w:fill="FFFFFF" w:themeFill="background1"/>
        <w:spacing w:line="240" w:lineRule="auto"/>
        <w:ind w:left="0" w:right="-5" w:firstLine="709"/>
        <w:rPr>
          <w:rFonts w:ascii="Times New Roman" w:eastAsia="TimesNewRomanPSMT" w:hAnsi="Times New Roman"/>
          <w:sz w:val="26"/>
          <w:szCs w:val="26"/>
        </w:rPr>
        <w:sectPr w:rsidR="00F77FEA" w:rsidRPr="006F69C0" w:rsidSect="000C5E19">
          <w:headerReference w:type="default" r:id="rId24"/>
          <w:headerReference w:type="first" r:id="rId25"/>
          <w:pgSz w:w="11906" w:h="16838"/>
          <w:pgMar w:top="1134" w:right="850"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rFonts w:eastAsia="TimesNewRomanPSMT"/>
          <w:sz w:val="26"/>
          <w:szCs w:val="26"/>
        </w:rPr>
      </w:pPr>
      <w:bookmarkStart w:id="43" w:name="_Toc81409635"/>
      <w:r w:rsidRPr="006F69C0">
        <w:rPr>
          <w:rFonts w:eastAsia="TimesNewRomanPSMT"/>
          <w:sz w:val="26"/>
          <w:szCs w:val="26"/>
        </w:rPr>
        <w:lastRenderedPageBreak/>
        <w:t>1.9</w:t>
      </w:r>
      <w:r w:rsidR="00354B85" w:rsidRPr="006F69C0">
        <w:rPr>
          <w:rFonts w:eastAsia="TimesNewRomanPSMT"/>
          <w:sz w:val="26"/>
          <w:szCs w:val="26"/>
        </w:rPr>
        <w:t>.</w:t>
      </w:r>
      <w:r w:rsidRPr="006F69C0">
        <w:rPr>
          <w:rFonts w:eastAsia="TimesNewRomanPSMT"/>
          <w:sz w:val="26"/>
          <w:szCs w:val="26"/>
        </w:rPr>
        <w:t xml:space="preserve"> Расчетные показатели минимально допустимого уровня обеспече</w:t>
      </w:r>
      <w:r w:rsidRPr="006F69C0">
        <w:rPr>
          <w:rFonts w:eastAsia="TimesNewRomanPSMT"/>
          <w:sz w:val="26"/>
          <w:szCs w:val="26"/>
        </w:rPr>
        <w:t>н</w:t>
      </w:r>
      <w:r w:rsidRPr="006F69C0">
        <w:rPr>
          <w:rFonts w:eastAsia="TimesNewRomanPSMT"/>
          <w:sz w:val="26"/>
          <w:szCs w:val="26"/>
        </w:rPr>
        <w:t>ности объектами республиканского значения в области формирования и с</w:t>
      </w:r>
      <w:r w:rsidRPr="006F69C0">
        <w:rPr>
          <w:rFonts w:eastAsia="TimesNewRomanPSMT"/>
          <w:sz w:val="26"/>
          <w:szCs w:val="26"/>
        </w:rPr>
        <w:t>о</w:t>
      </w:r>
      <w:r w:rsidRPr="006F69C0">
        <w:rPr>
          <w:rFonts w:eastAsia="TimesNewRomanPSMT"/>
          <w:sz w:val="26"/>
          <w:szCs w:val="26"/>
        </w:rPr>
        <w:t>держания</w:t>
      </w:r>
      <w:r w:rsidR="00354B85" w:rsidRPr="006F69C0">
        <w:rPr>
          <w:rFonts w:eastAsia="TimesNewRomanPSMT"/>
          <w:sz w:val="26"/>
          <w:szCs w:val="26"/>
        </w:rPr>
        <w:t xml:space="preserve"> </w:t>
      </w:r>
      <w:r w:rsidRPr="006F69C0">
        <w:rPr>
          <w:rFonts w:eastAsia="TimesNewRomanPSMT"/>
          <w:sz w:val="26"/>
          <w:szCs w:val="26"/>
        </w:rPr>
        <w:t xml:space="preserve">архивного фонда Чувашской Республики и </w:t>
      </w:r>
      <w:r w:rsidR="00354B85" w:rsidRPr="006F69C0">
        <w:rPr>
          <w:rFonts w:eastAsia="TimesNewRomanPSMT"/>
          <w:sz w:val="26"/>
          <w:szCs w:val="26"/>
        </w:rPr>
        <w:t xml:space="preserve">расчетные </w:t>
      </w:r>
      <w:r w:rsidRPr="006F69C0">
        <w:rPr>
          <w:rFonts w:eastAsia="TimesNewRomanPSMT"/>
          <w:sz w:val="26"/>
          <w:szCs w:val="26"/>
        </w:rPr>
        <w:t>показатели максимально допустимого уровня территориальной доступности таких объе</w:t>
      </w:r>
      <w:r w:rsidRPr="006F69C0">
        <w:rPr>
          <w:rFonts w:eastAsia="TimesNewRomanPSMT"/>
          <w:sz w:val="26"/>
          <w:szCs w:val="26"/>
        </w:rPr>
        <w:t>к</w:t>
      </w:r>
      <w:r w:rsidRPr="006F69C0">
        <w:rPr>
          <w:rFonts w:eastAsia="TimesNewRomanPSMT"/>
          <w:sz w:val="26"/>
          <w:szCs w:val="26"/>
        </w:rPr>
        <w:t>тов для населения Чувашской Республики</w:t>
      </w:r>
      <w:bookmarkEnd w:id="43"/>
      <w:r w:rsidRPr="006F69C0">
        <w:rPr>
          <w:rFonts w:eastAsia="TimesNewRomanPSMT"/>
          <w:sz w:val="26"/>
          <w:szCs w:val="26"/>
        </w:rPr>
        <w:t xml:space="preserve"> </w:t>
      </w:r>
    </w:p>
    <w:p w:rsidR="00F77FEA" w:rsidRPr="006F69C0" w:rsidRDefault="00F77FEA" w:rsidP="006F69C0">
      <w:pPr>
        <w:shd w:val="clear" w:color="auto" w:fill="FFFFFF" w:themeFill="background1"/>
        <w:spacing w:after="0" w:line="240" w:lineRule="auto"/>
        <w:ind w:right="-6"/>
        <w:jc w:val="center"/>
        <w:rPr>
          <w:rFonts w:ascii="Times New Roman" w:eastAsia="TimesNewRomanPSMT" w:hAnsi="Times New Roman"/>
          <w:b/>
          <w:sz w:val="26"/>
          <w:szCs w:val="26"/>
        </w:rPr>
      </w:pPr>
    </w:p>
    <w:p w:rsidR="00F77FEA" w:rsidRPr="006F69C0" w:rsidRDefault="00354B85" w:rsidP="006F69C0">
      <w:pPr>
        <w:shd w:val="clear" w:color="auto" w:fill="FFFFFF" w:themeFill="background1"/>
        <w:autoSpaceDE w:val="0"/>
        <w:spacing w:after="0" w:line="240" w:lineRule="auto"/>
        <w:ind w:right="-1" w:firstLine="709"/>
        <w:jc w:val="both"/>
        <w:rPr>
          <w:rFonts w:ascii="Times New Roman" w:eastAsia="TimesNewRomanPSMT" w:hAnsi="Times New Roman"/>
          <w:sz w:val="26"/>
          <w:szCs w:val="26"/>
        </w:rPr>
      </w:pPr>
      <w:r w:rsidRPr="006F69C0">
        <w:rPr>
          <w:rFonts w:ascii="Times New Roman" w:eastAsiaTheme="minorHAnsi" w:hAnsi="Times New Roman"/>
          <w:bCs/>
          <w:sz w:val="26"/>
          <w:szCs w:val="26"/>
          <w:lang w:eastAsia="en-US"/>
        </w:rPr>
        <w:t xml:space="preserve">Перечень объектов республиканского значения в области </w:t>
      </w:r>
      <w:r w:rsidRPr="006F69C0">
        <w:rPr>
          <w:rFonts w:ascii="Times New Roman" w:eastAsia="TimesNewRomanPSMT" w:hAnsi="Times New Roman"/>
          <w:sz w:val="26"/>
          <w:szCs w:val="26"/>
        </w:rPr>
        <w:t>формирования и содержания архивного фонда Чувашской Республики</w:t>
      </w:r>
      <w:r w:rsidRPr="006F69C0">
        <w:rPr>
          <w:rFonts w:ascii="Times New Roman" w:eastAsiaTheme="minorHAnsi" w:hAnsi="Times New Roman"/>
          <w:bCs/>
          <w:sz w:val="26"/>
          <w:szCs w:val="26"/>
          <w:lang w:eastAsia="en-US"/>
        </w:rPr>
        <w:t xml:space="preserve">, расчетные показатели минимально допустимого уровня обеспеченности населения Чувашской Республики объектами республиканского значения в области </w:t>
      </w:r>
      <w:r w:rsidRPr="006F69C0">
        <w:rPr>
          <w:rFonts w:ascii="Times New Roman" w:eastAsia="TimesNewRomanPSMT" w:hAnsi="Times New Roman"/>
          <w:sz w:val="26"/>
          <w:szCs w:val="26"/>
        </w:rPr>
        <w:t>формирования и содержания архивного фонда Чувашской Республики</w:t>
      </w:r>
      <w:r w:rsidRPr="006F69C0">
        <w:rPr>
          <w:rFonts w:ascii="Times New Roman" w:eastAsiaTheme="minorHAnsi" w:hAnsi="Times New Roman"/>
          <w:bCs/>
          <w:sz w:val="26"/>
          <w:szCs w:val="26"/>
          <w:lang w:eastAsia="en-US"/>
        </w:rPr>
        <w:t xml:space="preserve">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 Расчетные показатели минимально допустимого уровня обеспеченности населения Чувашской Республики объектами республиканского значения в области </w:t>
      </w:r>
      <w:r w:rsidRPr="006F69C0">
        <w:rPr>
          <w:rFonts w:ascii="Times New Roman" w:eastAsia="TimesNewRomanPSMT" w:hAnsi="Times New Roman"/>
          <w:sz w:val="26"/>
          <w:szCs w:val="26"/>
        </w:rPr>
        <w:t>формирования и содержания архивного фонда Чувашской Республики</w:t>
      </w:r>
      <w:r w:rsidRPr="006F69C0">
        <w:rPr>
          <w:rFonts w:ascii="Times New Roman" w:eastAsiaTheme="minorHAnsi" w:hAnsi="Times New Roman"/>
          <w:bCs/>
          <w:sz w:val="26"/>
          <w:szCs w:val="26"/>
          <w:lang w:eastAsia="en-US"/>
        </w:rPr>
        <w:t xml:space="preserve"> и расчетные показатели максимально допустимого уровня территориальной доступности таких объектов для населения Чувашской Республики приведены </w:t>
      </w:r>
      <w:r w:rsidR="00F77FEA" w:rsidRPr="006F69C0">
        <w:rPr>
          <w:rFonts w:ascii="Times New Roman" w:eastAsia="TimesNewRomanPSMT" w:hAnsi="Times New Roman"/>
          <w:sz w:val="26"/>
          <w:szCs w:val="26"/>
        </w:rPr>
        <w:t>в таблице 2</w:t>
      </w:r>
      <w:r w:rsidR="0039469A" w:rsidRPr="006F69C0">
        <w:rPr>
          <w:rFonts w:ascii="Times New Roman" w:eastAsia="TimesNewRomanPSMT" w:hAnsi="Times New Roman"/>
          <w:sz w:val="26"/>
          <w:szCs w:val="26"/>
        </w:rPr>
        <w:t>0</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right="-1" w:firstLine="709"/>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0</w:t>
      </w:r>
      <w:r w:rsidR="00354B85" w:rsidRPr="006F69C0">
        <w:rPr>
          <w:rFonts w:ascii="Times New Roman" w:eastAsia="TimesNewRomanPSMT" w:hAnsi="Times New Roman"/>
          <w:sz w:val="26"/>
          <w:szCs w:val="26"/>
        </w:rPr>
        <w:t xml:space="preserve"> - Расче</w:t>
      </w:r>
      <w:r w:rsidRPr="006F69C0">
        <w:rPr>
          <w:rFonts w:ascii="Times New Roman" w:eastAsia="TimesNewRomanPSMT" w:hAnsi="Times New Roman"/>
          <w:sz w:val="26"/>
          <w:szCs w:val="26"/>
        </w:rPr>
        <w:t>тные показатели, устанавливаемые для объектов республиканского значения в области формирования и содержания архивного фонда Чувашской Республики</w:t>
      </w:r>
    </w:p>
    <w:tbl>
      <w:tblPr>
        <w:tblW w:w="947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2127"/>
        <w:gridCol w:w="1701"/>
        <w:gridCol w:w="1275"/>
        <w:gridCol w:w="1985"/>
        <w:gridCol w:w="1821"/>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12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297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80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505"/>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12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98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82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1421"/>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C855A5" w:rsidRPr="006F69C0">
              <w:rPr>
                <w:rFonts w:ascii="Times New Roman" w:hAnsi="Times New Roman"/>
                <w:spacing w:val="-6"/>
              </w:rPr>
              <w:t>.</w:t>
            </w:r>
          </w:p>
        </w:tc>
        <w:tc>
          <w:tcPr>
            <w:tcW w:w="2127"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Республиканский архив</w:t>
            </w:r>
          </w:p>
        </w:tc>
        <w:tc>
          <w:tcPr>
            <w:tcW w:w="1701" w:type="dxa"/>
            <w:vAlign w:val="center"/>
          </w:tcPr>
          <w:p w:rsidR="00354B85" w:rsidRPr="006F69C0" w:rsidRDefault="00354B85"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354B85" w:rsidRPr="006F69C0" w:rsidRDefault="00354B85"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354B85"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spacing w:val="-8"/>
              </w:rPr>
              <w:t>Чувашскую Республику</w:t>
            </w:r>
          </w:p>
        </w:tc>
        <w:tc>
          <w:tcPr>
            <w:tcW w:w="1275"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98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bl>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354B85"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pStyle w:val="a9"/>
        <w:numPr>
          <w:ilvl w:val="0"/>
          <w:numId w:val="31"/>
        </w:numPr>
        <w:shd w:val="clear" w:color="auto" w:fill="FFFFFF" w:themeFill="background1"/>
        <w:spacing w:line="240" w:lineRule="auto"/>
        <w:ind w:left="0" w:right="-5" w:firstLine="709"/>
        <w:rPr>
          <w:rFonts w:ascii="Times New Roman" w:eastAsia="TimesNewRomanPSMT" w:hAnsi="Times New Roman"/>
          <w:sz w:val="26"/>
          <w:szCs w:val="26"/>
        </w:rPr>
        <w:sectPr w:rsidR="00F77FEA" w:rsidRPr="006F69C0" w:rsidSect="000C5E19">
          <w:headerReference w:type="first" r:id="rId26"/>
          <w:pgSz w:w="11906" w:h="16838"/>
          <w:pgMar w:top="1134" w:right="850"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44" w:name="_Toc81409636"/>
      <w:r w:rsidRPr="006F69C0">
        <w:rPr>
          <w:sz w:val="26"/>
          <w:szCs w:val="26"/>
        </w:rPr>
        <w:lastRenderedPageBreak/>
        <w:t>1.10</w:t>
      </w:r>
      <w:r w:rsidR="00C855A5" w:rsidRPr="006F69C0">
        <w:rPr>
          <w:sz w:val="26"/>
          <w:szCs w:val="26"/>
        </w:rPr>
        <w:t>.</w:t>
      </w:r>
      <w:r w:rsidRPr="006F69C0">
        <w:rPr>
          <w:sz w:val="26"/>
          <w:szCs w:val="26"/>
        </w:rPr>
        <w:t xml:space="preserve"> Расч</w:t>
      </w:r>
      <w:r w:rsidR="007A420F"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w:t>
      </w:r>
      <w:r w:rsidR="007A420F" w:rsidRPr="006F69C0">
        <w:rPr>
          <w:sz w:val="26"/>
          <w:szCs w:val="26"/>
        </w:rPr>
        <w:t xml:space="preserve"> </w:t>
      </w:r>
      <w:r w:rsidRPr="006F69C0">
        <w:rPr>
          <w:sz w:val="26"/>
          <w:szCs w:val="26"/>
        </w:rPr>
        <w:t xml:space="preserve">объектами республиканского и межмуниципального значения в области обращения с отходами и </w:t>
      </w:r>
      <w:r w:rsidR="001D71F5" w:rsidRPr="006F69C0">
        <w:rPr>
          <w:sz w:val="26"/>
          <w:szCs w:val="26"/>
        </w:rPr>
        <w:t xml:space="preserve">расчетные </w:t>
      </w:r>
      <w:r w:rsidRPr="006F69C0">
        <w:rPr>
          <w:sz w:val="26"/>
          <w:szCs w:val="26"/>
        </w:rPr>
        <w:t>показатели максимально</w:t>
      </w:r>
      <w:r w:rsidR="007A420F" w:rsidRPr="006F69C0">
        <w:rPr>
          <w:sz w:val="26"/>
          <w:szCs w:val="26"/>
        </w:rPr>
        <w:t xml:space="preserve"> </w:t>
      </w:r>
      <w:r w:rsidRPr="006F69C0">
        <w:rPr>
          <w:sz w:val="26"/>
          <w:szCs w:val="26"/>
        </w:rPr>
        <w:t>допустимого уровня территориальной доступности таких объектов для населения Чува</w:t>
      </w:r>
      <w:r w:rsidRPr="006F69C0">
        <w:rPr>
          <w:sz w:val="26"/>
          <w:szCs w:val="26"/>
        </w:rPr>
        <w:t>ш</w:t>
      </w:r>
      <w:r w:rsidRPr="006F69C0">
        <w:rPr>
          <w:sz w:val="26"/>
          <w:szCs w:val="26"/>
        </w:rPr>
        <w:t>ской Республики</w:t>
      </w:r>
      <w:bookmarkEnd w:id="44"/>
    </w:p>
    <w:p w:rsidR="00F77FEA" w:rsidRPr="006F69C0" w:rsidRDefault="00F77FEA" w:rsidP="006F69C0">
      <w:pPr>
        <w:shd w:val="clear" w:color="auto" w:fill="FFFFFF" w:themeFill="background1"/>
        <w:autoSpaceDE w:val="0"/>
        <w:spacing w:after="0" w:line="240" w:lineRule="auto"/>
        <w:ind w:right="-1"/>
        <w:jc w:val="center"/>
        <w:rPr>
          <w:rFonts w:ascii="Times New Roman" w:eastAsia="TimesNewRomanPSMT" w:hAnsi="Times New Roman"/>
          <w:b/>
          <w:sz w:val="26"/>
          <w:szCs w:val="26"/>
        </w:rPr>
      </w:pPr>
    </w:p>
    <w:p w:rsidR="00F77FEA" w:rsidRPr="006F69C0" w:rsidRDefault="001D71F5"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imesNewRomanPSMT" w:hAnsi="Times New Roman"/>
          <w:sz w:val="26"/>
          <w:szCs w:val="26"/>
        </w:rPr>
      </w:pPr>
      <w:r w:rsidRPr="006F69C0">
        <w:rPr>
          <w:rFonts w:ascii="Times New Roman" w:eastAsiaTheme="minorHAnsi" w:hAnsi="Times New Roman"/>
          <w:bCs/>
          <w:sz w:val="26"/>
          <w:szCs w:val="26"/>
          <w:lang w:eastAsia="en-US"/>
        </w:rPr>
        <w:t>Перечень объектов республиканского значения в области обращения с отх</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дами, расчетные показатели минимально допустимого уровня обеспеченности нас</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ления Чувашской Республики объектами республиканского значения в области о</w:t>
      </w:r>
      <w:r w:rsidRPr="006F69C0">
        <w:rPr>
          <w:rFonts w:ascii="Times New Roman" w:eastAsiaTheme="minorHAnsi" w:hAnsi="Times New Roman"/>
          <w:bCs/>
          <w:sz w:val="26"/>
          <w:szCs w:val="26"/>
          <w:lang w:eastAsia="en-US"/>
        </w:rPr>
        <w:t>б</w:t>
      </w:r>
      <w:r w:rsidRPr="006F69C0">
        <w:rPr>
          <w:rFonts w:ascii="Times New Roman" w:eastAsiaTheme="minorHAnsi" w:hAnsi="Times New Roman"/>
          <w:bCs/>
          <w:sz w:val="26"/>
          <w:szCs w:val="26"/>
          <w:lang w:eastAsia="en-US"/>
        </w:rPr>
        <w:t>ращения с отходами и расчетные показатели максимально допустимого уровня те</w:t>
      </w:r>
      <w:r w:rsidRPr="006F69C0">
        <w:rPr>
          <w:rFonts w:ascii="Times New Roman" w:eastAsiaTheme="minorHAnsi" w:hAnsi="Times New Roman"/>
          <w:bCs/>
          <w:sz w:val="26"/>
          <w:szCs w:val="26"/>
          <w:lang w:eastAsia="en-US"/>
        </w:rPr>
        <w:t>р</w:t>
      </w:r>
      <w:r w:rsidRPr="006F69C0">
        <w:rPr>
          <w:rFonts w:ascii="Times New Roman" w:eastAsiaTheme="minorHAnsi" w:hAnsi="Times New Roman"/>
          <w:bCs/>
          <w:sz w:val="26"/>
          <w:szCs w:val="26"/>
          <w:lang w:eastAsia="en-US"/>
        </w:rPr>
        <w:t>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 Расчетные показатели минимально допустимого уровня обеспеченности населения Чувашской Республики объектами республиканского значения в области обращения с отходами и расчетные показатели максимально допустимого уровня территориальной доступности таких объектов для населения Чувашской Республики представлены в</w:t>
      </w:r>
      <w:r w:rsidR="00F77FEA" w:rsidRPr="006F69C0">
        <w:rPr>
          <w:rFonts w:ascii="Times New Roman" w:eastAsia="TimesNewRomanPSMT" w:hAnsi="Times New Roman"/>
          <w:sz w:val="26"/>
          <w:szCs w:val="26"/>
        </w:rPr>
        <w:t xml:space="preserve"> таблице 2</w:t>
      </w:r>
      <w:r w:rsidR="0039469A" w:rsidRPr="006F69C0">
        <w:rPr>
          <w:rFonts w:ascii="Times New Roman" w:eastAsia="TimesNewRomanPSMT" w:hAnsi="Times New Roman"/>
          <w:sz w:val="26"/>
          <w:szCs w:val="26"/>
        </w:rPr>
        <w:t>1</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1</w:t>
      </w:r>
      <w:r w:rsidRPr="006F69C0">
        <w:rPr>
          <w:rFonts w:ascii="Times New Roman" w:eastAsia="TimesNewRomanPSMT" w:hAnsi="Times New Roman"/>
          <w:sz w:val="26"/>
          <w:szCs w:val="26"/>
        </w:rPr>
        <w:t xml:space="preserve"> - Расч</w:t>
      </w:r>
      <w:r w:rsidR="007A420F" w:rsidRPr="006F69C0">
        <w:rPr>
          <w:rFonts w:ascii="Times New Roman" w:eastAsia="TimesNewRomanPSMT" w:hAnsi="Times New Roman"/>
          <w:sz w:val="26"/>
          <w:szCs w:val="26"/>
        </w:rPr>
        <w:t>е</w:t>
      </w:r>
      <w:r w:rsidRPr="006F69C0">
        <w:rPr>
          <w:rFonts w:ascii="Times New Roman" w:eastAsia="TimesNewRomanPSMT" w:hAnsi="Times New Roman"/>
          <w:sz w:val="26"/>
          <w:szCs w:val="26"/>
        </w:rPr>
        <w:t xml:space="preserve">тные показатели, устанавливаемые для объектов республиканского значения в области </w:t>
      </w:r>
      <w:r w:rsidRPr="006F69C0">
        <w:rPr>
          <w:rFonts w:ascii="Times New Roman" w:hAnsi="Times New Roman"/>
          <w:sz w:val="26"/>
          <w:szCs w:val="26"/>
        </w:rPr>
        <w:t>организации   обращения с твердыми коммунальными отходами</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7"/>
        <w:gridCol w:w="1701"/>
        <w:gridCol w:w="1275"/>
        <w:gridCol w:w="1985"/>
        <w:gridCol w:w="1821"/>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12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297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80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505"/>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12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98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82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1152"/>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127"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lang w:bidi="ru-RU"/>
              </w:rPr>
              <w:t xml:space="preserve">Полигон </w:t>
            </w:r>
            <w:r w:rsidR="001D71F5" w:rsidRPr="006F69C0">
              <w:rPr>
                <w:rFonts w:ascii="Times New Roman" w:hAnsi="Times New Roman"/>
                <w:lang w:bidi="ru-RU"/>
              </w:rPr>
              <w:t>твердых коммунальных отходов</w:t>
            </w:r>
          </w:p>
        </w:tc>
        <w:tc>
          <w:tcPr>
            <w:tcW w:w="1701" w:type="dxa"/>
            <w:vAlign w:val="center"/>
          </w:tcPr>
          <w:p w:rsidR="00F77FEA" w:rsidRPr="006F69C0" w:rsidRDefault="001D71F5"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на </w:t>
            </w:r>
            <w:r w:rsidR="001D71F5" w:rsidRPr="006F69C0">
              <w:rPr>
                <w:rFonts w:ascii="Times New Roman" w:hAnsi="Times New Roman"/>
                <w:color w:val="000000"/>
                <w:spacing w:val="-6"/>
              </w:rPr>
              <w:t>Чувашскую Республику</w:t>
            </w:r>
          </w:p>
        </w:tc>
        <w:tc>
          <w:tcPr>
            <w:tcW w:w="1275"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9</w:t>
            </w:r>
          </w:p>
        </w:tc>
        <w:tc>
          <w:tcPr>
            <w:tcW w:w="198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r w:rsidR="00F77FEA" w:rsidRPr="006F69C0" w:rsidTr="000C5E19">
        <w:trPr>
          <w:trHeight w:val="1893"/>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2127" w:type="dxa"/>
          </w:tcPr>
          <w:p w:rsidR="00F77FEA" w:rsidRPr="006F69C0" w:rsidRDefault="00F77FEA" w:rsidP="006F69C0">
            <w:pPr>
              <w:widowControl w:val="0"/>
              <w:shd w:val="clear" w:color="auto" w:fill="FFFFFF" w:themeFill="background1"/>
              <w:spacing w:after="0" w:line="240" w:lineRule="auto"/>
              <w:rPr>
                <w:rFonts w:ascii="Times New Roman" w:hAnsi="Times New Roman"/>
                <w:lang w:bidi="ru-RU"/>
              </w:rPr>
            </w:pPr>
            <w:r w:rsidRPr="006F69C0">
              <w:rPr>
                <w:rFonts w:ascii="Times New Roman" w:hAnsi="Times New Roman"/>
                <w:lang w:bidi="ru-RU"/>
              </w:rPr>
              <w:t xml:space="preserve">Объект по </w:t>
            </w:r>
          </w:p>
          <w:p w:rsidR="00F77FEA" w:rsidRPr="006F69C0" w:rsidRDefault="00F77FEA" w:rsidP="006F69C0">
            <w:pPr>
              <w:widowControl w:val="0"/>
              <w:shd w:val="clear" w:color="auto" w:fill="FFFFFF" w:themeFill="background1"/>
              <w:spacing w:after="0" w:line="240" w:lineRule="auto"/>
              <w:rPr>
                <w:rFonts w:ascii="Times New Roman" w:hAnsi="Times New Roman"/>
                <w:lang w:bidi="ru-RU"/>
              </w:rPr>
            </w:pPr>
            <w:r w:rsidRPr="006F69C0">
              <w:rPr>
                <w:rFonts w:ascii="Times New Roman" w:hAnsi="Times New Roman"/>
                <w:lang w:bidi="ru-RU"/>
              </w:rPr>
              <w:t xml:space="preserve">обработке, </w:t>
            </w:r>
          </w:p>
          <w:p w:rsidR="00F77FEA" w:rsidRPr="006F69C0" w:rsidRDefault="00F77FEA" w:rsidP="006F69C0">
            <w:pPr>
              <w:widowControl w:val="0"/>
              <w:shd w:val="clear" w:color="auto" w:fill="FFFFFF" w:themeFill="background1"/>
              <w:spacing w:after="0" w:line="240" w:lineRule="auto"/>
              <w:rPr>
                <w:rFonts w:ascii="Times New Roman" w:hAnsi="Times New Roman"/>
                <w:lang w:bidi="ru-RU"/>
              </w:rPr>
            </w:pPr>
            <w:r w:rsidRPr="006F69C0">
              <w:rPr>
                <w:rFonts w:ascii="Times New Roman" w:hAnsi="Times New Roman"/>
                <w:lang w:bidi="ru-RU"/>
              </w:rPr>
              <w:t xml:space="preserve">утилизации и обезвреживанию </w:t>
            </w:r>
            <w:r w:rsidR="001D71F5" w:rsidRPr="006F69C0">
              <w:rPr>
                <w:rFonts w:ascii="Times New Roman" w:hAnsi="Times New Roman"/>
                <w:lang w:bidi="ru-RU"/>
              </w:rPr>
              <w:t>твердых коммунальных отходов</w:t>
            </w:r>
          </w:p>
        </w:tc>
        <w:tc>
          <w:tcPr>
            <w:tcW w:w="1701" w:type="dxa"/>
            <w:vAlign w:val="center"/>
          </w:tcPr>
          <w:p w:rsidR="001D71F5" w:rsidRPr="006F69C0" w:rsidRDefault="001D71F5"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1D71F5" w:rsidRPr="006F69C0" w:rsidRDefault="001D71F5"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объектов </w:t>
            </w:r>
          </w:p>
          <w:p w:rsidR="00F77FEA" w:rsidRPr="006F69C0" w:rsidRDefault="001D71F5"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на Чувашскую Республику</w:t>
            </w:r>
          </w:p>
        </w:tc>
        <w:tc>
          <w:tcPr>
            <w:tcW w:w="1275"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9</w:t>
            </w:r>
          </w:p>
        </w:tc>
        <w:tc>
          <w:tcPr>
            <w:tcW w:w="198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bl>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sectPr w:rsidR="00F77FEA" w:rsidRPr="006F69C0" w:rsidSect="000C5E19">
          <w:headerReference w:type="first" r:id="rId27"/>
          <w:pgSz w:w="11906" w:h="16838"/>
          <w:pgMar w:top="1134" w:right="707" w:bottom="1134" w:left="1701" w:header="708" w:footer="708" w:gutter="0"/>
          <w:cols w:space="708"/>
          <w:titlePg/>
          <w:docGrid w:linePitch="360"/>
        </w:sectPr>
      </w:pPr>
    </w:p>
    <w:p w:rsidR="00702653" w:rsidRPr="006F69C0" w:rsidRDefault="00F77FEA" w:rsidP="006F69C0">
      <w:pPr>
        <w:pStyle w:val="350"/>
        <w:shd w:val="clear" w:color="auto" w:fill="FFFFFF" w:themeFill="background1"/>
        <w:spacing w:before="0" w:after="0"/>
        <w:ind w:firstLine="709"/>
        <w:jc w:val="both"/>
        <w:outlineLvl w:val="1"/>
        <w:rPr>
          <w:caps w:val="0"/>
          <w:sz w:val="26"/>
          <w:szCs w:val="26"/>
        </w:rPr>
      </w:pPr>
      <w:bookmarkStart w:id="45" w:name="_Toc80750365"/>
      <w:bookmarkStart w:id="46" w:name="_Toc81409637"/>
      <w:r w:rsidRPr="006F69C0">
        <w:rPr>
          <w:sz w:val="26"/>
          <w:szCs w:val="26"/>
        </w:rPr>
        <w:lastRenderedPageBreak/>
        <w:t>2</w:t>
      </w:r>
      <w:r w:rsidR="00C855A5" w:rsidRPr="006F69C0">
        <w:rPr>
          <w:sz w:val="26"/>
          <w:szCs w:val="26"/>
        </w:rPr>
        <w:t>.</w:t>
      </w:r>
      <w:r w:rsidRPr="006F69C0">
        <w:rPr>
          <w:sz w:val="26"/>
          <w:szCs w:val="26"/>
        </w:rPr>
        <w:t xml:space="preserve"> </w:t>
      </w:r>
      <w:r w:rsidR="00702653" w:rsidRPr="006F69C0">
        <w:rPr>
          <w:caps w:val="0"/>
          <w:sz w:val="26"/>
          <w:szCs w:val="26"/>
        </w:rPr>
        <w:t>Предельные значения р</w:t>
      </w:r>
      <w:r w:rsidRPr="006F69C0">
        <w:rPr>
          <w:caps w:val="0"/>
          <w:sz w:val="26"/>
          <w:szCs w:val="26"/>
        </w:rPr>
        <w:t>асчетны</w:t>
      </w:r>
      <w:r w:rsidR="00702653" w:rsidRPr="006F69C0">
        <w:rPr>
          <w:caps w:val="0"/>
          <w:sz w:val="26"/>
          <w:szCs w:val="26"/>
        </w:rPr>
        <w:t>х</w:t>
      </w:r>
      <w:r w:rsidRPr="006F69C0">
        <w:rPr>
          <w:caps w:val="0"/>
          <w:sz w:val="26"/>
          <w:szCs w:val="26"/>
        </w:rPr>
        <w:t xml:space="preserve"> показател</w:t>
      </w:r>
      <w:r w:rsidR="00702653" w:rsidRPr="006F69C0">
        <w:rPr>
          <w:caps w:val="0"/>
          <w:sz w:val="26"/>
          <w:szCs w:val="26"/>
        </w:rPr>
        <w:t>ей</w:t>
      </w:r>
      <w:r w:rsidRPr="006F69C0">
        <w:rPr>
          <w:caps w:val="0"/>
          <w:sz w:val="26"/>
          <w:szCs w:val="26"/>
        </w:rPr>
        <w:t xml:space="preserve"> минимально допустим</w:t>
      </w:r>
      <w:r w:rsidRPr="006F69C0">
        <w:rPr>
          <w:caps w:val="0"/>
          <w:sz w:val="26"/>
          <w:szCs w:val="26"/>
        </w:rPr>
        <w:t>о</w:t>
      </w:r>
      <w:r w:rsidRPr="006F69C0">
        <w:rPr>
          <w:caps w:val="0"/>
          <w:sz w:val="26"/>
          <w:szCs w:val="26"/>
        </w:rPr>
        <w:t>го уровня обеспеченности</w:t>
      </w:r>
      <w:r w:rsidR="00702653" w:rsidRPr="006F69C0">
        <w:rPr>
          <w:caps w:val="0"/>
          <w:sz w:val="26"/>
          <w:szCs w:val="26"/>
        </w:rPr>
        <w:t xml:space="preserve"> населения муниципальных образований Чувашской Республики</w:t>
      </w:r>
      <w:r w:rsidRPr="006F69C0">
        <w:rPr>
          <w:caps w:val="0"/>
          <w:sz w:val="26"/>
          <w:szCs w:val="26"/>
        </w:rPr>
        <w:t xml:space="preserve"> объектами местного значения муниципальных районов Чувашской Республики и </w:t>
      </w:r>
      <w:bookmarkEnd w:id="45"/>
      <w:bookmarkEnd w:id="46"/>
      <w:r w:rsidR="00702653" w:rsidRPr="006F69C0">
        <w:rPr>
          <w:rFonts w:eastAsiaTheme="minorHAnsi"/>
          <w:bCs/>
          <w:caps w:val="0"/>
          <w:sz w:val="26"/>
          <w:szCs w:val="26"/>
          <w:lang w:eastAsia="en-US"/>
        </w:rPr>
        <w:t>предельные значения расчетных показателей максимально доп</w:t>
      </w:r>
      <w:r w:rsidR="00702653" w:rsidRPr="006F69C0">
        <w:rPr>
          <w:rFonts w:eastAsiaTheme="minorHAnsi"/>
          <w:bCs/>
          <w:caps w:val="0"/>
          <w:sz w:val="26"/>
          <w:szCs w:val="26"/>
          <w:lang w:eastAsia="en-US"/>
        </w:rPr>
        <w:t>у</w:t>
      </w:r>
      <w:r w:rsidR="00702653" w:rsidRPr="006F69C0">
        <w:rPr>
          <w:rFonts w:eastAsiaTheme="minorHAnsi"/>
          <w:bCs/>
          <w:caps w:val="0"/>
          <w:sz w:val="26"/>
          <w:szCs w:val="26"/>
          <w:lang w:eastAsia="en-US"/>
        </w:rPr>
        <w:t xml:space="preserve">стимого уровня территориальной доступности таких объектов для населения </w:t>
      </w:r>
      <w:r w:rsidR="00E6680C" w:rsidRPr="006F69C0">
        <w:rPr>
          <w:bCs/>
          <w:caps w:val="0"/>
          <w:sz w:val="26"/>
          <w:szCs w:val="26"/>
        </w:rPr>
        <w:t>муниципальных районов Чувашской Республики</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E6680C" w:rsidRPr="006F69C0" w:rsidRDefault="00E6680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Предельные значения расчетных показателей минимально допустимого уро</w:t>
      </w:r>
      <w:r w:rsidRPr="006F69C0">
        <w:rPr>
          <w:rFonts w:ascii="Times New Roman" w:eastAsiaTheme="minorHAnsi" w:hAnsi="Times New Roman"/>
          <w:bCs/>
          <w:sz w:val="26"/>
          <w:szCs w:val="26"/>
          <w:lang w:eastAsia="en-US"/>
        </w:rPr>
        <w:t>в</w:t>
      </w:r>
      <w:r w:rsidRPr="006F69C0">
        <w:rPr>
          <w:rFonts w:ascii="Times New Roman" w:eastAsiaTheme="minorHAnsi" w:hAnsi="Times New Roman"/>
          <w:bCs/>
          <w:sz w:val="26"/>
          <w:szCs w:val="26"/>
          <w:lang w:eastAsia="en-US"/>
        </w:rPr>
        <w:t xml:space="preserve">ня обеспеченности населения муниципальных образований Чувашской Республики объектами местного значения </w:t>
      </w:r>
      <w:r w:rsidRPr="006F69C0">
        <w:rPr>
          <w:rFonts w:ascii="Times New Roman" w:hAnsi="Times New Roman"/>
          <w:sz w:val="26"/>
          <w:szCs w:val="26"/>
        </w:rPr>
        <w:t>муниципальных районов Чувашской Республики</w:t>
      </w:r>
      <w:r w:rsidRPr="006F69C0">
        <w:rPr>
          <w:rFonts w:ascii="Times New Roman" w:eastAsiaTheme="minorHAnsi" w:hAnsi="Times New Roman"/>
          <w:bCs/>
          <w:sz w:val="26"/>
          <w:szCs w:val="26"/>
          <w:lang w:eastAsia="en-US"/>
        </w:rPr>
        <w:t xml:space="preserve"> и предельные значения расчетных показателей максимально допустимого уровня те</w:t>
      </w:r>
      <w:r w:rsidRPr="006F69C0">
        <w:rPr>
          <w:rFonts w:ascii="Times New Roman" w:eastAsiaTheme="minorHAnsi" w:hAnsi="Times New Roman"/>
          <w:bCs/>
          <w:sz w:val="26"/>
          <w:szCs w:val="26"/>
          <w:lang w:eastAsia="en-US"/>
        </w:rPr>
        <w:t>р</w:t>
      </w:r>
      <w:r w:rsidRPr="006F69C0">
        <w:rPr>
          <w:rFonts w:ascii="Times New Roman" w:eastAsiaTheme="minorHAnsi" w:hAnsi="Times New Roman"/>
          <w:bCs/>
          <w:sz w:val="26"/>
          <w:szCs w:val="26"/>
          <w:lang w:eastAsia="en-US"/>
        </w:rPr>
        <w:t>риториальной доступности таких объектов для населения муниципальных районов Чувашской Республики установлены исходя из текущей обеспеченности муниц</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 xml:space="preserve">пальных образований Чувашской Республики объектами местного значения </w:t>
      </w:r>
      <w:r w:rsidRPr="006F69C0">
        <w:rPr>
          <w:rFonts w:ascii="Times New Roman" w:hAnsi="Times New Roman"/>
          <w:sz w:val="26"/>
          <w:szCs w:val="26"/>
        </w:rPr>
        <w:t>мун</w:t>
      </w:r>
      <w:r w:rsidRPr="006F69C0">
        <w:rPr>
          <w:rFonts w:ascii="Times New Roman" w:hAnsi="Times New Roman"/>
          <w:sz w:val="26"/>
          <w:szCs w:val="26"/>
        </w:rPr>
        <w:t>и</w:t>
      </w:r>
      <w:r w:rsidRPr="006F69C0">
        <w:rPr>
          <w:rFonts w:ascii="Times New Roman" w:hAnsi="Times New Roman"/>
          <w:sz w:val="26"/>
          <w:szCs w:val="26"/>
        </w:rPr>
        <w:t>ципальных районов Чувашской Республики</w:t>
      </w:r>
      <w:r w:rsidRPr="006F69C0">
        <w:rPr>
          <w:rFonts w:ascii="Times New Roman" w:eastAsiaTheme="minorHAnsi" w:hAnsi="Times New Roman"/>
          <w:bCs/>
          <w:sz w:val="26"/>
          <w:szCs w:val="26"/>
          <w:lang w:eastAsia="en-US"/>
        </w:rPr>
        <w:t>,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Чувашской Республики, дем</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графической ситуации и уровня жизни населения.</w:t>
      </w:r>
    </w:p>
    <w:p w:rsidR="00F77FEA" w:rsidRPr="006F69C0" w:rsidRDefault="00F77FEA" w:rsidP="006F69C0">
      <w:pPr>
        <w:shd w:val="clear" w:color="auto" w:fill="FFFFFF" w:themeFill="background1"/>
        <w:spacing w:after="0" w:line="240" w:lineRule="auto"/>
        <w:ind w:firstLine="709"/>
        <w:jc w:val="both"/>
        <w:rPr>
          <w:rFonts w:ascii="Times New Roman" w:eastAsia="TimesNewRomanPSMT" w:hAnsi="Times New Roman"/>
          <w:sz w:val="26"/>
          <w:szCs w:val="26"/>
        </w:rPr>
      </w:pPr>
    </w:p>
    <w:p w:rsidR="00F77FEA" w:rsidRPr="006F69C0" w:rsidRDefault="00F77FEA" w:rsidP="006F69C0">
      <w:pPr>
        <w:pStyle w:val="350"/>
        <w:shd w:val="clear" w:color="auto" w:fill="FFFFFF" w:themeFill="background1"/>
        <w:spacing w:before="0" w:after="0"/>
        <w:ind w:firstLine="709"/>
        <w:jc w:val="both"/>
        <w:outlineLvl w:val="2"/>
        <w:rPr>
          <w:caps w:val="0"/>
          <w:sz w:val="26"/>
          <w:szCs w:val="26"/>
        </w:rPr>
      </w:pPr>
      <w:bookmarkStart w:id="47" w:name="_Toc80750366"/>
      <w:bookmarkStart w:id="48" w:name="_Toc81409638"/>
      <w:r w:rsidRPr="006F69C0">
        <w:rPr>
          <w:sz w:val="26"/>
          <w:szCs w:val="26"/>
        </w:rPr>
        <w:t>2.1</w:t>
      </w:r>
      <w:r w:rsidR="00C855A5" w:rsidRPr="006F69C0">
        <w:rPr>
          <w:sz w:val="26"/>
          <w:szCs w:val="26"/>
        </w:rPr>
        <w:t>.</w:t>
      </w:r>
      <w:r w:rsidRPr="006F69C0">
        <w:rPr>
          <w:sz w:val="26"/>
          <w:szCs w:val="26"/>
        </w:rPr>
        <w:t xml:space="preserve"> </w:t>
      </w:r>
      <w:r w:rsidR="00E6680C" w:rsidRPr="006F69C0">
        <w:rPr>
          <w:caps w:val="0"/>
          <w:sz w:val="26"/>
          <w:szCs w:val="26"/>
        </w:rPr>
        <w:t xml:space="preserve">Предельные значения расчетных показателей </w:t>
      </w:r>
      <w:r w:rsidRPr="006F69C0">
        <w:rPr>
          <w:caps w:val="0"/>
          <w:sz w:val="26"/>
          <w:szCs w:val="26"/>
        </w:rPr>
        <w:t>минимально допуст</w:t>
      </w:r>
      <w:r w:rsidRPr="006F69C0">
        <w:rPr>
          <w:caps w:val="0"/>
          <w:sz w:val="26"/>
          <w:szCs w:val="26"/>
        </w:rPr>
        <w:t>и</w:t>
      </w:r>
      <w:r w:rsidRPr="006F69C0">
        <w:rPr>
          <w:caps w:val="0"/>
          <w:sz w:val="26"/>
          <w:szCs w:val="26"/>
        </w:rPr>
        <w:t>мого уровня обеспеченности</w:t>
      </w:r>
      <w:r w:rsidR="00CA1E73" w:rsidRPr="006F69C0">
        <w:rPr>
          <w:caps w:val="0"/>
          <w:sz w:val="26"/>
          <w:szCs w:val="26"/>
        </w:rPr>
        <w:t xml:space="preserve"> </w:t>
      </w:r>
      <w:r w:rsidRPr="006F69C0">
        <w:rPr>
          <w:bCs/>
          <w:caps w:val="0"/>
          <w:sz w:val="26"/>
          <w:szCs w:val="26"/>
        </w:rPr>
        <w:t>объектами в области автомобильных дорог мес</w:t>
      </w:r>
      <w:r w:rsidRPr="006F69C0">
        <w:rPr>
          <w:bCs/>
          <w:caps w:val="0"/>
          <w:sz w:val="26"/>
          <w:szCs w:val="26"/>
        </w:rPr>
        <w:t>т</w:t>
      </w:r>
      <w:r w:rsidRPr="006F69C0">
        <w:rPr>
          <w:bCs/>
          <w:caps w:val="0"/>
          <w:sz w:val="26"/>
          <w:szCs w:val="26"/>
        </w:rPr>
        <w:t xml:space="preserve">ного значения и </w:t>
      </w:r>
      <w:r w:rsidR="00E6680C" w:rsidRPr="006F69C0">
        <w:rPr>
          <w:rFonts w:eastAsiaTheme="minorHAnsi"/>
          <w:bCs/>
          <w:caps w:val="0"/>
          <w:sz w:val="26"/>
          <w:szCs w:val="26"/>
          <w:lang w:eastAsia="en-US"/>
        </w:rPr>
        <w:t xml:space="preserve">предельные значения расчетных показателей </w:t>
      </w:r>
      <w:r w:rsidRPr="006F69C0">
        <w:rPr>
          <w:bCs/>
          <w:caps w:val="0"/>
          <w:sz w:val="26"/>
          <w:szCs w:val="26"/>
        </w:rPr>
        <w:t>максимально д</w:t>
      </w:r>
      <w:r w:rsidRPr="006F69C0">
        <w:rPr>
          <w:bCs/>
          <w:caps w:val="0"/>
          <w:sz w:val="26"/>
          <w:szCs w:val="26"/>
        </w:rPr>
        <w:t>о</w:t>
      </w:r>
      <w:r w:rsidRPr="006F69C0">
        <w:rPr>
          <w:bCs/>
          <w:caps w:val="0"/>
          <w:sz w:val="26"/>
          <w:szCs w:val="26"/>
        </w:rPr>
        <w:t>пустимого уровня территориальной доступности таких объектов для населения муниципальных районов Чувашской Республики</w:t>
      </w:r>
      <w:bookmarkEnd w:id="47"/>
      <w:bookmarkEnd w:id="48"/>
    </w:p>
    <w:p w:rsidR="00F77FEA" w:rsidRPr="006F69C0" w:rsidRDefault="00F77FEA" w:rsidP="006F69C0">
      <w:pPr>
        <w:shd w:val="clear" w:color="auto" w:fill="FFFFFF" w:themeFill="background1"/>
        <w:spacing w:after="0" w:line="240" w:lineRule="auto"/>
        <w:ind w:firstLine="709"/>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2</w:t>
      </w:r>
      <w:r w:rsidRPr="006F69C0">
        <w:rPr>
          <w:rFonts w:ascii="Times New Roman" w:eastAsia="TimesNewRomanPSMT" w:hAnsi="Times New Roman"/>
          <w:sz w:val="26"/>
          <w:szCs w:val="26"/>
        </w:rPr>
        <w:t xml:space="preserve"> – </w:t>
      </w:r>
      <w:r w:rsidR="00E6680C" w:rsidRPr="006F69C0">
        <w:rPr>
          <w:rFonts w:ascii="Times New Roman" w:eastAsia="TimesNewRomanPSMT" w:hAnsi="Times New Roman"/>
          <w:sz w:val="26"/>
          <w:szCs w:val="26"/>
        </w:rPr>
        <w:t>Предельные значения р</w:t>
      </w:r>
      <w:r w:rsidRPr="006F69C0">
        <w:rPr>
          <w:rFonts w:ascii="Times New Roman" w:eastAsia="TimesNewRomanPSMT" w:hAnsi="Times New Roman"/>
          <w:sz w:val="26"/>
          <w:szCs w:val="26"/>
        </w:rPr>
        <w:t>асчетны</w:t>
      </w:r>
      <w:r w:rsidR="00E6680C" w:rsidRPr="006F69C0">
        <w:rPr>
          <w:rFonts w:ascii="Times New Roman" w:eastAsia="TimesNewRomanPSMT" w:hAnsi="Times New Roman"/>
          <w:sz w:val="26"/>
          <w:szCs w:val="26"/>
        </w:rPr>
        <w:t>х</w:t>
      </w:r>
      <w:r w:rsidRPr="006F69C0">
        <w:rPr>
          <w:rFonts w:ascii="Times New Roman" w:eastAsia="TimesNewRomanPSMT" w:hAnsi="Times New Roman"/>
          <w:sz w:val="26"/>
          <w:szCs w:val="26"/>
        </w:rPr>
        <w:t xml:space="preserve"> показател</w:t>
      </w:r>
      <w:r w:rsidR="00E6680C" w:rsidRPr="006F69C0">
        <w:rPr>
          <w:rFonts w:ascii="Times New Roman" w:eastAsia="TimesNewRomanPSMT" w:hAnsi="Times New Roman"/>
          <w:sz w:val="26"/>
          <w:szCs w:val="26"/>
        </w:rPr>
        <w:t>ей</w:t>
      </w:r>
      <w:r w:rsidRPr="006F69C0">
        <w:rPr>
          <w:rFonts w:ascii="Times New Roman" w:eastAsia="TimesNewRomanPSMT" w:hAnsi="Times New Roman"/>
          <w:sz w:val="26"/>
          <w:szCs w:val="26"/>
        </w:rPr>
        <w:t xml:space="preserve"> в области автомо</w:t>
      </w:r>
      <w:r w:rsidR="00E6680C" w:rsidRPr="006F69C0">
        <w:rPr>
          <w:rFonts w:ascii="Times New Roman" w:eastAsia="TimesNewRomanPSMT" w:hAnsi="Times New Roman"/>
          <w:sz w:val="26"/>
          <w:szCs w:val="26"/>
        </w:rPr>
        <w:t>бильных дорог местного значения</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1417"/>
        <w:gridCol w:w="1418"/>
        <w:gridCol w:w="1843"/>
        <w:gridCol w:w="1679"/>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eastAsia="TimesNewRomanPSMT" w:hAnsi="Times New Roman"/>
              </w:rPr>
              <w:t xml:space="preserve"> </w:t>
            </w:r>
            <w:r w:rsidRPr="006F69C0">
              <w:rPr>
                <w:rFonts w:ascii="Times New Roman" w:hAnsi="Times New Roman"/>
                <w:spacing w:val="-6"/>
              </w:rPr>
              <w:t>№ п/п</w:t>
            </w:r>
          </w:p>
        </w:tc>
        <w:tc>
          <w:tcPr>
            <w:tcW w:w="2552"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2835"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522"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505"/>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552"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41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41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67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2067"/>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C855A5" w:rsidRPr="006F69C0">
              <w:rPr>
                <w:rFonts w:ascii="Times New Roman" w:hAnsi="Times New Roman"/>
                <w:spacing w:val="-6"/>
              </w:rPr>
              <w:t>.</w:t>
            </w:r>
          </w:p>
        </w:tc>
        <w:tc>
          <w:tcPr>
            <w:tcW w:w="2552"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Автомобильная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дорога с твердым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покрытием, обеспечивающая связь  н. п. с сетью дорог общего пользования</w:t>
            </w:r>
          </w:p>
        </w:tc>
        <w:tc>
          <w:tcPr>
            <w:tcW w:w="1417" w:type="dxa"/>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 н. п.</w:t>
            </w:r>
          </w:p>
        </w:tc>
        <w:tc>
          <w:tcPr>
            <w:tcW w:w="1418"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Не подлежит нормированию </w:t>
            </w:r>
          </w:p>
        </w:tc>
        <w:tc>
          <w:tcPr>
            <w:tcW w:w="1679"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bl>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sectPr w:rsidR="00F77FEA" w:rsidRPr="006F69C0" w:rsidSect="000C5E19">
          <w:headerReference w:type="first" r:id="rId28"/>
          <w:pgSz w:w="11906" w:h="16838"/>
          <w:pgMar w:top="1134" w:right="707" w:bottom="1134" w:left="1701" w:header="708" w:footer="708" w:gutter="0"/>
          <w:cols w:space="708"/>
          <w:titlePg/>
          <w:docGrid w:linePitch="360"/>
        </w:sectPr>
      </w:pPr>
    </w:p>
    <w:p w:rsidR="00F77FEA" w:rsidRPr="006F69C0" w:rsidRDefault="00F77FEA" w:rsidP="006F69C0">
      <w:pPr>
        <w:pStyle w:val="350"/>
        <w:shd w:val="clear" w:color="auto" w:fill="FFFFFF" w:themeFill="background1"/>
        <w:spacing w:before="0" w:after="0"/>
        <w:ind w:firstLine="709"/>
        <w:jc w:val="both"/>
        <w:outlineLvl w:val="2"/>
        <w:rPr>
          <w:caps w:val="0"/>
          <w:sz w:val="26"/>
          <w:szCs w:val="26"/>
        </w:rPr>
      </w:pPr>
      <w:bookmarkStart w:id="49" w:name="_Toc81409639"/>
      <w:bookmarkStart w:id="50" w:name="_Toc80750367"/>
      <w:r w:rsidRPr="006F69C0">
        <w:rPr>
          <w:sz w:val="26"/>
          <w:szCs w:val="26"/>
        </w:rPr>
        <w:lastRenderedPageBreak/>
        <w:t>2.2</w:t>
      </w:r>
      <w:r w:rsidR="00C855A5" w:rsidRPr="006F69C0">
        <w:rPr>
          <w:sz w:val="26"/>
          <w:szCs w:val="26"/>
        </w:rPr>
        <w:t>.</w:t>
      </w:r>
      <w:r w:rsidRPr="006F69C0">
        <w:rPr>
          <w:sz w:val="26"/>
          <w:szCs w:val="26"/>
        </w:rPr>
        <w:t xml:space="preserve"> </w:t>
      </w:r>
      <w:r w:rsidR="00E6680C" w:rsidRPr="006F69C0">
        <w:rPr>
          <w:caps w:val="0"/>
          <w:sz w:val="26"/>
          <w:szCs w:val="26"/>
        </w:rPr>
        <w:t xml:space="preserve">Предельные значения расчетных показателей </w:t>
      </w:r>
      <w:r w:rsidRPr="006F69C0">
        <w:rPr>
          <w:caps w:val="0"/>
          <w:sz w:val="26"/>
          <w:szCs w:val="26"/>
        </w:rPr>
        <w:t xml:space="preserve">минимально допустимого уровня обеспеченности </w:t>
      </w:r>
      <w:r w:rsidRPr="006F69C0">
        <w:rPr>
          <w:bCs/>
          <w:caps w:val="0"/>
          <w:sz w:val="26"/>
          <w:szCs w:val="26"/>
        </w:rPr>
        <w:t xml:space="preserve">объектами </w:t>
      </w:r>
      <w:r w:rsidR="00E757BF" w:rsidRPr="006F69C0">
        <w:rPr>
          <w:bCs/>
          <w:caps w:val="0"/>
          <w:sz w:val="26"/>
          <w:szCs w:val="26"/>
        </w:rPr>
        <w:t>местного значения муниципальных районов</w:t>
      </w:r>
      <w:r w:rsidR="004D7320" w:rsidRPr="006F69C0">
        <w:rPr>
          <w:bCs/>
          <w:caps w:val="0"/>
          <w:sz w:val="26"/>
          <w:szCs w:val="26"/>
        </w:rPr>
        <w:t xml:space="preserve"> Чувашкой Республики</w:t>
      </w:r>
      <w:r w:rsidR="00E757BF" w:rsidRPr="006F69C0">
        <w:rPr>
          <w:bCs/>
          <w:caps w:val="0"/>
          <w:sz w:val="26"/>
          <w:szCs w:val="26"/>
        </w:rPr>
        <w:t xml:space="preserve"> </w:t>
      </w:r>
      <w:r w:rsidRPr="006F69C0">
        <w:rPr>
          <w:bCs/>
          <w:caps w:val="0"/>
          <w:sz w:val="26"/>
          <w:szCs w:val="26"/>
        </w:rPr>
        <w:t xml:space="preserve">в области образования и </w:t>
      </w:r>
      <w:r w:rsidR="00E6680C" w:rsidRPr="006F69C0">
        <w:rPr>
          <w:rFonts w:eastAsiaTheme="minorHAnsi"/>
          <w:bCs/>
          <w:caps w:val="0"/>
          <w:sz w:val="26"/>
          <w:szCs w:val="26"/>
          <w:lang w:eastAsia="en-US"/>
        </w:rPr>
        <w:t>предельные значения ра</w:t>
      </w:r>
      <w:r w:rsidR="00E6680C" w:rsidRPr="006F69C0">
        <w:rPr>
          <w:rFonts w:eastAsiaTheme="minorHAnsi"/>
          <w:bCs/>
          <w:caps w:val="0"/>
          <w:sz w:val="26"/>
          <w:szCs w:val="26"/>
          <w:lang w:eastAsia="en-US"/>
        </w:rPr>
        <w:t>с</w:t>
      </w:r>
      <w:r w:rsidR="00E6680C" w:rsidRPr="006F69C0">
        <w:rPr>
          <w:rFonts w:eastAsiaTheme="minorHAnsi"/>
          <w:bCs/>
          <w:caps w:val="0"/>
          <w:sz w:val="26"/>
          <w:szCs w:val="26"/>
          <w:lang w:eastAsia="en-US"/>
        </w:rPr>
        <w:t xml:space="preserve">четных показателей </w:t>
      </w:r>
      <w:r w:rsidRPr="006F69C0">
        <w:rPr>
          <w:bCs/>
          <w:caps w:val="0"/>
          <w:sz w:val="26"/>
          <w:szCs w:val="26"/>
        </w:rPr>
        <w:t>максимально допустимого уровня территориальной доступности таких объектов для населения м</w:t>
      </w:r>
      <w:r w:rsidRPr="006F69C0">
        <w:rPr>
          <w:bCs/>
          <w:caps w:val="0"/>
          <w:sz w:val="26"/>
          <w:szCs w:val="26"/>
        </w:rPr>
        <w:t>у</w:t>
      </w:r>
      <w:r w:rsidRPr="006F69C0">
        <w:rPr>
          <w:bCs/>
          <w:caps w:val="0"/>
          <w:sz w:val="26"/>
          <w:szCs w:val="26"/>
        </w:rPr>
        <w:t>ниципальных районов</w:t>
      </w:r>
      <w:r w:rsidR="00C855A5" w:rsidRPr="006F69C0">
        <w:rPr>
          <w:bCs/>
          <w:caps w:val="0"/>
          <w:sz w:val="26"/>
          <w:szCs w:val="26"/>
        </w:rPr>
        <w:t xml:space="preserve"> </w:t>
      </w:r>
      <w:r w:rsidRPr="006F69C0">
        <w:rPr>
          <w:bCs/>
          <w:caps w:val="0"/>
          <w:sz w:val="26"/>
          <w:szCs w:val="26"/>
        </w:rPr>
        <w:t>Чувашской Республики</w:t>
      </w:r>
      <w:bookmarkEnd w:id="49"/>
    </w:p>
    <w:p w:rsidR="00F77FEA" w:rsidRPr="006F69C0" w:rsidRDefault="00F77FEA" w:rsidP="006F69C0">
      <w:pPr>
        <w:shd w:val="clear" w:color="auto" w:fill="FFFFFF" w:themeFill="background1"/>
        <w:spacing w:after="0" w:line="240" w:lineRule="auto"/>
        <w:ind w:firstLine="709"/>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3</w:t>
      </w:r>
      <w:r w:rsidRPr="006F69C0">
        <w:rPr>
          <w:rFonts w:ascii="Times New Roman" w:eastAsia="TimesNewRomanPSMT" w:hAnsi="Times New Roman"/>
          <w:sz w:val="26"/>
          <w:szCs w:val="26"/>
        </w:rPr>
        <w:t xml:space="preserve"> – Предельные значения расчетных показателей в области образования</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93"/>
        <w:gridCol w:w="5188"/>
        <w:gridCol w:w="900"/>
        <w:gridCol w:w="900"/>
        <w:gridCol w:w="900"/>
        <w:gridCol w:w="2160"/>
        <w:gridCol w:w="1980"/>
      </w:tblGrid>
      <w:tr w:rsidR="00C855A5" w:rsidRPr="006F69C0" w:rsidTr="002802DA">
        <w:tc>
          <w:tcPr>
            <w:tcW w:w="559"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п/п</w:t>
            </w:r>
          </w:p>
        </w:tc>
        <w:tc>
          <w:tcPr>
            <w:tcW w:w="1993"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Наименование </w:t>
            </w:r>
          </w:p>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объекта</w:t>
            </w:r>
          </w:p>
        </w:tc>
        <w:tc>
          <w:tcPr>
            <w:tcW w:w="7888" w:type="dxa"/>
            <w:gridSpan w:val="4"/>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обеспеченности</w:t>
            </w:r>
          </w:p>
        </w:tc>
        <w:tc>
          <w:tcPr>
            <w:tcW w:w="4140" w:type="dxa"/>
            <w:gridSpan w:val="2"/>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территориальной доступности</w:t>
            </w:r>
          </w:p>
        </w:tc>
      </w:tr>
      <w:tr w:rsidR="00C855A5" w:rsidRPr="006F69C0" w:rsidTr="002802DA">
        <w:trPr>
          <w:trHeight w:val="346"/>
        </w:trPr>
        <w:tc>
          <w:tcPr>
            <w:tcW w:w="559" w:type="dxa"/>
            <w:vMerge/>
            <w:shd w:val="clear" w:color="auto" w:fill="auto"/>
          </w:tcPr>
          <w:p w:rsidR="00C855A5" w:rsidRPr="006F69C0" w:rsidRDefault="00C855A5" w:rsidP="006F69C0">
            <w:pPr>
              <w:shd w:val="clear" w:color="auto" w:fill="FFFFFF" w:themeFill="background1"/>
              <w:spacing w:after="0" w:line="240" w:lineRule="auto"/>
              <w:jc w:val="both"/>
              <w:rPr>
                <w:rFonts w:ascii="Times New Roman" w:eastAsia="TimesNewRomanPSMT" w:hAnsi="Times New Roman"/>
              </w:rPr>
            </w:pPr>
          </w:p>
        </w:tc>
        <w:tc>
          <w:tcPr>
            <w:tcW w:w="1993" w:type="dxa"/>
            <w:vMerge/>
            <w:shd w:val="clear" w:color="auto" w:fill="auto"/>
          </w:tcPr>
          <w:p w:rsidR="00C855A5" w:rsidRPr="006F69C0" w:rsidRDefault="00C855A5" w:rsidP="006F69C0">
            <w:pPr>
              <w:shd w:val="clear" w:color="auto" w:fill="FFFFFF" w:themeFill="background1"/>
              <w:spacing w:after="0" w:line="240" w:lineRule="auto"/>
              <w:jc w:val="both"/>
              <w:rPr>
                <w:rFonts w:ascii="Times New Roman" w:eastAsia="TimesNewRomanPSMT" w:hAnsi="Times New Roman"/>
              </w:rPr>
            </w:pPr>
          </w:p>
        </w:tc>
        <w:tc>
          <w:tcPr>
            <w:tcW w:w="5188"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Единица</w:t>
            </w:r>
          </w:p>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измерения</w:t>
            </w:r>
          </w:p>
        </w:tc>
        <w:tc>
          <w:tcPr>
            <w:tcW w:w="2700" w:type="dxa"/>
            <w:gridSpan w:val="3"/>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c>
          <w:tcPr>
            <w:tcW w:w="2160"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измерения</w:t>
            </w:r>
          </w:p>
        </w:tc>
        <w:tc>
          <w:tcPr>
            <w:tcW w:w="1980"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r>
      <w:tr w:rsidR="00C855A5" w:rsidRPr="006F69C0" w:rsidTr="002802DA">
        <w:trPr>
          <w:trHeight w:val="346"/>
        </w:trPr>
        <w:tc>
          <w:tcPr>
            <w:tcW w:w="559" w:type="dxa"/>
            <w:vMerge/>
            <w:shd w:val="clear" w:color="auto" w:fill="auto"/>
          </w:tcPr>
          <w:p w:rsidR="00C855A5" w:rsidRPr="006F69C0" w:rsidRDefault="00C855A5" w:rsidP="006F69C0">
            <w:pPr>
              <w:shd w:val="clear" w:color="auto" w:fill="FFFFFF" w:themeFill="background1"/>
              <w:spacing w:after="0" w:line="240" w:lineRule="auto"/>
              <w:jc w:val="both"/>
              <w:rPr>
                <w:rFonts w:ascii="Times New Roman" w:eastAsia="TimesNewRomanPSMT" w:hAnsi="Times New Roman"/>
              </w:rPr>
            </w:pPr>
          </w:p>
        </w:tc>
        <w:tc>
          <w:tcPr>
            <w:tcW w:w="1993" w:type="dxa"/>
            <w:vMerge/>
            <w:shd w:val="clear" w:color="auto" w:fill="auto"/>
          </w:tcPr>
          <w:p w:rsidR="00C855A5" w:rsidRPr="006F69C0" w:rsidRDefault="00C855A5" w:rsidP="006F69C0">
            <w:pPr>
              <w:shd w:val="clear" w:color="auto" w:fill="FFFFFF" w:themeFill="background1"/>
              <w:spacing w:after="0" w:line="240" w:lineRule="auto"/>
              <w:jc w:val="both"/>
              <w:rPr>
                <w:rFonts w:ascii="Times New Roman" w:eastAsia="TimesNewRomanPSMT" w:hAnsi="Times New Roman"/>
              </w:rPr>
            </w:pPr>
          </w:p>
        </w:tc>
        <w:tc>
          <w:tcPr>
            <w:tcW w:w="5188"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p>
        </w:tc>
        <w:tc>
          <w:tcPr>
            <w:tcW w:w="900"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900"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p>
        </w:tc>
        <w:tc>
          <w:tcPr>
            <w:tcW w:w="900"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p>
        </w:tc>
        <w:tc>
          <w:tcPr>
            <w:tcW w:w="2160"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1980" w:type="dxa"/>
            <w:vMerge/>
            <w:shd w:val="clear" w:color="auto" w:fill="auto"/>
          </w:tcPr>
          <w:p w:rsidR="00C855A5" w:rsidRPr="006F69C0" w:rsidRDefault="00C855A5" w:rsidP="006F69C0">
            <w:pPr>
              <w:shd w:val="clear" w:color="auto" w:fill="FFFFFF" w:themeFill="background1"/>
              <w:spacing w:after="0" w:line="240" w:lineRule="auto"/>
              <w:jc w:val="both"/>
              <w:rPr>
                <w:rFonts w:ascii="Times New Roman" w:eastAsia="TimesNewRomanPSMT" w:hAnsi="Times New Roman"/>
              </w:rPr>
            </w:pPr>
          </w:p>
        </w:tc>
      </w:tr>
    </w:tbl>
    <w:p w:rsidR="00C855A5" w:rsidRPr="006F69C0" w:rsidRDefault="00C855A5" w:rsidP="006F69C0">
      <w:pPr>
        <w:shd w:val="clear" w:color="auto" w:fill="FFFFFF" w:themeFill="background1"/>
        <w:spacing w:after="0" w:line="240" w:lineRule="auto"/>
        <w:ind w:left="1418" w:hanging="1418"/>
        <w:jc w:val="both"/>
        <w:rPr>
          <w:rFonts w:ascii="Times New Roman" w:eastAsia="TimesNewRomanPSMT" w:hAnsi="Times New Roman"/>
          <w:sz w:val="2"/>
          <w:szCs w:val="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93"/>
        <w:gridCol w:w="5188"/>
        <w:gridCol w:w="900"/>
        <w:gridCol w:w="900"/>
        <w:gridCol w:w="900"/>
        <w:gridCol w:w="2160"/>
        <w:gridCol w:w="1980"/>
      </w:tblGrid>
      <w:tr w:rsidR="00F77FEA" w:rsidRPr="006F69C0" w:rsidTr="00CA1E73">
        <w:trPr>
          <w:trHeight w:val="346"/>
          <w:tblHeader/>
        </w:trPr>
        <w:tc>
          <w:tcPr>
            <w:tcW w:w="559" w:type="dxa"/>
            <w:shd w:val="clear" w:color="auto" w:fill="auto"/>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993" w:type="dxa"/>
            <w:shd w:val="clear" w:color="auto" w:fill="auto"/>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p>
        </w:tc>
        <w:tc>
          <w:tcPr>
            <w:tcW w:w="5188"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p>
        </w:tc>
        <w:tc>
          <w:tcPr>
            <w:tcW w:w="90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w:t>
            </w:r>
          </w:p>
        </w:tc>
        <w:tc>
          <w:tcPr>
            <w:tcW w:w="90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w:t>
            </w:r>
          </w:p>
        </w:tc>
        <w:tc>
          <w:tcPr>
            <w:tcW w:w="90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w:t>
            </w:r>
          </w:p>
        </w:tc>
        <w:tc>
          <w:tcPr>
            <w:tcW w:w="216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1980" w:type="dxa"/>
            <w:shd w:val="clear" w:color="auto" w:fill="auto"/>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w:t>
            </w:r>
          </w:p>
        </w:tc>
      </w:tr>
      <w:tr w:rsidR="00F77FEA" w:rsidRPr="006F69C0" w:rsidTr="000C5E19">
        <w:trPr>
          <w:trHeight w:val="515"/>
        </w:trPr>
        <w:tc>
          <w:tcPr>
            <w:tcW w:w="559"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r w:rsidR="00C855A5" w:rsidRPr="006F69C0">
              <w:rPr>
                <w:rFonts w:ascii="Times New Roman" w:eastAsia="TimesNewRomanPSMT" w:hAnsi="Times New Roman"/>
              </w:rPr>
              <w:t>.</w:t>
            </w:r>
          </w:p>
        </w:tc>
        <w:tc>
          <w:tcPr>
            <w:tcW w:w="199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Дошкольные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образовательные организации</w:t>
            </w: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rPr>
              <w:t xml:space="preserve">мест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100 детей в возрасте от 0 до 7 лет</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100</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95</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86</w:t>
            </w:r>
          </w:p>
        </w:tc>
        <w:tc>
          <w:tcPr>
            <w:tcW w:w="216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доступность, м</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В сельских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 xml:space="preserve">н. п. – 300 </w:t>
            </w:r>
          </w:p>
        </w:tc>
      </w:tr>
      <w:tr w:rsidR="00F77FEA" w:rsidRPr="006F69C0" w:rsidTr="000C5E19">
        <w:trPr>
          <w:trHeight w:val="514"/>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 1000 чел. населения</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60,2</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54,7</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49,2</w:t>
            </w:r>
          </w:p>
        </w:tc>
        <w:tc>
          <w:tcPr>
            <w:tcW w:w="21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В городских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н. п. – 500</w:t>
            </w:r>
          </w:p>
        </w:tc>
      </w:tr>
      <w:tr w:rsidR="00F77FEA" w:rsidRPr="006F69C0" w:rsidTr="000C5E19">
        <w:trPr>
          <w:trHeight w:val="515"/>
        </w:trPr>
        <w:tc>
          <w:tcPr>
            <w:tcW w:w="559"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r w:rsidR="00C855A5" w:rsidRPr="006F69C0">
              <w:rPr>
                <w:rFonts w:ascii="Times New Roman" w:eastAsia="TimesNewRomanPSMT" w:hAnsi="Times New Roman"/>
              </w:rPr>
              <w:t>.</w:t>
            </w:r>
          </w:p>
        </w:tc>
        <w:tc>
          <w:tcPr>
            <w:tcW w:w="199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Общеобразовательные организации</w:t>
            </w: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rPr>
              <w:t xml:space="preserve">мест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100 детей в возрасте от 7 до 18 лет:</w:t>
            </w:r>
          </w:p>
          <w:p w:rsidR="00F77FEA" w:rsidRPr="006F69C0" w:rsidRDefault="00F77FEA" w:rsidP="006F69C0">
            <w:pPr>
              <w:shd w:val="clear" w:color="auto" w:fill="FFFFFF" w:themeFill="background1"/>
              <w:spacing w:after="0" w:line="240" w:lineRule="auto"/>
              <w:jc w:val="center"/>
              <w:rPr>
                <w:rFonts w:ascii="Times New Roman" w:hAnsi="Times New Roman"/>
              </w:rPr>
            </w:pPr>
          </w:p>
          <w:p w:rsidR="00F77FEA" w:rsidRPr="006F69C0" w:rsidRDefault="00F77FEA" w:rsidP="006F69C0">
            <w:pPr>
              <w:shd w:val="clear" w:color="auto" w:fill="FFFFFF" w:themeFill="background1"/>
              <w:spacing w:after="0" w:line="240" w:lineRule="auto"/>
              <w:jc w:val="right"/>
              <w:rPr>
                <w:rFonts w:ascii="Times New Roman" w:hAnsi="Times New Roman"/>
              </w:rPr>
            </w:pPr>
            <w:r w:rsidRPr="006F69C0">
              <w:rPr>
                <w:rFonts w:ascii="Times New Roman" w:hAnsi="Times New Roman"/>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rPr>
              <w:t>в сельской местности</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50</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95</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45</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86</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41</w:t>
            </w:r>
          </w:p>
        </w:tc>
        <w:tc>
          <w:tcPr>
            <w:tcW w:w="21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доступность, м</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500</w:t>
            </w:r>
          </w:p>
        </w:tc>
      </w:tr>
      <w:tr w:rsidR="00F77FEA" w:rsidRPr="006F69C0" w:rsidTr="000C5E19">
        <w:trPr>
          <w:trHeight w:val="514"/>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 1000 чел.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p>
          <w:p w:rsidR="00F77FEA" w:rsidRPr="006F69C0" w:rsidRDefault="00F77FEA" w:rsidP="006F69C0">
            <w:pPr>
              <w:shd w:val="clear" w:color="auto" w:fill="FFFFFF" w:themeFill="background1"/>
              <w:spacing w:after="0" w:line="240" w:lineRule="auto"/>
              <w:jc w:val="right"/>
              <w:rPr>
                <w:rFonts w:ascii="Times New Roman" w:hAnsi="Times New Roman"/>
              </w:rPr>
            </w:pPr>
            <w:r w:rsidRPr="006F69C0">
              <w:rPr>
                <w:rFonts w:ascii="Times New Roman" w:hAnsi="Times New Roman"/>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rPr>
              <w:t>в сельской местности</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145,8</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47</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132,5</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42,7</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119,3</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38,4</w:t>
            </w:r>
          </w:p>
        </w:tc>
        <w:tc>
          <w:tcPr>
            <w:tcW w:w="21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доступность, мин.</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30</w:t>
            </w:r>
          </w:p>
        </w:tc>
      </w:tr>
      <w:tr w:rsidR="00F77FEA" w:rsidRPr="006F69C0" w:rsidTr="000C5E19">
        <w:trPr>
          <w:trHeight w:val="343"/>
        </w:trPr>
        <w:tc>
          <w:tcPr>
            <w:tcW w:w="559"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r w:rsidR="00C855A5" w:rsidRPr="006F69C0">
              <w:rPr>
                <w:rFonts w:ascii="Times New Roman" w:eastAsia="TimesNewRomanPSMT" w:hAnsi="Times New Roman"/>
              </w:rPr>
              <w:t>.</w:t>
            </w:r>
          </w:p>
        </w:tc>
        <w:tc>
          <w:tcPr>
            <w:tcW w:w="199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Организации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дополнительного образования</w:t>
            </w: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rPr>
              <w:t xml:space="preserve">мест на 100 детей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rPr>
              <w:t>в возрасте от 5 до 18 лет, в том числе:</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88</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80</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72</w:t>
            </w:r>
          </w:p>
        </w:tc>
        <w:tc>
          <w:tcPr>
            <w:tcW w:w="216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доступность, мин.</w:t>
            </w:r>
          </w:p>
        </w:tc>
        <w:tc>
          <w:tcPr>
            <w:tcW w:w="198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30</w:t>
            </w:r>
          </w:p>
        </w:tc>
      </w:tr>
      <w:tr w:rsidR="00F77FEA" w:rsidRPr="006F69C0" w:rsidTr="000C5E19">
        <w:trPr>
          <w:trHeight w:val="343"/>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rPr>
              <w:t xml:space="preserve">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w:t>
            </w:r>
            <w:r w:rsidR="00F77FEA" w:rsidRPr="006F69C0">
              <w:rPr>
                <w:rFonts w:ascii="Times New Roman" w:hAnsi="Times New Roman"/>
              </w:rPr>
              <w:lastRenderedPageBreak/>
              <w:t>организациях:</w:t>
            </w:r>
          </w:p>
          <w:p w:rsidR="00F77FEA" w:rsidRPr="006F69C0" w:rsidRDefault="00F77FEA" w:rsidP="006F69C0">
            <w:pPr>
              <w:shd w:val="clear" w:color="auto" w:fill="FFFFFF" w:themeFill="background1"/>
              <w:spacing w:after="0" w:line="240" w:lineRule="auto"/>
              <w:jc w:val="right"/>
              <w:rPr>
                <w:rFonts w:ascii="Times New Roman" w:hAnsi="Times New Roman"/>
              </w:rPr>
            </w:pPr>
            <w:r w:rsidRPr="006F69C0">
              <w:rPr>
                <w:rFonts w:ascii="Times New Roman" w:hAnsi="Times New Roman"/>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spacing w:val="-8"/>
              </w:rPr>
              <w:t>в сельской местности</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53</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77</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48</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70</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43</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63</w:t>
            </w:r>
          </w:p>
        </w:tc>
        <w:tc>
          <w:tcPr>
            <w:tcW w:w="21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98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r w:rsidR="00F77FEA" w:rsidRPr="006F69C0" w:rsidTr="000C5E19">
        <w:trPr>
          <w:trHeight w:val="343"/>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rPr>
              <w:t>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p w:rsidR="00F77FEA" w:rsidRPr="006F69C0" w:rsidRDefault="00F77FEA" w:rsidP="006F69C0">
            <w:pPr>
              <w:shd w:val="clear" w:color="auto" w:fill="FFFFFF" w:themeFill="background1"/>
              <w:spacing w:after="0" w:line="240" w:lineRule="auto"/>
              <w:jc w:val="right"/>
              <w:rPr>
                <w:rFonts w:ascii="Times New Roman" w:hAnsi="Times New Roman"/>
                <w:spacing w:val="-8"/>
              </w:rPr>
            </w:pPr>
            <w:r w:rsidRPr="006F69C0">
              <w:rPr>
                <w:rFonts w:ascii="Times New Roman" w:hAnsi="Times New Roman"/>
                <w:spacing w:val="-8"/>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spacing w:val="-8"/>
              </w:rPr>
              <w:t>в сельской местности</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35</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11</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32</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29</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9</w:t>
            </w:r>
          </w:p>
        </w:tc>
        <w:tc>
          <w:tcPr>
            <w:tcW w:w="21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98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bl>
    <w:p w:rsidR="00F77FEA" w:rsidRPr="006F69C0" w:rsidRDefault="00F77FEA" w:rsidP="006F69C0">
      <w:pPr>
        <w:pStyle w:val="350"/>
        <w:shd w:val="clear" w:color="auto" w:fill="FFFFFF" w:themeFill="background1"/>
        <w:spacing w:before="0" w:after="0"/>
        <w:jc w:val="center"/>
        <w:outlineLvl w:val="2"/>
        <w:rPr>
          <w:sz w:val="26"/>
          <w:szCs w:val="26"/>
        </w:rPr>
        <w:sectPr w:rsidR="00F77FEA" w:rsidRPr="006F69C0" w:rsidSect="000C5E19">
          <w:headerReference w:type="first" r:id="rId29"/>
          <w:pgSz w:w="16838" w:h="11906" w:orient="landscape"/>
          <w:pgMar w:top="1701" w:right="1134" w:bottom="707" w:left="1134" w:header="708" w:footer="708" w:gutter="0"/>
          <w:cols w:space="708"/>
          <w:titlePg/>
          <w:docGrid w:linePitch="360"/>
        </w:sectPr>
      </w:pPr>
    </w:p>
    <w:p w:rsidR="00F77FEA" w:rsidRPr="006F69C0" w:rsidRDefault="00F77FEA" w:rsidP="006F69C0">
      <w:pPr>
        <w:pStyle w:val="350"/>
        <w:shd w:val="clear" w:color="auto" w:fill="FFFFFF" w:themeFill="background1"/>
        <w:spacing w:before="0" w:after="0"/>
        <w:ind w:firstLine="709"/>
        <w:jc w:val="both"/>
        <w:outlineLvl w:val="2"/>
        <w:rPr>
          <w:caps w:val="0"/>
          <w:sz w:val="26"/>
          <w:szCs w:val="26"/>
        </w:rPr>
      </w:pPr>
      <w:bookmarkStart w:id="51" w:name="_Toc81409640"/>
      <w:r w:rsidRPr="006F69C0">
        <w:rPr>
          <w:sz w:val="26"/>
          <w:szCs w:val="26"/>
        </w:rPr>
        <w:lastRenderedPageBreak/>
        <w:t>2.3</w:t>
      </w:r>
      <w:r w:rsidR="00E6680C" w:rsidRPr="006F69C0">
        <w:rPr>
          <w:sz w:val="26"/>
          <w:szCs w:val="26"/>
        </w:rPr>
        <w:t>.</w:t>
      </w:r>
      <w:r w:rsidRPr="006F69C0">
        <w:rPr>
          <w:sz w:val="26"/>
          <w:szCs w:val="26"/>
        </w:rPr>
        <w:t xml:space="preserve"> </w:t>
      </w:r>
      <w:r w:rsidR="00E6680C" w:rsidRPr="006F69C0">
        <w:rPr>
          <w:rFonts w:eastAsiaTheme="minorHAnsi"/>
          <w:bCs/>
          <w:caps w:val="0"/>
          <w:sz w:val="26"/>
          <w:szCs w:val="26"/>
          <w:lang w:eastAsia="en-US"/>
        </w:rPr>
        <w:t xml:space="preserve">Предельные значения расчетных показателей </w:t>
      </w:r>
      <w:r w:rsidRPr="006F69C0">
        <w:rPr>
          <w:caps w:val="0"/>
          <w:sz w:val="26"/>
          <w:szCs w:val="26"/>
        </w:rPr>
        <w:t xml:space="preserve">минимально допустимого уровня обеспеченности </w:t>
      </w:r>
      <w:r w:rsidRPr="006F69C0">
        <w:rPr>
          <w:bCs/>
          <w:caps w:val="0"/>
          <w:sz w:val="26"/>
          <w:szCs w:val="26"/>
        </w:rPr>
        <w:t xml:space="preserve">объектами местного значения </w:t>
      </w:r>
      <w:r w:rsidR="00E757BF" w:rsidRPr="006F69C0">
        <w:rPr>
          <w:bCs/>
          <w:caps w:val="0"/>
          <w:sz w:val="26"/>
          <w:szCs w:val="26"/>
        </w:rPr>
        <w:t xml:space="preserve">муниципальных районов </w:t>
      </w:r>
      <w:r w:rsidR="004D7320" w:rsidRPr="006F69C0">
        <w:rPr>
          <w:bCs/>
          <w:caps w:val="0"/>
          <w:sz w:val="26"/>
          <w:szCs w:val="26"/>
        </w:rPr>
        <w:t xml:space="preserve">Чувашской Республики </w:t>
      </w:r>
      <w:r w:rsidRPr="006F69C0">
        <w:rPr>
          <w:bCs/>
          <w:caps w:val="0"/>
          <w:sz w:val="26"/>
          <w:szCs w:val="26"/>
        </w:rPr>
        <w:t xml:space="preserve">в области физической культуры и массового спорта и </w:t>
      </w:r>
      <w:r w:rsidR="00E6680C" w:rsidRPr="006F69C0">
        <w:rPr>
          <w:rFonts w:eastAsiaTheme="minorHAnsi"/>
          <w:bCs/>
          <w:caps w:val="0"/>
          <w:sz w:val="26"/>
          <w:szCs w:val="26"/>
          <w:lang w:eastAsia="en-US"/>
        </w:rPr>
        <w:t xml:space="preserve">предельные значения расчетных показателей </w:t>
      </w:r>
      <w:r w:rsidRPr="006F69C0">
        <w:rPr>
          <w:bCs/>
          <w:caps w:val="0"/>
          <w:sz w:val="26"/>
          <w:szCs w:val="26"/>
        </w:rPr>
        <w:t>максимально допустимого уровня территориальной доступности таких объектов для населения муниципальных районов Чувашской Республики</w:t>
      </w:r>
      <w:bookmarkEnd w:id="50"/>
      <w:bookmarkEnd w:id="51"/>
    </w:p>
    <w:p w:rsidR="00F77FEA" w:rsidRPr="006F69C0" w:rsidRDefault="00F77FEA" w:rsidP="006F69C0">
      <w:pPr>
        <w:shd w:val="clear" w:color="auto" w:fill="FFFFFF" w:themeFill="background1"/>
        <w:spacing w:after="0" w:line="240" w:lineRule="auto"/>
        <w:ind w:firstLine="709"/>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4</w:t>
      </w:r>
      <w:r w:rsidRPr="006F69C0">
        <w:rPr>
          <w:rFonts w:ascii="Times New Roman" w:eastAsia="TimesNewRomanPSMT" w:hAnsi="Times New Roman"/>
          <w:sz w:val="26"/>
          <w:szCs w:val="26"/>
        </w:rPr>
        <w:t xml:space="preserve"> – Предельные значения расчетных показателей в области физической культуры и массового спорта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984"/>
        <w:gridCol w:w="1370"/>
        <w:gridCol w:w="1370"/>
        <w:gridCol w:w="1371"/>
        <w:gridCol w:w="1843"/>
        <w:gridCol w:w="2693"/>
      </w:tblGrid>
      <w:tr w:rsidR="00C855A5" w:rsidRPr="006F69C0" w:rsidTr="002802DA">
        <w:trPr>
          <w:trHeight w:val="778"/>
          <w:tblHeader/>
        </w:trPr>
        <w:tc>
          <w:tcPr>
            <w:tcW w:w="567"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3261"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6095" w:type="dxa"/>
            <w:gridSpan w:val="4"/>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4536" w:type="dxa"/>
            <w:gridSpan w:val="2"/>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C855A5" w:rsidRPr="006F69C0" w:rsidTr="002802DA">
        <w:trPr>
          <w:trHeight w:val="451"/>
          <w:tblHeader/>
        </w:trPr>
        <w:tc>
          <w:tcPr>
            <w:tcW w:w="567"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3261"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1984"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4111" w:type="dxa"/>
            <w:gridSpan w:val="3"/>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43"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2693"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C855A5" w:rsidRPr="006F69C0" w:rsidTr="002802DA">
        <w:trPr>
          <w:trHeight w:val="420"/>
          <w:tblHeader/>
        </w:trPr>
        <w:tc>
          <w:tcPr>
            <w:tcW w:w="567"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3261"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1984"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1370"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370"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371"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43"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2693"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r>
    </w:tbl>
    <w:p w:rsidR="00C855A5" w:rsidRPr="006F69C0" w:rsidRDefault="00C855A5" w:rsidP="006F69C0">
      <w:pPr>
        <w:shd w:val="clear" w:color="auto" w:fill="FFFFFF" w:themeFill="background1"/>
        <w:spacing w:after="0" w:line="240" w:lineRule="auto"/>
        <w:jc w:val="both"/>
        <w:rPr>
          <w:rFonts w:ascii="Times New Roman" w:eastAsia="TimesNewRomanPSMT" w:hAnsi="Times New Roman"/>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984"/>
        <w:gridCol w:w="1370"/>
        <w:gridCol w:w="1370"/>
        <w:gridCol w:w="1371"/>
        <w:gridCol w:w="1843"/>
        <w:gridCol w:w="2693"/>
      </w:tblGrid>
      <w:tr w:rsidR="00F77FEA" w:rsidRPr="006F69C0" w:rsidTr="00C855A5">
        <w:trPr>
          <w:trHeight w:val="323"/>
          <w:tblHeader/>
        </w:trPr>
        <w:tc>
          <w:tcPr>
            <w:tcW w:w="567"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3261"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984"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37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37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371"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1843"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2693"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r>
      <w:tr w:rsidR="00F77FEA" w:rsidRPr="006F69C0" w:rsidTr="000C5E19">
        <w:trPr>
          <w:trHeight w:val="1427"/>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C855A5" w:rsidRPr="006F69C0">
              <w:rPr>
                <w:rFonts w:ascii="Times New Roman" w:hAnsi="Times New Roman"/>
                <w:spacing w:val="-6"/>
              </w:rPr>
              <w:t>.</w:t>
            </w:r>
          </w:p>
        </w:tc>
        <w:tc>
          <w:tcPr>
            <w:tcW w:w="3261"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Стадионы с трибунами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вместимостью более 1500 мест</w:t>
            </w:r>
          </w:p>
        </w:tc>
        <w:tc>
          <w:tcPr>
            <w:tcW w:w="1984" w:type="dxa"/>
            <w:vAlign w:val="center"/>
          </w:tcPr>
          <w:p w:rsidR="00F77FEA" w:rsidRPr="006F69C0" w:rsidRDefault="00BF230C"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r w:rsidR="00F77FEA" w:rsidRPr="006F69C0">
              <w:rPr>
                <w:rFonts w:ascii="Times New Roman" w:hAnsi="Times New Roman"/>
                <w:color w:val="000000"/>
                <w:spacing w:val="-6"/>
              </w:rPr>
              <w:t xml:space="preserve"> 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на МР</w:t>
            </w:r>
          </w:p>
        </w:tc>
        <w:tc>
          <w:tcPr>
            <w:tcW w:w="4111" w:type="dxa"/>
            <w:gridSpan w:val="3"/>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26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30</w:t>
            </w:r>
          </w:p>
        </w:tc>
      </w:tr>
      <w:tr w:rsidR="00F77FEA" w:rsidRPr="006F69C0" w:rsidTr="000C5E19">
        <w:trPr>
          <w:trHeight w:val="1030"/>
        </w:trPr>
        <w:tc>
          <w:tcPr>
            <w:tcW w:w="567"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C855A5" w:rsidRPr="006F69C0">
              <w:rPr>
                <w:rFonts w:ascii="Times New Roman" w:hAnsi="Times New Roman"/>
                <w:spacing w:val="-6"/>
              </w:rPr>
              <w:t>.</w:t>
            </w:r>
          </w:p>
        </w:tc>
        <w:tc>
          <w:tcPr>
            <w:tcW w:w="3261"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Универсальные спортивные залы /спортивные комплексы</w:t>
            </w:r>
          </w:p>
        </w:tc>
        <w:tc>
          <w:tcPr>
            <w:tcW w:w="1984" w:type="dxa"/>
            <w:vAlign w:val="center"/>
          </w:tcPr>
          <w:p w:rsidR="00F77FEA" w:rsidRPr="006F69C0" w:rsidRDefault="00BF230C"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r w:rsidR="00F77FEA" w:rsidRPr="006F69C0">
              <w:rPr>
                <w:rFonts w:ascii="Times New Roman" w:hAnsi="Times New Roman"/>
                <w:color w:val="000000"/>
                <w:spacing w:val="-6"/>
              </w:rPr>
              <w:t xml:space="preserve"> 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на МР</w:t>
            </w:r>
          </w:p>
        </w:tc>
        <w:tc>
          <w:tcPr>
            <w:tcW w:w="4111" w:type="dxa"/>
            <w:gridSpan w:val="3"/>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269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30</w:t>
            </w:r>
          </w:p>
        </w:tc>
      </w:tr>
      <w:tr w:rsidR="00F77FEA" w:rsidRPr="006F69C0" w:rsidTr="000C5E19">
        <w:trPr>
          <w:trHeight w:val="382"/>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3261"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984"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rPr>
              <w:t>кв. м площади пола на 1000 чел.</w:t>
            </w:r>
          </w:p>
        </w:tc>
        <w:tc>
          <w:tcPr>
            <w:tcW w:w="137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165</w:t>
            </w:r>
          </w:p>
        </w:tc>
        <w:tc>
          <w:tcPr>
            <w:tcW w:w="137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150</w:t>
            </w:r>
          </w:p>
        </w:tc>
        <w:tc>
          <w:tcPr>
            <w:tcW w:w="1371"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135</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269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1932"/>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3</w:t>
            </w:r>
            <w:r w:rsidR="00C855A5" w:rsidRPr="006F69C0">
              <w:rPr>
                <w:rFonts w:ascii="Times New Roman" w:hAnsi="Times New Roman"/>
                <w:spacing w:val="-6"/>
              </w:rPr>
              <w:t>.</w:t>
            </w:r>
          </w:p>
        </w:tc>
        <w:tc>
          <w:tcPr>
            <w:tcW w:w="3261"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Универсальные</w:t>
            </w:r>
            <w:r w:rsidR="00BF230C" w:rsidRPr="006F69C0">
              <w:rPr>
                <w:rFonts w:ascii="Times New Roman" w:hAnsi="Times New Roman"/>
              </w:rPr>
              <w:t xml:space="preserve"> спортивно-зрелищные залы, в </w:t>
            </w:r>
            <w:proofErr w:type="spellStart"/>
            <w:r w:rsidR="00BF230C" w:rsidRPr="006F69C0">
              <w:rPr>
                <w:rFonts w:ascii="Times New Roman" w:hAnsi="Times New Roman"/>
              </w:rPr>
              <w:t>т.</w:t>
            </w:r>
            <w:r w:rsidRPr="006F69C0">
              <w:rPr>
                <w:rFonts w:ascii="Times New Roman" w:hAnsi="Times New Roman"/>
              </w:rPr>
              <w:t>ч</w:t>
            </w:r>
            <w:proofErr w:type="spellEnd"/>
            <w:r w:rsidRPr="006F69C0">
              <w:rPr>
                <w:rFonts w:ascii="Times New Roman" w:hAnsi="Times New Roman"/>
              </w:rPr>
              <w:t>. с ледовым покрытием (Дворцы спорта)</w:t>
            </w:r>
          </w:p>
        </w:tc>
        <w:tc>
          <w:tcPr>
            <w:tcW w:w="1984" w:type="dxa"/>
            <w:vAlign w:val="center"/>
          </w:tcPr>
          <w:p w:rsidR="00F77FEA" w:rsidRPr="006F69C0" w:rsidRDefault="00BF230C"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r w:rsidR="00F77FEA" w:rsidRPr="006F69C0">
              <w:rPr>
                <w:rFonts w:ascii="Times New Roman" w:hAnsi="Times New Roman"/>
                <w:color w:val="000000"/>
                <w:spacing w:val="-6"/>
              </w:rPr>
              <w:t xml:space="preserve"> 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на МР</w:t>
            </w:r>
          </w:p>
        </w:tc>
        <w:tc>
          <w:tcPr>
            <w:tcW w:w="4111" w:type="dxa"/>
            <w:gridSpan w:val="3"/>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26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30</w:t>
            </w:r>
          </w:p>
        </w:tc>
      </w:tr>
      <w:tr w:rsidR="00F77FEA" w:rsidRPr="006F69C0" w:rsidTr="000C5E19">
        <w:trPr>
          <w:trHeight w:val="663"/>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r w:rsidR="00C855A5" w:rsidRPr="006F69C0">
              <w:rPr>
                <w:rFonts w:ascii="Times New Roman" w:hAnsi="Times New Roman"/>
                <w:spacing w:val="-6"/>
              </w:rPr>
              <w:t>.</w:t>
            </w:r>
          </w:p>
        </w:tc>
        <w:tc>
          <w:tcPr>
            <w:tcW w:w="3261"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Бассейны</w:t>
            </w:r>
          </w:p>
        </w:tc>
        <w:tc>
          <w:tcPr>
            <w:tcW w:w="1984"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кв. м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зеркала воды на 1000 чел.</w:t>
            </w:r>
          </w:p>
        </w:tc>
        <w:tc>
          <w:tcPr>
            <w:tcW w:w="137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71,5</w:t>
            </w:r>
          </w:p>
        </w:tc>
        <w:tc>
          <w:tcPr>
            <w:tcW w:w="137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65</w:t>
            </w:r>
          </w:p>
        </w:tc>
        <w:tc>
          <w:tcPr>
            <w:tcW w:w="1371"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58,5</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26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w:t>
      </w:r>
      <w:r w:rsidR="00BF230C" w:rsidRPr="006F69C0">
        <w:rPr>
          <w:rFonts w:ascii="Times New Roman" w:eastAsia="TimesNewRomanPSMT" w:hAnsi="Times New Roman"/>
          <w:sz w:val="26"/>
          <w:szCs w:val="26"/>
        </w:rPr>
        <w:t>–</w:t>
      </w:r>
      <w:r w:rsidRPr="006F69C0">
        <w:rPr>
          <w:rFonts w:ascii="Times New Roman" w:eastAsia="TimesNewRomanPSMT" w:hAnsi="Times New Roman"/>
          <w:sz w:val="26"/>
          <w:szCs w:val="26"/>
        </w:rPr>
        <w:t xml:space="preserve"> </w:t>
      </w:r>
      <w:r w:rsidR="00BF230C"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sectPr w:rsidR="00F77FEA" w:rsidRPr="006F69C0" w:rsidSect="000C5E19">
          <w:headerReference w:type="first" r:id="rId30"/>
          <w:pgSz w:w="16838" w:h="11906" w:orient="landscape"/>
          <w:pgMar w:top="1701" w:right="1134" w:bottom="707" w:left="1134" w:header="708" w:footer="708" w:gutter="0"/>
          <w:cols w:space="708"/>
          <w:titlePg/>
          <w:docGrid w:linePitch="360"/>
        </w:sectPr>
      </w:pPr>
    </w:p>
    <w:p w:rsidR="00F77FEA" w:rsidRPr="006F69C0" w:rsidRDefault="00F77FEA" w:rsidP="006F69C0">
      <w:pPr>
        <w:pStyle w:val="350"/>
        <w:shd w:val="clear" w:color="auto" w:fill="FFFFFF" w:themeFill="background1"/>
        <w:spacing w:before="0" w:after="0"/>
        <w:ind w:firstLine="709"/>
        <w:jc w:val="both"/>
        <w:outlineLvl w:val="2"/>
        <w:rPr>
          <w:caps w:val="0"/>
          <w:sz w:val="26"/>
          <w:szCs w:val="26"/>
        </w:rPr>
      </w:pPr>
      <w:bookmarkStart w:id="52" w:name="_Toc80750368"/>
      <w:bookmarkStart w:id="53" w:name="_Toc81409641"/>
      <w:r w:rsidRPr="006F69C0">
        <w:rPr>
          <w:sz w:val="26"/>
          <w:szCs w:val="26"/>
        </w:rPr>
        <w:lastRenderedPageBreak/>
        <w:t>2.4</w:t>
      </w:r>
      <w:r w:rsidR="00C855A5" w:rsidRPr="006F69C0">
        <w:rPr>
          <w:sz w:val="26"/>
          <w:szCs w:val="26"/>
        </w:rPr>
        <w:t>.</w:t>
      </w:r>
      <w:r w:rsidRPr="006F69C0">
        <w:rPr>
          <w:sz w:val="26"/>
          <w:szCs w:val="26"/>
        </w:rPr>
        <w:t xml:space="preserve"> </w:t>
      </w:r>
      <w:r w:rsidR="00BF230C" w:rsidRPr="006F69C0">
        <w:rPr>
          <w:rFonts w:eastAsiaTheme="minorHAnsi"/>
          <w:bCs/>
          <w:caps w:val="0"/>
          <w:sz w:val="26"/>
          <w:szCs w:val="26"/>
          <w:lang w:eastAsia="en-US"/>
        </w:rPr>
        <w:t xml:space="preserve">Предельные значения расчетных показателей </w:t>
      </w:r>
      <w:r w:rsidRPr="006F69C0">
        <w:rPr>
          <w:caps w:val="0"/>
          <w:sz w:val="26"/>
          <w:szCs w:val="26"/>
        </w:rPr>
        <w:t>минимально допуст</w:t>
      </w:r>
      <w:r w:rsidRPr="006F69C0">
        <w:rPr>
          <w:caps w:val="0"/>
          <w:sz w:val="26"/>
          <w:szCs w:val="26"/>
        </w:rPr>
        <w:t>и</w:t>
      </w:r>
      <w:r w:rsidRPr="006F69C0">
        <w:rPr>
          <w:caps w:val="0"/>
          <w:sz w:val="26"/>
          <w:szCs w:val="26"/>
        </w:rPr>
        <w:t>мого уровня обеспеченности</w:t>
      </w:r>
      <w:r w:rsidR="00BF230C" w:rsidRPr="006F69C0">
        <w:rPr>
          <w:caps w:val="0"/>
          <w:sz w:val="26"/>
          <w:szCs w:val="26"/>
        </w:rPr>
        <w:t xml:space="preserve"> </w:t>
      </w:r>
      <w:r w:rsidRPr="006F69C0">
        <w:rPr>
          <w:bCs/>
          <w:caps w:val="0"/>
          <w:sz w:val="26"/>
          <w:szCs w:val="26"/>
        </w:rPr>
        <w:t xml:space="preserve">объектами местного значения </w:t>
      </w:r>
      <w:r w:rsidR="00E757BF" w:rsidRPr="006F69C0">
        <w:rPr>
          <w:bCs/>
          <w:caps w:val="0"/>
          <w:sz w:val="26"/>
          <w:szCs w:val="26"/>
        </w:rPr>
        <w:t>муниципальных районов</w:t>
      </w:r>
      <w:r w:rsidR="004D7320" w:rsidRPr="006F69C0">
        <w:rPr>
          <w:bCs/>
          <w:caps w:val="0"/>
          <w:sz w:val="26"/>
          <w:szCs w:val="26"/>
        </w:rPr>
        <w:t xml:space="preserve"> Чувашской Республики</w:t>
      </w:r>
      <w:r w:rsidR="00E757BF" w:rsidRPr="006F69C0">
        <w:rPr>
          <w:bCs/>
          <w:caps w:val="0"/>
          <w:sz w:val="26"/>
          <w:szCs w:val="26"/>
        </w:rPr>
        <w:t xml:space="preserve"> </w:t>
      </w:r>
      <w:r w:rsidRPr="006F69C0">
        <w:rPr>
          <w:bCs/>
          <w:caps w:val="0"/>
          <w:sz w:val="26"/>
          <w:szCs w:val="26"/>
        </w:rPr>
        <w:t xml:space="preserve">в области инженерной инфраструктуры и </w:t>
      </w:r>
      <w:r w:rsidR="00BF230C" w:rsidRPr="006F69C0">
        <w:rPr>
          <w:rFonts w:eastAsiaTheme="minorHAnsi"/>
          <w:bCs/>
          <w:caps w:val="0"/>
          <w:sz w:val="26"/>
          <w:szCs w:val="26"/>
          <w:lang w:eastAsia="en-US"/>
        </w:rPr>
        <w:t>пр</w:t>
      </w:r>
      <w:r w:rsidR="00BF230C" w:rsidRPr="006F69C0">
        <w:rPr>
          <w:rFonts w:eastAsiaTheme="minorHAnsi"/>
          <w:bCs/>
          <w:caps w:val="0"/>
          <w:sz w:val="26"/>
          <w:szCs w:val="26"/>
          <w:lang w:eastAsia="en-US"/>
        </w:rPr>
        <w:t>е</w:t>
      </w:r>
      <w:r w:rsidR="00BF230C" w:rsidRPr="006F69C0">
        <w:rPr>
          <w:rFonts w:eastAsiaTheme="minorHAnsi"/>
          <w:bCs/>
          <w:caps w:val="0"/>
          <w:sz w:val="26"/>
          <w:szCs w:val="26"/>
          <w:lang w:eastAsia="en-US"/>
        </w:rPr>
        <w:t xml:space="preserve">дельные значения расчетных показателей </w:t>
      </w:r>
      <w:r w:rsidRPr="006F69C0">
        <w:rPr>
          <w:bCs/>
          <w:caps w:val="0"/>
          <w:sz w:val="26"/>
          <w:szCs w:val="26"/>
        </w:rPr>
        <w:t>максимально допустимого уровня территориальной доступности таких объектов для населения муниципальных районов Чувашской Республики</w:t>
      </w:r>
      <w:bookmarkEnd w:id="52"/>
      <w:bookmarkEnd w:id="53"/>
    </w:p>
    <w:p w:rsidR="00F77FEA" w:rsidRPr="006F69C0" w:rsidRDefault="00F77FEA" w:rsidP="006F69C0">
      <w:pPr>
        <w:shd w:val="clear" w:color="auto" w:fill="FFFFFF" w:themeFill="background1"/>
        <w:spacing w:after="0" w:line="240" w:lineRule="auto"/>
        <w:ind w:firstLine="709"/>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5</w:t>
      </w:r>
      <w:r w:rsidRPr="006F69C0">
        <w:rPr>
          <w:rFonts w:ascii="Times New Roman" w:eastAsia="TimesNewRomanPSMT" w:hAnsi="Times New Roman"/>
          <w:sz w:val="26"/>
          <w:szCs w:val="26"/>
        </w:rPr>
        <w:t xml:space="preserve"> – Предельные значения расчетных показателей в области инженерной инфраструктуры</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559"/>
        <w:gridCol w:w="756"/>
        <w:gridCol w:w="756"/>
        <w:gridCol w:w="756"/>
        <w:gridCol w:w="1843"/>
        <w:gridCol w:w="1396"/>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eastAsia="TimesNewRomanPSMT" w:hAnsi="Times New Roman"/>
              </w:rPr>
              <w:t xml:space="preserve"> </w:t>
            </w:r>
            <w:r w:rsidRPr="006F69C0">
              <w:rPr>
                <w:rFonts w:ascii="Times New Roman" w:hAnsi="Times New Roman"/>
                <w:spacing w:val="-6"/>
              </w:rPr>
              <w:t>№ п/п</w:t>
            </w:r>
          </w:p>
        </w:tc>
        <w:tc>
          <w:tcPr>
            <w:tcW w:w="1843"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3827" w:type="dxa"/>
            <w:gridSpan w:val="4"/>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239"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515"/>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59"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2268"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43"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396"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263"/>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5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756"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756"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756"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396"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r w:rsidR="00F77FEA" w:rsidRPr="006F69C0" w:rsidTr="000C5E19">
        <w:trPr>
          <w:trHeight w:val="606"/>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объектов</w:t>
            </w:r>
          </w:p>
          <w:p w:rsidR="00F77FEA" w:rsidRPr="006F69C0" w:rsidRDefault="00F77FEA" w:rsidP="006F69C0">
            <w:pPr>
              <w:widowControl w:val="0"/>
              <w:shd w:val="clear" w:color="auto" w:fill="FFFFFF" w:themeFill="background1"/>
              <w:spacing w:after="0" w:line="240" w:lineRule="auto"/>
              <w:rPr>
                <w:rFonts w:ascii="Times New Roman" w:hAnsi="Times New Roman"/>
              </w:rPr>
            </w:pPr>
            <w:proofErr w:type="spellStart"/>
            <w:r w:rsidRPr="006F69C0">
              <w:rPr>
                <w:rFonts w:ascii="Times New Roman" w:hAnsi="Times New Roman"/>
              </w:rPr>
              <w:t>электроснабже</w:t>
            </w:r>
            <w:r w:rsidR="00BF230C" w:rsidRPr="006F69C0">
              <w:rPr>
                <w:rFonts w:ascii="Times New Roman" w:hAnsi="Times New Roman"/>
              </w:rPr>
              <w:t>-</w:t>
            </w:r>
            <w:r w:rsidRPr="006F69C0">
              <w:rPr>
                <w:rFonts w:ascii="Times New Roman" w:hAnsi="Times New Roman"/>
              </w:rPr>
              <w:t>ния</w:t>
            </w:r>
            <w:proofErr w:type="spellEnd"/>
          </w:p>
        </w:tc>
        <w:tc>
          <w:tcPr>
            <w:tcW w:w="1559"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Объем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электропотребления, </w:t>
            </w:r>
          </w:p>
          <w:p w:rsidR="00DE00C0"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6"/>
              </w:rPr>
            </w:pPr>
            <w:r w:rsidRPr="006F69C0">
              <w:rPr>
                <w:rFonts w:ascii="Times New Roman" w:hAnsi="Times New Roman"/>
                <w:spacing w:val="-6"/>
              </w:rPr>
              <w:t xml:space="preserve">кВт ч/год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6"/>
              </w:rPr>
            </w:pPr>
            <w:r w:rsidRPr="006F69C0">
              <w:rPr>
                <w:rFonts w:ascii="Times New Roman" w:hAnsi="Times New Roman"/>
                <w:spacing w:val="-6"/>
              </w:rPr>
              <w:t>на 1 чел.</w:t>
            </w:r>
          </w:p>
        </w:tc>
        <w:tc>
          <w:tcPr>
            <w:tcW w:w="75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2300</w:t>
            </w:r>
          </w:p>
        </w:tc>
        <w:tc>
          <w:tcPr>
            <w:tcW w:w="75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2000</w:t>
            </w:r>
          </w:p>
        </w:tc>
        <w:tc>
          <w:tcPr>
            <w:tcW w:w="75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1800</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396"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bl>
    <w:p w:rsidR="00C855A5" w:rsidRPr="006F69C0" w:rsidRDefault="00C855A5" w:rsidP="006F69C0">
      <w:pPr>
        <w:pStyle w:val="350"/>
        <w:shd w:val="clear" w:color="auto" w:fill="FFFFFF" w:themeFill="background1"/>
        <w:spacing w:before="0" w:after="0"/>
        <w:outlineLvl w:val="2"/>
        <w:rPr>
          <w:sz w:val="26"/>
          <w:szCs w:val="26"/>
        </w:rPr>
      </w:pPr>
      <w:bookmarkStart w:id="54" w:name="_Toc80750369"/>
      <w:bookmarkStart w:id="55" w:name="_Toc81409642"/>
    </w:p>
    <w:p w:rsidR="00F77FEA" w:rsidRPr="006F69C0" w:rsidRDefault="00F77FEA" w:rsidP="006F69C0">
      <w:pPr>
        <w:pStyle w:val="350"/>
        <w:shd w:val="clear" w:color="auto" w:fill="FFFFFF" w:themeFill="background1"/>
        <w:spacing w:before="0" w:after="0"/>
        <w:ind w:firstLine="708"/>
        <w:jc w:val="both"/>
        <w:outlineLvl w:val="2"/>
        <w:rPr>
          <w:caps w:val="0"/>
          <w:sz w:val="26"/>
          <w:szCs w:val="26"/>
        </w:rPr>
      </w:pPr>
      <w:r w:rsidRPr="006F69C0">
        <w:rPr>
          <w:sz w:val="26"/>
          <w:szCs w:val="26"/>
        </w:rPr>
        <w:t>2.5</w:t>
      </w:r>
      <w:r w:rsidR="00C855A5" w:rsidRPr="006F69C0">
        <w:rPr>
          <w:sz w:val="26"/>
          <w:szCs w:val="26"/>
        </w:rPr>
        <w:t>.</w:t>
      </w:r>
      <w:r w:rsidRPr="006F69C0">
        <w:rPr>
          <w:sz w:val="26"/>
          <w:szCs w:val="26"/>
        </w:rPr>
        <w:t xml:space="preserve"> </w:t>
      </w:r>
      <w:r w:rsidR="00BF230C" w:rsidRPr="006F69C0">
        <w:rPr>
          <w:rFonts w:eastAsiaTheme="minorHAnsi"/>
          <w:bCs/>
          <w:caps w:val="0"/>
          <w:sz w:val="26"/>
          <w:szCs w:val="26"/>
          <w:lang w:eastAsia="en-US"/>
        </w:rPr>
        <w:t xml:space="preserve">Предельные значения расчетных показателей </w:t>
      </w:r>
      <w:r w:rsidRPr="006F69C0">
        <w:rPr>
          <w:caps w:val="0"/>
          <w:sz w:val="26"/>
          <w:szCs w:val="26"/>
        </w:rPr>
        <w:t>минимально допуст</w:t>
      </w:r>
      <w:r w:rsidRPr="006F69C0">
        <w:rPr>
          <w:caps w:val="0"/>
          <w:sz w:val="26"/>
          <w:szCs w:val="26"/>
        </w:rPr>
        <w:t>и</w:t>
      </w:r>
      <w:r w:rsidRPr="006F69C0">
        <w:rPr>
          <w:caps w:val="0"/>
          <w:sz w:val="26"/>
          <w:szCs w:val="26"/>
        </w:rPr>
        <w:t>мого уровня обеспеченности</w:t>
      </w:r>
      <w:r w:rsidR="00BF230C" w:rsidRPr="006F69C0">
        <w:rPr>
          <w:caps w:val="0"/>
          <w:sz w:val="26"/>
          <w:szCs w:val="26"/>
        </w:rPr>
        <w:t xml:space="preserve"> </w:t>
      </w:r>
      <w:r w:rsidRPr="006F69C0">
        <w:rPr>
          <w:bCs/>
          <w:caps w:val="0"/>
          <w:sz w:val="26"/>
          <w:szCs w:val="26"/>
        </w:rPr>
        <w:t xml:space="preserve">объектами местного значения </w:t>
      </w:r>
      <w:r w:rsidR="004D7320" w:rsidRPr="006F69C0">
        <w:rPr>
          <w:bCs/>
          <w:caps w:val="0"/>
          <w:sz w:val="26"/>
          <w:szCs w:val="26"/>
        </w:rPr>
        <w:t xml:space="preserve">муниципальных районов Чувашской Республики </w:t>
      </w:r>
      <w:r w:rsidRPr="006F69C0">
        <w:rPr>
          <w:bCs/>
          <w:caps w:val="0"/>
          <w:sz w:val="26"/>
          <w:szCs w:val="26"/>
        </w:rPr>
        <w:t xml:space="preserve">в области культуры и искусства и </w:t>
      </w:r>
      <w:r w:rsidR="00BF230C" w:rsidRPr="006F69C0">
        <w:rPr>
          <w:rFonts w:eastAsiaTheme="minorHAnsi"/>
          <w:bCs/>
          <w:caps w:val="0"/>
          <w:sz w:val="26"/>
          <w:szCs w:val="26"/>
          <w:lang w:eastAsia="en-US"/>
        </w:rPr>
        <w:t xml:space="preserve">предельные значения расчетных показателей </w:t>
      </w:r>
      <w:r w:rsidRPr="006F69C0">
        <w:rPr>
          <w:bCs/>
          <w:caps w:val="0"/>
          <w:sz w:val="26"/>
          <w:szCs w:val="26"/>
        </w:rPr>
        <w:t>максимально допустимого уровня территор</w:t>
      </w:r>
      <w:r w:rsidRPr="006F69C0">
        <w:rPr>
          <w:bCs/>
          <w:caps w:val="0"/>
          <w:sz w:val="26"/>
          <w:szCs w:val="26"/>
        </w:rPr>
        <w:t>и</w:t>
      </w:r>
      <w:r w:rsidRPr="006F69C0">
        <w:rPr>
          <w:bCs/>
          <w:caps w:val="0"/>
          <w:sz w:val="26"/>
          <w:szCs w:val="26"/>
        </w:rPr>
        <w:t>альной доступности таких объектов для населения муниципальных районов Чувашской Республики</w:t>
      </w:r>
      <w:bookmarkEnd w:id="54"/>
      <w:bookmarkEnd w:id="55"/>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6</w:t>
      </w:r>
      <w:r w:rsidRPr="006F69C0">
        <w:rPr>
          <w:rFonts w:ascii="Times New Roman" w:eastAsia="TimesNewRomanPSMT" w:hAnsi="Times New Roman"/>
          <w:sz w:val="26"/>
          <w:szCs w:val="26"/>
        </w:rPr>
        <w:t xml:space="preserve"> – Предельные значения расчетных показателей в области культуры и искусства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300"/>
        <w:gridCol w:w="1677"/>
        <w:gridCol w:w="1704"/>
      </w:tblGrid>
      <w:tr w:rsidR="002802DA" w:rsidRPr="006F69C0" w:rsidTr="002802DA">
        <w:trPr>
          <w:tblHeader/>
        </w:trPr>
        <w:tc>
          <w:tcPr>
            <w:tcW w:w="567" w:type="dxa"/>
            <w:vMerge w:val="restart"/>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п/п</w:t>
            </w:r>
          </w:p>
        </w:tc>
        <w:tc>
          <w:tcPr>
            <w:tcW w:w="2694" w:type="dxa"/>
            <w:vMerge w:val="restart"/>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Наименование объекта</w:t>
            </w:r>
          </w:p>
        </w:tc>
        <w:tc>
          <w:tcPr>
            <w:tcW w:w="2859" w:type="dxa"/>
            <w:gridSpan w:val="2"/>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Минимально</w:t>
            </w:r>
          </w:p>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допустимого уровня</w:t>
            </w:r>
          </w:p>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обеспеченности</w:t>
            </w:r>
          </w:p>
        </w:tc>
        <w:tc>
          <w:tcPr>
            <w:tcW w:w="3381" w:type="dxa"/>
            <w:gridSpan w:val="2"/>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Максимально</w:t>
            </w:r>
          </w:p>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допустимый уровень</w:t>
            </w:r>
          </w:p>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территориальной доступности</w:t>
            </w:r>
          </w:p>
        </w:tc>
      </w:tr>
      <w:tr w:rsidR="002802DA" w:rsidRPr="006F69C0" w:rsidTr="002802DA">
        <w:trPr>
          <w:tblHeader/>
        </w:trPr>
        <w:tc>
          <w:tcPr>
            <w:tcW w:w="567" w:type="dxa"/>
            <w:vMerge/>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p>
        </w:tc>
        <w:tc>
          <w:tcPr>
            <w:tcW w:w="2694" w:type="dxa"/>
            <w:vMerge/>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p>
        </w:tc>
        <w:tc>
          <w:tcPr>
            <w:tcW w:w="1559" w:type="dxa"/>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Единица</w:t>
            </w:r>
          </w:p>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измерения</w:t>
            </w:r>
          </w:p>
        </w:tc>
        <w:tc>
          <w:tcPr>
            <w:tcW w:w="1300" w:type="dxa"/>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c>
          <w:tcPr>
            <w:tcW w:w="1677" w:type="dxa"/>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Единица</w:t>
            </w:r>
          </w:p>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измерения</w:t>
            </w:r>
          </w:p>
        </w:tc>
        <w:tc>
          <w:tcPr>
            <w:tcW w:w="1704" w:type="dxa"/>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r>
    </w:tbl>
    <w:p w:rsidR="002802DA" w:rsidRPr="006F69C0" w:rsidRDefault="002802DA" w:rsidP="006F69C0">
      <w:pPr>
        <w:shd w:val="clear" w:color="auto" w:fill="FFFFFF" w:themeFill="background1"/>
        <w:spacing w:after="0" w:line="240" w:lineRule="auto"/>
        <w:jc w:val="both"/>
        <w:rPr>
          <w:rFonts w:ascii="Times New Roman" w:eastAsia="TimesNewRomanPSMT" w:hAnsi="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300"/>
        <w:gridCol w:w="1677"/>
        <w:gridCol w:w="1704"/>
      </w:tblGrid>
      <w:tr w:rsidR="00F77FEA" w:rsidRPr="006F69C0" w:rsidTr="000C5E19">
        <w:trPr>
          <w:tblHeader/>
        </w:trPr>
        <w:tc>
          <w:tcPr>
            <w:tcW w:w="567" w:type="dxa"/>
            <w:shd w:val="clear" w:color="auto" w:fill="auto"/>
            <w:vAlign w:val="center"/>
          </w:tcPr>
          <w:p w:rsidR="00F77FE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2694" w:type="dxa"/>
            <w:shd w:val="clear" w:color="auto" w:fill="auto"/>
            <w:vAlign w:val="center"/>
          </w:tcPr>
          <w:p w:rsidR="00F77FE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p>
        </w:tc>
        <w:tc>
          <w:tcPr>
            <w:tcW w:w="1559" w:type="dxa"/>
            <w:shd w:val="clear" w:color="auto" w:fill="auto"/>
            <w:vAlign w:val="center"/>
          </w:tcPr>
          <w:p w:rsidR="00F77FE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p>
        </w:tc>
        <w:tc>
          <w:tcPr>
            <w:tcW w:w="1300" w:type="dxa"/>
            <w:shd w:val="clear" w:color="auto" w:fill="auto"/>
            <w:vAlign w:val="center"/>
          </w:tcPr>
          <w:p w:rsidR="00F77FE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w:t>
            </w:r>
          </w:p>
        </w:tc>
        <w:tc>
          <w:tcPr>
            <w:tcW w:w="1677" w:type="dxa"/>
            <w:shd w:val="clear" w:color="auto" w:fill="auto"/>
            <w:vAlign w:val="center"/>
          </w:tcPr>
          <w:p w:rsidR="00F77FE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w:t>
            </w:r>
          </w:p>
        </w:tc>
        <w:tc>
          <w:tcPr>
            <w:tcW w:w="1704" w:type="dxa"/>
            <w:shd w:val="clear" w:color="auto" w:fill="auto"/>
            <w:vAlign w:val="center"/>
          </w:tcPr>
          <w:p w:rsidR="00F77FE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r w:rsidR="002802D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Библиотеки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1.1</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roofErr w:type="spellStart"/>
            <w:r w:rsidRPr="006F69C0">
              <w:rPr>
                <w:rFonts w:ascii="Times New Roman" w:eastAsia="TimesNewRomanPSMT" w:hAnsi="Times New Roman"/>
              </w:rPr>
              <w:t>Межпоселенческая</w:t>
            </w:r>
            <w:proofErr w:type="spellEnd"/>
            <w:r w:rsidRPr="006F69C0">
              <w:rPr>
                <w:rFonts w:ascii="Times New Roman" w:eastAsia="TimesNewRomanPSMT" w:hAnsi="Times New Roman"/>
              </w:rPr>
              <w:t xml:space="preserve"> библиотека</w:t>
            </w:r>
          </w:p>
        </w:tc>
        <w:tc>
          <w:tcPr>
            <w:tcW w:w="1559" w:type="dxa"/>
            <w:shd w:val="clear" w:color="auto" w:fill="auto"/>
            <w:vAlign w:val="center"/>
          </w:tcPr>
          <w:p w:rsidR="00F77FEA" w:rsidRPr="006F69C0" w:rsidRDefault="002A74A8"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6"/>
              </w:rPr>
              <w:t>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30</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1.2</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Детская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библиотека</w:t>
            </w:r>
          </w:p>
        </w:tc>
        <w:tc>
          <w:tcPr>
            <w:tcW w:w="1559" w:type="dxa"/>
            <w:shd w:val="clear" w:color="auto" w:fill="auto"/>
            <w:vAlign w:val="center"/>
          </w:tcPr>
          <w:p w:rsidR="00F77FEA" w:rsidRPr="006F69C0" w:rsidRDefault="002A74A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r>
      <w:tr w:rsidR="00F77FEA" w:rsidRPr="006F69C0" w:rsidTr="000C5E19">
        <w:trPr>
          <w:trHeight w:val="1169"/>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1.3</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Точка доступа к полноценным информационным ресурсам</w:t>
            </w:r>
          </w:p>
        </w:tc>
        <w:tc>
          <w:tcPr>
            <w:tcW w:w="1559" w:type="dxa"/>
            <w:shd w:val="clear" w:color="auto" w:fill="auto"/>
            <w:vAlign w:val="center"/>
          </w:tcPr>
          <w:p w:rsidR="00F77FEA" w:rsidRPr="006F69C0" w:rsidRDefault="002A74A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r w:rsidR="002802D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Музеи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2.1</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Краеведческий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музей</w:t>
            </w:r>
          </w:p>
        </w:tc>
        <w:tc>
          <w:tcPr>
            <w:tcW w:w="1559" w:type="dxa"/>
            <w:shd w:val="clear" w:color="auto" w:fill="auto"/>
            <w:vAlign w:val="center"/>
          </w:tcPr>
          <w:p w:rsidR="00F77FEA" w:rsidRPr="006F69C0" w:rsidRDefault="002A74A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lastRenderedPageBreak/>
              <w:t>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lastRenderedPageBreak/>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lastRenderedPageBreak/>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30</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lastRenderedPageBreak/>
              <w:t>3</w:t>
            </w:r>
            <w:r w:rsidR="002802D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Концертные организации</w:t>
            </w:r>
          </w:p>
        </w:tc>
      </w:tr>
      <w:tr w:rsidR="00F77FEA" w:rsidRPr="006F69C0" w:rsidTr="000C5E19">
        <w:trPr>
          <w:trHeight w:val="278"/>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3.1</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Концертный зал</w:t>
            </w:r>
          </w:p>
        </w:tc>
        <w:tc>
          <w:tcPr>
            <w:tcW w:w="1559" w:type="dxa"/>
            <w:shd w:val="clear" w:color="auto" w:fill="auto"/>
            <w:vAlign w:val="center"/>
          </w:tcPr>
          <w:p w:rsidR="00F77FEA" w:rsidRPr="006F69C0" w:rsidRDefault="002A74A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30</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w:t>
            </w:r>
            <w:r w:rsidR="002802D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Учреждения клубного типа</w:t>
            </w:r>
          </w:p>
        </w:tc>
      </w:tr>
      <w:tr w:rsidR="00F77FEA" w:rsidRPr="006F69C0" w:rsidTr="000C5E19">
        <w:trPr>
          <w:trHeight w:val="278"/>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4.1</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Центр культурного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развития</w:t>
            </w:r>
          </w:p>
        </w:tc>
        <w:tc>
          <w:tcPr>
            <w:tcW w:w="1559" w:type="dxa"/>
            <w:shd w:val="clear" w:color="auto" w:fill="auto"/>
            <w:vAlign w:val="center"/>
          </w:tcPr>
          <w:p w:rsidR="00F77FEA" w:rsidRPr="006F69C0" w:rsidRDefault="002A74A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30</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4.2</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Передвижной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многофункциональный культурный центр </w:t>
            </w:r>
          </w:p>
        </w:tc>
        <w:tc>
          <w:tcPr>
            <w:tcW w:w="1559" w:type="dxa"/>
            <w:shd w:val="clear" w:color="auto" w:fill="auto"/>
            <w:vAlign w:val="center"/>
          </w:tcPr>
          <w:p w:rsidR="00F77FEA" w:rsidRPr="006F69C0" w:rsidRDefault="002A74A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r w:rsidR="00F77FEA" w:rsidRPr="006F69C0">
              <w:rPr>
                <w:rFonts w:ascii="Times New Roman" w:eastAsia="TimesNewRomanPSMT" w:hAnsi="Times New Roman"/>
              </w:rPr>
              <w:t xml:space="preserve"> транспортных единиц 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Не подлежит нормированию</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2A74A8"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xml:space="preserve"> №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sectPr w:rsidR="00F77FEA" w:rsidRPr="006F69C0" w:rsidSect="000C5E19">
          <w:headerReference w:type="first" r:id="rId31"/>
          <w:pgSz w:w="11906" w:h="16838"/>
          <w:pgMar w:top="1134" w:right="707"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56" w:name="_Toc81409643"/>
      <w:r w:rsidRPr="006F69C0">
        <w:rPr>
          <w:sz w:val="26"/>
          <w:szCs w:val="26"/>
        </w:rPr>
        <w:lastRenderedPageBreak/>
        <w:t>2.6</w:t>
      </w:r>
      <w:r w:rsidR="002802DA" w:rsidRPr="006F69C0">
        <w:rPr>
          <w:sz w:val="26"/>
          <w:szCs w:val="26"/>
        </w:rPr>
        <w:t>.</w:t>
      </w:r>
      <w:r w:rsidRPr="006F69C0">
        <w:rPr>
          <w:sz w:val="26"/>
          <w:szCs w:val="26"/>
        </w:rPr>
        <w:t xml:space="preserve"> </w:t>
      </w:r>
      <w:r w:rsidR="002A74A8" w:rsidRPr="006F69C0">
        <w:rPr>
          <w:rFonts w:eastAsiaTheme="minorHAnsi"/>
          <w:bCs/>
          <w:sz w:val="26"/>
          <w:szCs w:val="26"/>
          <w:lang w:eastAsia="en-US"/>
        </w:rPr>
        <w:t xml:space="preserve">Предельные значения </w:t>
      </w:r>
      <w:r w:rsidR="00A7619B" w:rsidRPr="006F69C0">
        <w:rPr>
          <w:rFonts w:eastAsiaTheme="minorHAnsi"/>
          <w:bCs/>
          <w:sz w:val="26"/>
          <w:szCs w:val="26"/>
          <w:lang w:eastAsia="en-US"/>
        </w:rPr>
        <w:t xml:space="preserve">расчетных показателей </w:t>
      </w:r>
      <w:r w:rsidRPr="006F69C0">
        <w:rPr>
          <w:sz w:val="26"/>
          <w:szCs w:val="26"/>
        </w:rPr>
        <w:t>минимально допуст</w:t>
      </w:r>
      <w:r w:rsidRPr="006F69C0">
        <w:rPr>
          <w:sz w:val="26"/>
          <w:szCs w:val="26"/>
        </w:rPr>
        <w:t>и</w:t>
      </w:r>
      <w:r w:rsidRPr="006F69C0">
        <w:rPr>
          <w:sz w:val="26"/>
          <w:szCs w:val="26"/>
        </w:rPr>
        <w:t>мого уровня обеспеченности</w:t>
      </w:r>
      <w:r w:rsidR="002A74A8" w:rsidRPr="006F69C0">
        <w:rPr>
          <w:sz w:val="26"/>
          <w:szCs w:val="26"/>
        </w:rPr>
        <w:t xml:space="preserve"> </w:t>
      </w:r>
      <w:r w:rsidRPr="006F69C0">
        <w:rPr>
          <w:sz w:val="26"/>
          <w:szCs w:val="26"/>
        </w:rPr>
        <w:t xml:space="preserve">объектами местного значения </w:t>
      </w:r>
      <w:r w:rsidR="002A74A8" w:rsidRPr="006F69C0">
        <w:rPr>
          <w:sz w:val="26"/>
          <w:szCs w:val="26"/>
        </w:rPr>
        <w:t xml:space="preserve">муниципальных районов Чувашской Республики </w:t>
      </w:r>
      <w:r w:rsidRPr="006F69C0">
        <w:rPr>
          <w:sz w:val="26"/>
          <w:szCs w:val="26"/>
        </w:rPr>
        <w:t>в области формирования и содержания архи</w:t>
      </w:r>
      <w:r w:rsidRPr="006F69C0">
        <w:rPr>
          <w:sz w:val="26"/>
          <w:szCs w:val="26"/>
        </w:rPr>
        <w:t>в</w:t>
      </w:r>
      <w:r w:rsidRPr="006F69C0">
        <w:rPr>
          <w:sz w:val="26"/>
          <w:szCs w:val="26"/>
        </w:rPr>
        <w:t>ного</w:t>
      </w:r>
      <w:r w:rsidR="002A74A8" w:rsidRPr="006F69C0">
        <w:rPr>
          <w:sz w:val="26"/>
          <w:szCs w:val="26"/>
        </w:rPr>
        <w:t xml:space="preserve"> </w:t>
      </w:r>
      <w:r w:rsidRPr="006F69C0">
        <w:rPr>
          <w:sz w:val="26"/>
          <w:szCs w:val="26"/>
        </w:rPr>
        <w:t xml:space="preserve">фонда и </w:t>
      </w:r>
      <w:r w:rsidR="002A74A8" w:rsidRPr="006F69C0">
        <w:rPr>
          <w:rFonts w:eastAsiaTheme="minorHAnsi"/>
          <w:bCs/>
          <w:sz w:val="26"/>
          <w:szCs w:val="26"/>
          <w:lang w:eastAsia="en-US"/>
        </w:rPr>
        <w:t xml:space="preserve">предельные значения </w:t>
      </w:r>
      <w:r w:rsidR="00A7619B" w:rsidRPr="006F69C0">
        <w:rPr>
          <w:rFonts w:eastAsiaTheme="minorHAnsi"/>
          <w:bCs/>
          <w:sz w:val="26"/>
          <w:szCs w:val="26"/>
          <w:lang w:eastAsia="en-US"/>
        </w:rPr>
        <w:t xml:space="preserve">расчетных показателей </w:t>
      </w:r>
      <w:r w:rsidRPr="006F69C0">
        <w:rPr>
          <w:sz w:val="26"/>
          <w:szCs w:val="26"/>
        </w:rPr>
        <w:t>максимально доп</w:t>
      </w:r>
      <w:r w:rsidRPr="006F69C0">
        <w:rPr>
          <w:sz w:val="26"/>
          <w:szCs w:val="26"/>
        </w:rPr>
        <w:t>у</w:t>
      </w:r>
      <w:r w:rsidRPr="006F69C0">
        <w:rPr>
          <w:sz w:val="26"/>
          <w:szCs w:val="26"/>
        </w:rPr>
        <w:t>стимого уровня территориальной доступности таких объектов для населения муниципальных районов Чувашской Республики</w:t>
      </w:r>
      <w:bookmarkEnd w:id="56"/>
    </w:p>
    <w:p w:rsidR="00F77FEA" w:rsidRPr="006F69C0" w:rsidRDefault="00F77FEA" w:rsidP="006F69C0">
      <w:pPr>
        <w:shd w:val="clear" w:color="auto" w:fill="FFFFFF" w:themeFill="background1"/>
        <w:spacing w:after="0" w:line="240" w:lineRule="auto"/>
        <w:rPr>
          <w:rFonts w:ascii="Times New Roman" w:hAnsi="Times New Roman"/>
          <w:b/>
          <w:bCs/>
          <w:sz w:val="26"/>
          <w:szCs w:val="26"/>
        </w:r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7</w:t>
      </w:r>
      <w:r w:rsidRPr="006F69C0">
        <w:rPr>
          <w:rFonts w:ascii="Times New Roman" w:eastAsia="TimesNewRomanPSMT" w:hAnsi="Times New Roman"/>
          <w:sz w:val="26"/>
          <w:szCs w:val="26"/>
        </w:rPr>
        <w:t xml:space="preserve"> - Предельные значения расчетных показателей в области формирования и содержания архивного фонда</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7"/>
        <w:gridCol w:w="1701"/>
        <w:gridCol w:w="1275"/>
        <w:gridCol w:w="2268"/>
        <w:gridCol w:w="1538"/>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12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297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80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505"/>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12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226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53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1642"/>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0B7520" w:rsidRPr="006F69C0">
              <w:rPr>
                <w:rFonts w:ascii="Times New Roman" w:hAnsi="Times New Roman"/>
                <w:spacing w:val="-6"/>
              </w:rPr>
              <w:t>.</w:t>
            </w:r>
          </w:p>
        </w:tc>
        <w:tc>
          <w:tcPr>
            <w:tcW w:w="2127"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Муниципальный архив</w:t>
            </w:r>
          </w:p>
        </w:tc>
        <w:tc>
          <w:tcPr>
            <w:tcW w:w="1701" w:type="dxa"/>
            <w:vAlign w:val="center"/>
          </w:tcPr>
          <w:p w:rsidR="00F77FEA" w:rsidRPr="006F69C0" w:rsidRDefault="002A74A8"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на </w:t>
            </w:r>
            <w:r w:rsidR="00333E2F" w:rsidRPr="006F69C0">
              <w:rPr>
                <w:rFonts w:ascii="Times New Roman" w:hAnsi="Times New Roman"/>
                <w:color w:val="000000"/>
                <w:spacing w:val="-6"/>
              </w:rPr>
              <w:t>МР</w:t>
            </w:r>
          </w:p>
        </w:tc>
        <w:tc>
          <w:tcPr>
            <w:tcW w:w="1275"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226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53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30</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0B7520"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xml:space="preserve"> №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sectPr w:rsidR="00F77FEA" w:rsidRPr="006F69C0" w:rsidSect="000C5E19">
          <w:headerReference w:type="first" r:id="rId32"/>
          <w:pgSz w:w="11906" w:h="16838"/>
          <w:pgMar w:top="1134" w:right="707" w:bottom="1134" w:left="1701" w:header="708" w:footer="708" w:gutter="0"/>
          <w:cols w:space="708"/>
          <w:titlePg/>
          <w:docGrid w:linePitch="360"/>
        </w:sectPr>
      </w:pPr>
    </w:p>
    <w:p w:rsidR="00F77FEA" w:rsidRPr="006F69C0" w:rsidRDefault="00F77FEA" w:rsidP="006F69C0">
      <w:pPr>
        <w:pStyle w:val="350"/>
        <w:shd w:val="clear" w:color="auto" w:fill="FFFFFF" w:themeFill="background1"/>
        <w:spacing w:before="0" w:after="0"/>
        <w:ind w:firstLine="709"/>
        <w:jc w:val="both"/>
        <w:outlineLvl w:val="1"/>
        <w:rPr>
          <w:caps w:val="0"/>
          <w:sz w:val="26"/>
          <w:szCs w:val="26"/>
        </w:rPr>
      </w:pPr>
      <w:bookmarkStart w:id="57" w:name="_Toc80750370"/>
      <w:bookmarkStart w:id="58" w:name="_Toc81409644"/>
      <w:r w:rsidRPr="006F69C0">
        <w:rPr>
          <w:sz w:val="26"/>
          <w:szCs w:val="26"/>
        </w:rPr>
        <w:lastRenderedPageBreak/>
        <w:t>3</w:t>
      </w:r>
      <w:r w:rsidR="002802DA" w:rsidRPr="006F69C0">
        <w:rPr>
          <w:sz w:val="26"/>
          <w:szCs w:val="26"/>
        </w:rPr>
        <w:t>.</w:t>
      </w:r>
      <w:r w:rsidRPr="006F69C0">
        <w:rPr>
          <w:sz w:val="26"/>
          <w:szCs w:val="26"/>
        </w:rPr>
        <w:t xml:space="preserve"> </w:t>
      </w:r>
      <w:r w:rsidR="000B7520" w:rsidRPr="006F69C0">
        <w:rPr>
          <w:rFonts w:eastAsiaTheme="minorHAnsi"/>
          <w:bCs/>
          <w:caps w:val="0"/>
          <w:sz w:val="26"/>
          <w:szCs w:val="26"/>
          <w:lang w:eastAsia="en-US"/>
        </w:rPr>
        <w:t xml:space="preserve">Предельные значения </w:t>
      </w:r>
      <w:r w:rsidR="00A7619B" w:rsidRPr="006F69C0">
        <w:rPr>
          <w:rFonts w:eastAsiaTheme="minorHAnsi"/>
          <w:bCs/>
          <w:caps w:val="0"/>
          <w:sz w:val="26"/>
          <w:szCs w:val="26"/>
          <w:lang w:eastAsia="en-US"/>
        </w:rPr>
        <w:t xml:space="preserve">расчетных показателей </w:t>
      </w:r>
      <w:r w:rsidRPr="006F69C0">
        <w:rPr>
          <w:caps w:val="0"/>
          <w:sz w:val="26"/>
          <w:szCs w:val="26"/>
        </w:rPr>
        <w:t>минимально допустим</w:t>
      </w:r>
      <w:r w:rsidRPr="006F69C0">
        <w:rPr>
          <w:caps w:val="0"/>
          <w:sz w:val="26"/>
          <w:szCs w:val="26"/>
        </w:rPr>
        <w:t>о</w:t>
      </w:r>
      <w:r w:rsidRPr="006F69C0">
        <w:rPr>
          <w:caps w:val="0"/>
          <w:sz w:val="26"/>
          <w:szCs w:val="26"/>
        </w:rPr>
        <w:t>го уровня обеспеченности объектами местного значения городских и сельских поселений, городских округов</w:t>
      </w:r>
      <w:r w:rsidR="00333E2F" w:rsidRPr="006F69C0">
        <w:rPr>
          <w:caps w:val="0"/>
          <w:sz w:val="26"/>
          <w:szCs w:val="26"/>
        </w:rPr>
        <w:t>, муниципальных округов</w:t>
      </w:r>
      <w:r w:rsidRPr="006F69C0">
        <w:rPr>
          <w:caps w:val="0"/>
          <w:sz w:val="26"/>
          <w:szCs w:val="26"/>
        </w:rPr>
        <w:t xml:space="preserve"> Чувашской Республ</w:t>
      </w:r>
      <w:r w:rsidRPr="006F69C0">
        <w:rPr>
          <w:caps w:val="0"/>
          <w:sz w:val="26"/>
          <w:szCs w:val="26"/>
        </w:rPr>
        <w:t>и</w:t>
      </w:r>
      <w:r w:rsidRPr="006F69C0">
        <w:rPr>
          <w:caps w:val="0"/>
          <w:sz w:val="26"/>
          <w:szCs w:val="26"/>
        </w:rPr>
        <w:t xml:space="preserve">ки и </w:t>
      </w:r>
      <w:bookmarkEnd w:id="57"/>
      <w:bookmarkEnd w:id="58"/>
      <w:r w:rsidR="000B7520" w:rsidRPr="006F69C0">
        <w:rPr>
          <w:rFonts w:eastAsiaTheme="minorHAnsi"/>
          <w:bCs/>
          <w:caps w:val="0"/>
          <w:sz w:val="26"/>
          <w:szCs w:val="26"/>
          <w:lang w:eastAsia="en-US"/>
        </w:rPr>
        <w:t xml:space="preserve">предельные значения </w:t>
      </w:r>
      <w:r w:rsidR="00A7619B" w:rsidRPr="006F69C0">
        <w:rPr>
          <w:rFonts w:eastAsiaTheme="minorHAnsi"/>
          <w:bCs/>
          <w:caps w:val="0"/>
          <w:sz w:val="26"/>
          <w:szCs w:val="26"/>
          <w:lang w:eastAsia="en-US"/>
        </w:rPr>
        <w:t xml:space="preserve">расчетных показателей </w:t>
      </w:r>
      <w:r w:rsidR="000B7520" w:rsidRPr="006F69C0">
        <w:rPr>
          <w:caps w:val="0"/>
          <w:sz w:val="26"/>
          <w:szCs w:val="26"/>
        </w:rPr>
        <w:t>максимально допустимого уровня территориальной доступности таких объектов для населения городских и сельских поселений, городских округов</w:t>
      </w:r>
      <w:r w:rsidR="00333E2F" w:rsidRPr="006F69C0">
        <w:rPr>
          <w:caps w:val="0"/>
          <w:sz w:val="26"/>
          <w:szCs w:val="26"/>
        </w:rPr>
        <w:t>, муниципальных округов</w:t>
      </w:r>
      <w:r w:rsidR="000B7520" w:rsidRPr="006F69C0">
        <w:rPr>
          <w:caps w:val="0"/>
          <w:sz w:val="26"/>
          <w:szCs w:val="26"/>
        </w:rPr>
        <w:t xml:space="preserve"> Чувашской Республики</w:t>
      </w:r>
    </w:p>
    <w:p w:rsidR="00F77FEA" w:rsidRPr="006F69C0" w:rsidRDefault="00F77FEA" w:rsidP="006F69C0">
      <w:pPr>
        <w:shd w:val="clear" w:color="auto" w:fill="FFFFFF" w:themeFill="background1"/>
        <w:spacing w:after="0" w:line="240" w:lineRule="auto"/>
        <w:rPr>
          <w:rFonts w:ascii="Times New Roman" w:eastAsia="TimesNewRomanPSMT" w:hAnsi="Times New Roman"/>
          <w:b/>
          <w:sz w:val="26"/>
          <w:szCs w:val="26"/>
        </w:rPr>
      </w:pPr>
    </w:p>
    <w:p w:rsidR="00943CFC" w:rsidRPr="006F69C0" w:rsidRDefault="00943CF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Предельные значения расчетных показателей минимально допустимого уро</w:t>
      </w:r>
      <w:r w:rsidRPr="006F69C0">
        <w:rPr>
          <w:rFonts w:ascii="Times New Roman" w:eastAsiaTheme="minorHAnsi" w:hAnsi="Times New Roman"/>
          <w:bCs/>
          <w:sz w:val="26"/>
          <w:szCs w:val="26"/>
          <w:lang w:eastAsia="en-US"/>
        </w:rPr>
        <w:t>в</w:t>
      </w:r>
      <w:r w:rsidRPr="006F69C0">
        <w:rPr>
          <w:rFonts w:ascii="Times New Roman" w:eastAsiaTheme="minorHAnsi" w:hAnsi="Times New Roman"/>
          <w:bCs/>
          <w:sz w:val="26"/>
          <w:szCs w:val="26"/>
          <w:lang w:eastAsia="en-US"/>
        </w:rPr>
        <w:t xml:space="preserve">ня обеспеченности населения муниципальных образований Чувашской Республики объектами местного значения </w:t>
      </w:r>
      <w:r w:rsidRPr="006F69C0">
        <w:rPr>
          <w:rFonts w:ascii="Times New Roman" w:hAnsi="Times New Roman"/>
          <w:sz w:val="26"/>
          <w:szCs w:val="26"/>
        </w:rPr>
        <w:t>городских и сельских поселений, городских округов</w:t>
      </w:r>
      <w:r w:rsidR="00E221AD" w:rsidRPr="006F69C0">
        <w:rPr>
          <w:rFonts w:ascii="Times New Roman" w:hAnsi="Times New Roman"/>
          <w:sz w:val="26"/>
          <w:szCs w:val="26"/>
        </w:rPr>
        <w:t>, муниципальных округов</w:t>
      </w:r>
      <w:r w:rsidRPr="006F69C0">
        <w:rPr>
          <w:rFonts w:ascii="Times New Roman" w:hAnsi="Times New Roman"/>
          <w:sz w:val="26"/>
          <w:szCs w:val="26"/>
        </w:rPr>
        <w:t xml:space="preserve"> Чувашской Республики</w:t>
      </w:r>
      <w:r w:rsidRPr="006F69C0">
        <w:rPr>
          <w:rFonts w:ascii="Times New Roman" w:eastAsiaTheme="minorHAnsi" w:hAnsi="Times New Roman"/>
          <w:bCs/>
          <w:sz w:val="26"/>
          <w:szCs w:val="26"/>
          <w:lang w:eastAsia="en-US"/>
        </w:rPr>
        <w:t xml:space="preserve"> и предельные значения расчетных показателей максимально допустимого уровня территориальной доступности таких объектов для населения </w:t>
      </w:r>
      <w:r w:rsidRPr="006F69C0">
        <w:rPr>
          <w:rFonts w:ascii="Times New Roman" w:hAnsi="Times New Roman"/>
          <w:sz w:val="26"/>
          <w:szCs w:val="26"/>
        </w:rPr>
        <w:t>городских и сельских поселений, городских округов</w:t>
      </w:r>
      <w:r w:rsidR="00E221AD" w:rsidRPr="006F69C0">
        <w:rPr>
          <w:rFonts w:ascii="Times New Roman" w:hAnsi="Times New Roman"/>
          <w:sz w:val="26"/>
          <w:szCs w:val="26"/>
        </w:rPr>
        <w:t>, мун</w:t>
      </w:r>
      <w:r w:rsidR="00E221AD" w:rsidRPr="006F69C0">
        <w:rPr>
          <w:rFonts w:ascii="Times New Roman" w:hAnsi="Times New Roman"/>
          <w:sz w:val="26"/>
          <w:szCs w:val="26"/>
        </w:rPr>
        <w:t>и</w:t>
      </w:r>
      <w:r w:rsidR="00E221AD" w:rsidRPr="006F69C0">
        <w:rPr>
          <w:rFonts w:ascii="Times New Roman" w:hAnsi="Times New Roman"/>
          <w:sz w:val="26"/>
          <w:szCs w:val="26"/>
        </w:rPr>
        <w:t>ципальных округов</w:t>
      </w:r>
      <w:r w:rsidRPr="006F69C0">
        <w:rPr>
          <w:rFonts w:ascii="Times New Roman" w:hAnsi="Times New Roman"/>
          <w:sz w:val="26"/>
          <w:szCs w:val="26"/>
        </w:rPr>
        <w:t xml:space="preserve"> </w:t>
      </w:r>
      <w:r w:rsidRPr="006F69C0">
        <w:rPr>
          <w:rFonts w:ascii="Times New Roman" w:eastAsiaTheme="minorHAnsi" w:hAnsi="Times New Roman"/>
          <w:bCs/>
          <w:sz w:val="26"/>
          <w:szCs w:val="26"/>
          <w:lang w:eastAsia="en-US"/>
        </w:rPr>
        <w:t>Чувашской Республики установлены исходя из текущей обесп</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 xml:space="preserve">ченности муниципальных образований Чувашской Республики объектами местного значения </w:t>
      </w:r>
      <w:r w:rsidRPr="006F69C0">
        <w:rPr>
          <w:rFonts w:ascii="Times New Roman" w:hAnsi="Times New Roman"/>
          <w:sz w:val="26"/>
          <w:szCs w:val="26"/>
        </w:rPr>
        <w:t>городских и сельских поселений, городских округов</w:t>
      </w:r>
      <w:r w:rsidR="00E221AD" w:rsidRPr="006F69C0">
        <w:rPr>
          <w:rFonts w:ascii="Times New Roman" w:hAnsi="Times New Roman"/>
          <w:sz w:val="26"/>
          <w:szCs w:val="26"/>
        </w:rPr>
        <w:t>, муниципальных округов</w:t>
      </w:r>
      <w:r w:rsidRPr="006F69C0">
        <w:rPr>
          <w:rFonts w:ascii="Times New Roman" w:hAnsi="Times New Roman"/>
          <w:sz w:val="26"/>
          <w:szCs w:val="26"/>
        </w:rPr>
        <w:t xml:space="preserve"> Чувашской Республики</w:t>
      </w:r>
      <w:r w:rsidRPr="006F69C0">
        <w:rPr>
          <w:rFonts w:ascii="Times New Roman" w:eastAsiaTheme="minorHAnsi" w:hAnsi="Times New Roman"/>
          <w:bCs/>
          <w:sz w:val="26"/>
          <w:szCs w:val="26"/>
          <w:lang w:eastAsia="en-US"/>
        </w:rPr>
        <w:t>,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Чувашской Республики, демографич</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ской ситуации и уровня жизни населения.</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sectPr w:rsidR="00F77FEA" w:rsidRPr="006F69C0" w:rsidSect="000C5E19">
          <w:headerReference w:type="first" r:id="rId33"/>
          <w:pgSz w:w="11906" w:h="16838"/>
          <w:pgMar w:top="1134" w:right="707" w:bottom="1134" w:left="1701" w:header="708" w:footer="708" w:gutter="0"/>
          <w:cols w:space="708"/>
          <w:titlePg/>
          <w:docGrid w:linePitch="360"/>
        </w:sectPr>
      </w:pPr>
    </w:p>
    <w:p w:rsidR="00F77FEA" w:rsidRPr="006F69C0" w:rsidRDefault="00F77FEA" w:rsidP="006F69C0">
      <w:pPr>
        <w:pStyle w:val="350"/>
        <w:shd w:val="clear" w:color="auto" w:fill="FFFFFF" w:themeFill="background1"/>
        <w:spacing w:before="0" w:after="0"/>
        <w:ind w:firstLine="709"/>
        <w:jc w:val="both"/>
        <w:outlineLvl w:val="2"/>
        <w:rPr>
          <w:caps w:val="0"/>
          <w:sz w:val="26"/>
          <w:szCs w:val="26"/>
        </w:rPr>
      </w:pPr>
      <w:bookmarkStart w:id="59" w:name="_Toc80750371"/>
      <w:bookmarkStart w:id="60" w:name="_Toc81409645"/>
      <w:r w:rsidRPr="006F69C0">
        <w:rPr>
          <w:sz w:val="26"/>
          <w:szCs w:val="26"/>
        </w:rPr>
        <w:lastRenderedPageBreak/>
        <w:t>3.1</w:t>
      </w:r>
      <w:r w:rsidR="002802DA" w:rsidRPr="006F69C0">
        <w:rPr>
          <w:sz w:val="26"/>
          <w:szCs w:val="26"/>
        </w:rPr>
        <w:t>.</w:t>
      </w:r>
      <w:r w:rsidRPr="006F69C0">
        <w:rPr>
          <w:sz w:val="26"/>
          <w:szCs w:val="26"/>
        </w:rPr>
        <w:t xml:space="preserve"> </w:t>
      </w:r>
      <w:r w:rsidR="00A7619B" w:rsidRPr="006F69C0">
        <w:rPr>
          <w:rFonts w:eastAsiaTheme="minorHAnsi"/>
          <w:bCs/>
          <w:caps w:val="0"/>
          <w:sz w:val="26"/>
          <w:szCs w:val="26"/>
          <w:lang w:eastAsia="en-US"/>
        </w:rPr>
        <w:t xml:space="preserve">Предельные значения расчетных показателей </w:t>
      </w:r>
      <w:r w:rsidRPr="006F69C0">
        <w:rPr>
          <w:caps w:val="0"/>
          <w:sz w:val="26"/>
          <w:szCs w:val="26"/>
        </w:rPr>
        <w:t xml:space="preserve">минимально допустимого уровня обеспеченности </w:t>
      </w:r>
      <w:r w:rsidRPr="006F69C0">
        <w:rPr>
          <w:bCs/>
          <w:caps w:val="0"/>
          <w:sz w:val="26"/>
          <w:szCs w:val="26"/>
        </w:rPr>
        <w:t xml:space="preserve">объектами </w:t>
      </w:r>
      <w:r w:rsidR="00DA0914" w:rsidRPr="006F69C0">
        <w:rPr>
          <w:bCs/>
          <w:caps w:val="0"/>
          <w:sz w:val="26"/>
          <w:szCs w:val="26"/>
        </w:rPr>
        <w:t>местного значения городских и сельских поселений, городских округов</w:t>
      </w:r>
      <w:r w:rsidR="00E221AD" w:rsidRPr="006F69C0">
        <w:rPr>
          <w:bCs/>
          <w:caps w:val="0"/>
          <w:sz w:val="26"/>
          <w:szCs w:val="26"/>
        </w:rPr>
        <w:t>, муниципальных округов</w:t>
      </w:r>
      <w:r w:rsidR="00DA0914" w:rsidRPr="006F69C0">
        <w:rPr>
          <w:bCs/>
          <w:caps w:val="0"/>
          <w:sz w:val="26"/>
          <w:szCs w:val="26"/>
        </w:rPr>
        <w:t xml:space="preserve"> Чувашской Республики </w:t>
      </w:r>
      <w:r w:rsidRPr="006F69C0">
        <w:rPr>
          <w:bCs/>
          <w:caps w:val="0"/>
          <w:sz w:val="26"/>
          <w:szCs w:val="26"/>
        </w:rPr>
        <w:t xml:space="preserve">в области автомобильных дорог местного значения, дорожного сервиса, транспортного обслуживания и </w:t>
      </w:r>
      <w:r w:rsidR="00A7619B" w:rsidRPr="006F69C0">
        <w:rPr>
          <w:rFonts w:eastAsiaTheme="minorHAnsi"/>
          <w:bCs/>
          <w:caps w:val="0"/>
          <w:sz w:val="26"/>
          <w:szCs w:val="26"/>
          <w:lang w:eastAsia="en-US"/>
        </w:rPr>
        <w:t>предельные зн</w:t>
      </w:r>
      <w:r w:rsidR="00A7619B" w:rsidRPr="006F69C0">
        <w:rPr>
          <w:rFonts w:eastAsiaTheme="minorHAnsi"/>
          <w:bCs/>
          <w:caps w:val="0"/>
          <w:sz w:val="26"/>
          <w:szCs w:val="26"/>
          <w:lang w:eastAsia="en-US"/>
        </w:rPr>
        <w:t>а</w:t>
      </w:r>
      <w:r w:rsidR="00A7619B" w:rsidRPr="006F69C0">
        <w:rPr>
          <w:rFonts w:eastAsiaTheme="minorHAnsi"/>
          <w:bCs/>
          <w:caps w:val="0"/>
          <w:sz w:val="26"/>
          <w:szCs w:val="26"/>
          <w:lang w:eastAsia="en-US"/>
        </w:rPr>
        <w:t xml:space="preserve">чения расчетных показателей </w:t>
      </w:r>
      <w:r w:rsidRPr="006F69C0">
        <w:rPr>
          <w:bCs/>
          <w:caps w:val="0"/>
          <w:sz w:val="26"/>
          <w:szCs w:val="26"/>
        </w:rPr>
        <w:t>максимально допустимого уровня территориальной</w:t>
      </w:r>
      <w:r w:rsidR="002802DA" w:rsidRPr="006F69C0">
        <w:rPr>
          <w:bCs/>
          <w:caps w:val="0"/>
          <w:sz w:val="26"/>
          <w:szCs w:val="26"/>
        </w:rPr>
        <w:t xml:space="preserve"> </w:t>
      </w:r>
      <w:r w:rsidRPr="006F69C0">
        <w:rPr>
          <w:bCs/>
          <w:caps w:val="0"/>
          <w:sz w:val="26"/>
          <w:szCs w:val="26"/>
        </w:rPr>
        <w:t>доступности таких объектов для нас</w:t>
      </w:r>
      <w:r w:rsidRPr="006F69C0">
        <w:rPr>
          <w:bCs/>
          <w:caps w:val="0"/>
          <w:sz w:val="26"/>
          <w:szCs w:val="26"/>
        </w:rPr>
        <w:t>е</w:t>
      </w:r>
      <w:r w:rsidRPr="006F69C0">
        <w:rPr>
          <w:bCs/>
          <w:caps w:val="0"/>
          <w:sz w:val="26"/>
          <w:szCs w:val="26"/>
        </w:rPr>
        <w:t>ления городских и сельских поселений, городских округов</w:t>
      </w:r>
      <w:r w:rsidR="00E221AD" w:rsidRPr="006F69C0">
        <w:rPr>
          <w:bCs/>
          <w:caps w:val="0"/>
          <w:sz w:val="26"/>
          <w:szCs w:val="26"/>
        </w:rPr>
        <w:t>, муниципальных округов</w:t>
      </w:r>
      <w:r w:rsidRPr="006F69C0">
        <w:rPr>
          <w:bCs/>
          <w:caps w:val="0"/>
          <w:sz w:val="26"/>
          <w:szCs w:val="26"/>
        </w:rPr>
        <w:t xml:space="preserve"> Чувашской Республики</w:t>
      </w:r>
      <w:bookmarkEnd w:id="59"/>
      <w:bookmarkEnd w:id="60"/>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28</w:t>
      </w:r>
      <w:r w:rsidRPr="006F69C0">
        <w:rPr>
          <w:rFonts w:ascii="Times New Roman" w:eastAsia="TimesNewRomanPSMT" w:hAnsi="Times New Roman"/>
          <w:sz w:val="26"/>
          <w:szCs w:val="26"/>
        </w:rPr>
        <w:t xml:space="preserve"> – Предельные значения расчетных показателей в области автомобильных дорог местного значения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559"/>
        <w:gridCol w:w="1560"/>
        <w:gridCol w:w="1048"/>
        <w:gridCol w:w="1304"/>
        <w:gridCol w:w="1304"/>
        <w:gridCol w:w="1305"/>
        <w:gridCol w:w="2268"/>
        <w:gridCol w:w="1843"/>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eastAsia="TimesNewRomanPSMT" w:hAnsi="Times New Roman"/>
              </w:rPr>
              <w:t xml:space="preserve"> </w:t>
            </w:r>
            <w:r w:rsidRPr="006F69C0">
              <w:rPr>
                <w:rFonts w:ascii="Times New Roman" w:hAnsi="Times New Roman"/>
                <w:spacing w:val="-6"/>
              </w:rPr>
              <w:t>№ п/п</w:t>
            </w:r>
          </w:p>
        </w:tc>
        <w:tc>
          <w:tcPr>
            <w:tcW w:w="1843"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8080" w:type="dxa"/>
            <w:gridSpan w:val="6"/>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4111"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451"/>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59"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6521"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2268"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843"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169"/>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5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6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1048"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3913" w:type="dxa"/>
            <w:gridSpan w:val="3"/>
            <w:shd w:val="clear" w:color="auto" w:fill="auto"/>
            <w:vAlign w:val="center"/>
          </w:tcPr>
          <w:p w:rsidR="00F77FEA" w:rsidRPr="006F69C0" w:rsidRDefault="00416B96"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МО </w:t>
            </w:r>
            <w:r w:rsidR="00F77FEA" w:rsidRPr="006F69C0">
              <w:rPr>
                <w:rFonts w:ascii="Times New Roman" w:hAnsi="Times New Roman"/>
                <w:spacing w:val="-6"/>
              </w:rPr>
              <w:t>в зависимости от ТЗ</w:t>
            </w:r>
          </w:p>
        </w:tc>
        <w:tc>
          <w:tcPr>
            <w:tcW w:w="2268"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r w:rsidR="00F77FEA" w:rsidRPr="006F69C0" w:rsidTr="000C5E19">
        <w:trPr>
          <w:trHeight w:val="168"/>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5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048"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3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3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30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2268"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r w:rsidR="00F77FEA" w:rsidRPr="006F69C0" w:rsidTr="000C5E19">
        <w:trPr>
          <w:trHeight w:val="606"/>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Улично-дорожная сеть (УДС)</w:t>
            </w:r>
          </w:p>
        </w:tc>
        <w:tc>
          <w:tcPr>
            <w:tcW w:w="1559"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Плотность УДС,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6"/>
              </w:rPr>
            </w:pPr>
            <w:r w:rsidRPr="006F69C0">
              <w:rPr>
                <w:rFonts w:ascii="Times New Roman" w:hAnsi="Times New Roman"/>
                <w:spacing w:val="-8"/>
              </w:rPr>
              <w:t>км/кв. км</w:t>
            </w:r>
          </w:p>
        </w:tc>
        <w:tc>
          <w:tcPr>
            <w:tcW w:w="15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4,6</w:t>
            </w:r>
          </w:p>
        </w:tc>
        <w:tc>
          <w:tcPr>
            <w:tcW w:w="1048"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4,4</w:t>
            </w:r>
          </w:p>
        </w:tc>
        <w:tc>
          <w:tcPr>
            <w:tcW w:w="1304"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4,4</w:t>
            </w:r>
          </w:p>
        </w:tc>
        <w:tc>
          <w:tcPr>
            <w:tcW w:w="1304"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4,0</w:t>
            </w:r>
          </w:p>
        </w:tc>
        <w:tc>
          <w:tcPr>
            <w:tcW w:w="1305"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3,6</w:t>
            </w:r>
          </w:p>
        </w:tc>
        <w:tc>
          <w:tcPr>
            <w:tcW w:w="226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Не подлежит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нормированию</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bl>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29</w:t>
      </w:r>
      <w:r w:rsidRPr="006F69C0">
        <w:rPr>
          <w:rFonts w:ascii="Times New Roman" w:eastAsia="TimesNewRomanPSMT" w:hAnsi="Times New Roman"/>
          <w:sz w:val="26"/>
          <w:szCs w:val="26"/>
        </w:rPr>
        <w:t xml:space="preserve"> – Предельные значения расчетных показателей в области организации парковочных мест</w:t>
      </w:r>
    </w:p>
    <w:tbl>
      <w:tblPr>
        <w:tblW w:w="14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4653"/>
        <w:gridCol w:w="3600"/>
        <w:gridCol w:w="2700"/>
        <w:gridCol w:w="3060"/>
      </w:tblGrid>
      <w:tr w:rsidR="00231209" w:rsidRPr="006F69C0" w:rsidTr="00231209">
        <w:trPr>
          <w:trHeight w:val="20"/>
          <w:tblHeader/>
        </w:trPr>
        <w:tc>
          <w:tcPr>
            <w:tcW w:w="567" w:type="dxa"/>
            <w:vAlign w:val="center"/>
          </w:tcPr>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п/п</w:t>
            </w:r>
          </w:p>
        </w:tc>
        <w:tc>
          <w:tcPr>
            <w:tcW w:w="4653" w:type="dxa"/>
            <w:shd w:val="clear" w:color="auto" w:fill="auto"/>
            <w:vAlign w:val="center"/>
            <w:hideMark/>
          </w:tcPr>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Наименование </w:t>
            </w:r>
          </w:p>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объекта</w:t>
            </w:r>
          </w:p>
        </w:tc>
        <w:tc>
          <w:tcPr>
            <w:tcW w:w="3600" w:type="dxa"/>
            <w:shd w:val="clear" w:color="auto" w:fill="auto"/>
            <w:vAlign w:val="center"/>
            <w:hideMark/>
          </w:tcPr>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Расчетная единица</w:t>
            </w:r>
          </w:p>
        </w:tc>
        <w:tc>
          <w:tcPr>
            <w:tcW w:w="2700" w:type="dxa"/>
            <w:shd w:val="clear" w:color="auto" w:fill="auto"/>
            <w:vAlign w:val="center"/>
            <w:hideMark/>
          </w:tcPr>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Минимально </w:t>
            </w:r>
            <w:r w:rsidRPr="006F69C0">
              <w:rPr>
                <w:rFonts w:ascii="Times New Roman" w:hAnsi="Times New Roman"/>
              </w:rPr>
              <w:br/>
              <w:t>допустимый уровень</w:t>
            </w:r>
          </w:p>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3060" w:type="dxa"/>
            <w:shd w:val="clear" w:color="auto" w:fill="auto"/>
            <w:vAlign w:val="center"/>
          </w:tcPr>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Максимально</w:t>
            </w:r>
          </w:p>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допустимый уровень</w:t>
            </w:r>
          </w:p>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территориальной </w:t>
            </w:r>
          </w:p>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(пешеходной) доступности</w:t>
            </w:r>
          </w:p>
        </w:tc>
      </w:tr>
    </w:tbl>
    <w:p w:rsidR="00231209" w:rsidRPr="006F69C0" w:rsidRDefault="00231209" w:rsidP="006F69C0">
      <w:pPr>
        <w:shd w:val="clear" w:color="auto" w:fill="FFFFFF" w:themeFill="background1"/>
        <w:spacing w:after="0" w:line="240" w:lineRule="auto"/>
        <w:jc w:val="both"/>
        <w:rPr>
          <w:rFonts w:ascii="Times New Roman" w:eastAsia="TimesNewRomanPSMT" w:hAnsi="Times New Roman"/>
          <w:sz w:val="2"/>
          <w:szCs w:val="2"/>
        </w:rPr>
      </w:pPr>
    </w:p>
    <w:tbl>
      <w:tblPr>
        <w:tblW w:w="14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694"/>
        <w:gridCol w:w="1959"/>
        <w:gridCol w:w="3600"/>
        <w:gridCol w:w="2700"/>
        <w:gridCol w:w="3060"/>
      </w:tblGrid>
      <w:tr w:rsidR="00F77FEA" w:rsidRPr="006F69C0" w:rsidTr="00231209">
        <w:trPr>
          <w:trHeight w:val="20"/>
          <w:tblHeader/>
        </w:trPr>
        <w:tc>
          <w:tcPr>
            <w:tcW w:w="567" w:type="dxa"/>
            <w:vAlign w:val="center"/>
          </w:tcPr>
          <w:p w:rsidR="00F77FEA"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w:t>
            </w:r>
          </w:p>
        </w:tc>
        <w:tc>
          <w:tcPr>
            <w:tcW w:w="4653" w:type="dxa"/>
            <w:gridSpan w:val="2"/>
            <w:shd w:val="clear" w:color="auto" w:fill="auto"/>
            <w:vAlign w:val="center"/>
          </w:tcPr>
          <w:p w:rsidR="00F77FEA"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w:t>
            </w:r>
          </w:p>
        </w:tc>
        <w:tc>
          <w:tcPr>
            <w:tcW w:w="3600" w:type="dxa"/>
            <w:shd w:val="clear" w:color="auto" w:fill="auto"/>
            <w:vAlign w:val="center"/>
          </w:tcPr>
          <w:p w:rsidR="00F77FEA"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w:t>
            </w:r>
          </w:p>
        </w:tc>
        <w:tc>
          <w:tcPr>
            <w:tcW w:w="2700" w:type="dxa"/>
            <w:shd w:val="clear" w:color="auto" w:fill="auto"/>
            <w:vAlign w:val="center"/>
          </w:tcPr>
          <w:p w:rsidR="00F77FEA"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w:t>
            </w:r>
          </w:p>
        </w:tc>
        <w:tc>
          <w:tcPr>
            <w:tcW w:w="3060" w:type="dxa"/>
            <w:shd w:val="clear" w:color="auto" w:fill="auto"/>
            <w:vAlign w:val="center"/>
          </w:tcPr>
          <w:p w:rsidR="00F77FEA"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5</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14013" w:type="dxa"/>
            <w:gridSpan w:val="5"/>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МНОГОКВАРТИРНЫЕ ЖИЛЫЕ ДОМА</w:t>
            </w:r>
          </w:p>
        </w:tc>
      </w:tr>
      <w:tr w:rsidR="00F77FEA" w:rsidRPr="006F69C0" w:rsidTr="002802DA">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rPr>
            </w:pPr>
            <w:r w:rsidRPr="006F69C0">
              <w:rPr>
                <w:rFonts w:ascii="Times New Roman" w:hAnsi="Times New Roman"/>
              </w:rPr>
              <w:t>Места для постоянного хранения легковых автомобилей, расположенные вблизи от мест проживания</w:t>
            </w:r>
          </w:p>
        </w:tc>
        <w:tc>
          <w:tcPr>
            <w:tcW w:w="3600" w:type="dxa"/>
            <w:vAlign w:val="center"/>
          </w:tcPr>
          <w:p w:rsidR="00F77FEA" w:rsidRPr="006F69C0" w:rsidRDefault="002802D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 квартиру </w:t>
            </w:r>
            <w:r w:rsidR="00F77FEA" w:rsidRPr="006F69C0">
              <w:rPr>
                <w:rFonts w:ascii="Times New Roman" w:hAnsi="Times New Roman"/>
              </w:rPr>
              <w:t xml:space="preserve"> </w:t>
            </w:r>
          </w:p>
        </w:tc>
        <w:tc>
          <w:tcPr>
            <w:tcW w:w="2700" w:type="dxa"/>
            <w:vAlign w:val="center"/>
          </w:tcPr>
          <w:p w:rsidR="00F77FEA" w:rsidRPr="006F69C0" w:rsidRDefault="002802D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0,8</w:t>
            </w:r>
          </w:p>
        </w:tc>
        <w:tc>
          <w:tcPr>
            <w:tcW w:w="3060" w:type="dxa"/>
            <w:vAlign w:val="center"/>
          </w:tcPr>
          <w:p w:rsidR="002802DA" w:rsidRPr="006F69C0" w:rsidRDefault="002802DA" w:rsidP="006F69C0">
            <w:pPr>
              <w:shd w:val="clear" w:color="auto" w:fill="FFFFFF" w:themeFill="background1"/>
              <w:autoSpaceDE w:val="0"/>
              <w:autoSpaceDN w:val="0"/>
              <w:adjustRightInd w:val="0"/>
              <w:spacing w:after="0" w:line="240" w:lineRule="auto"/>
              <w:jc w:val="both"/>
              <w:rPr>
                <w:rFonts w:ascii="Times New Roman" w:hAnsi="Times New Roman"/>
              </w:rPr>
            </w:pPr>
            <w:r w:rsidRPr="006F69C0">
              <w:rPr>
                <w:rFonts w:ascii="Times New Roman" w:hAnsi="Times New Roman"/>
              </w:rPr>
              <w:t xml:space="preserve">- не менее 30% от расчетного количества </w:t>
            </w:r>
            <w:proofErr w:type="spellStart"/>
            <w:r w:rsidRPr="006F69C0">
              <w:rPr>
                <w:rFonts w:ascii="Times New Roman" w:hAnsi="Times New Roman"/>
              </w:rPr>
              <w:t>машино</w:t>
            </w:r>
            <w:proofErr w:type="spellEnd"/>
            <w:r w:rsidRPr="006F69C0">
              <w:rPr>
                <w:rFonts w:ascii="Times New Roman" w:hAnsi="Times New Roman"/>
              </w:rPr>
              <w:t>-мест размещается в границах земельного участка многоквартирного жилого дома;</w:t>
            </w:r>
          </w:p>
          <w:p w:rsidR="00F77FEA" w:rsidRPr="006F69C0" w:rsidRDefault="002802DA" w:rsidP="006F69C0">
            <w:pPr>
              <w:shd w:val="clear" w:color="auto" w:fill="FFFFFF" w:themeFill="background1"/>
              <w:autoSpaceDE w:val="0"/>
              <w:autoSpaceDN w:val="0"/>
              <w:adjustRightInd w:val="0"/>
              <w:spacing w:after="0" w:line="240" w:lineRule="auto"/>
              <w:jc w:val="both"/>
            </w:pPr>
            <w:r w:rsidRPr="006F69C0">
              <w:rPr>
                <w:rFonts w:ascii="Times New Roman" w:hAnsi="Times New Roman"/>
              </w:rPr>
              <w:t xml:space="preserve">- оставшаяся часть от расчетного количества </w:t>
            </w:r>
            <w:proofErr w:type="spellStart"/>
            <w:r w:rsidRPr="006F69C0">
              <w:rPr>
                <w:rFonts w:ascii="Times New Roman" w:hAnsi="Times New Roman"/>
              </w:rPr>
              <w:lastRenderedPageBreak/>
              <w:t>машино</w:t>
            </w:r>
            <w:proofErr w:type="spellEnd"/>
            <w:r w:rsidRPr="006F69C0">
              <w:rPr>
                <w:rFonts w:ascii="Times New Roman" w:hAnsi="Times New Roman"/>
              </w:rPr>
              <w:t>-мест размещается на стоянках автомобилей (паркингах) в пешеходной доступности не более 800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outlineLvl w:val="2"/>
              <w:rPr>
                <w:rFonts w:ascii="Times New Roman" w:hAnsi="Times New Roman"/>
              </w:rPr>
            </w:pPr>
          </w:p>
        </w:tc>
        <w:tc>
          <w:tcPr>
            <w:tcW w:w="14013" w:type="dxa"/>
            <w:gridSpan w:val="5"/>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outlineLvl w:val="2"/>
              <w:rPr>
                <w:rFonts w:ascii="Times New Roman" w:hAnsi="Times New Roman"/>
                <w:color w:val="FF0000"/>
              </w:rPr>
            </w:pPr>
            <w:bookmarkStart w:id="61" w:name="_Toc80750372"/>
            <w:bookmarkStart w:id="62" w:name="_Toc80751460"/>
            <w:bookmarkStart w:id="63" w:name="_Toc81309855"/>
            <w:bookmarkStart w:id="64" w:name="_Toc81403981"/>
            <w:bookmarkStart w:id="65" w:name="_Toc81409646"/>
            <w:r w:rsidRPr="006F69C0">
              <w:rPr>
                <w:rFonts w:ascii="Times New Roman" w:hAnsi="Times New Roman"/>
              </w:rPr>
              <w:t>ЗДАНИЯ И СООРУЖЕНИЯ</w:t>
            </w:r>
            <w:bookmarkEnd w:id="61"/>
            <w:bookmarkEnd w:id="62"/>
            <w:bookmarkEnd w:id="63"/>
            <w:bookmarkEnd w:id="64"/>
            <w:bookmarkEnd w:id="65"/>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w:t>
            </w:r>
            <w:r w:rsidR="00231209" w:rsidRPr="006F69C0">
              <w:rPr>
                <w:rFonts w:ascii="Times New Roman" w:hAnsi="Times New Roman"/>
              </w:rPr>
              <w:t>.</w:t>
            </w:r>
          </w:p>
        </w:tc>
        <w:tc>
          <w:tcPr>
            <w:tcW w:w="4653" w:type="dxa"/>
            <w:gridSpan w:val="2"/>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Учреждения органов государственной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власти, органов местного самоуправления</w:t>
            </w:r>
          </w:p>
        </w:tc>
        <w:tc>
          <w:tcPr>
            <w:tcW w:w="36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кв. м общей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площади</w:t>
            </w: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0,5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Коммерческо-деловые центры, офисные здания и помещения, страховые компании</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кв. м общей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Банки и банковские учреждения, кредитно-финансовые учреждения с операционным залом</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кв. м общей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3,3</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5</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Банки и банковские учреждения, кредитно-финансовые учреждения без операционного зала</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кв. м общей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1,8</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458"/>
        </w:trPr>
        <w:tc>
          <w:tcPr>
            <w:tcW w:w="567"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6</w:t>
            </w:r>
            <w:r w:rsidR="00231209" w:rsidRPr="006F69C0">
              <w:rPr>
                <w:rFonts w:ascii="Times New Roman" w:hAnsi="Times New Roman"/>
              </w:rPr>
              <w:t>.</w:t>
            </w:r>
          </w:p>
        </w:tc>
        <w:tc>
          <w:tcPr>
            <w:tcW w:w="4653" w:type="dxa"/>
            <w:gridSpan w:val="2"/>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Образовательные организации, реализующие программы высшего профессионального образования (вузы)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 единовременно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работающих преподавателей и сотрудников</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5</w:t>
            </w:r>
          </w:p>
        </w:tc>
        <w:tc>
          <w:tcPr>
            <w:tcW w:w="3060" w:type="dxa"/>
            <w:vMerge w:val="restart"/>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457"/>
        </w:trPr>
        <w:tc>
          <w:tcPr>
            <w:tcW w:w="567"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4653" w:type="dxa"/>
            <w:gridSpan w:val="2"/>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единовременно</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 находящихся студентов</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w:t>
            </w:r>
          </w:p>
        </w:tc>
        <w:tc>
          <w:tcPr>
            <w:tcW w:w="3060" w:type="dxa"/>
            <w:vMerge/>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7</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Профессиональные образовательные организации, образовательные организации искусств городского значения</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единовременно</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 работающих преподавателей и сотрудников</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8</w:t>
            </w:r>
            <w:r w:rsidR="00231209" w:rsidRPr="006F69C0">
              <w:rPr>
                <w:rFonts w:ascii="Times New Roman" w:hAnsi="Times New Roman"/>
              </w:rPr>
              <w:t>.</w:t>
            </w:r>
          </w:p>
        </w:tc>
        <w:tc>
          <w:tcPr>
            <w:tcW w:w="4653" w:type="dxa"/>
            <w:gridSpan w:val="2"/>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Центры обучения, самодеятельного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творчества, клубы по интересам для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взрослых</w:t>
            </w:r>
          </w:p>
        </w:tc>
        <w:tc>
          <w:tcPr>
            <w:tcW w:w="36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кв. м </w:t>
            </w:r>
            <w:r w:rsidRPr="006F69C0">
              <w:rPr>
                <w:rFonts w:ascii="Times New Roman" w:hAnsi="Times New Roman"/>
              </w:rPr>
              <w:br/>
              <w:t>общей площади</w:t>
            </w: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9</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Науч</w:t>
            </w:r>
            <w:r w:rsidR="000A00E8" w:rsidRPr="006F69C0">
              <w:rPr>
                <w:rFonts w:ascii="Times New Roman" w:hAnsi="Times New Roman"/>
              </w:rPr>
              <w:t xml:space="preserve">но-исследовательские и </w:t>
            </w:r>
            <w:r w:rsidRPr="006F69C0">
              <w:rPr>
                <w:rFonts w:ascii="Times New Roman" w:hAnsi="Times New Roman"/>
              </w:rPr>
              <w:t>проектные институты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кв. м </w:t>
            </w:r>
            <w:r w:rsidRPr="006F69C0">
              <w:rPr>
                <w:rFonts w:ascii="Times New Roman" w:hAnsi="Times New Roman"/>
              </w:rPr>
              <w:br/>
              <w:t>общей 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0,7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10</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roofErr w:type="spellStart"/>
            <w:r w:rsidRPr="006F69C0">
              <w:rPr>
                <w:rFonts w:ascii="Times New Roman" w:hAnsi="Times New Roman"/>
              </w:rPr>
              <w:t>Выставочно</w:t>
            </w:r>
            <w:proofErr w:type="spellEnd"/>
            <w:r w:rsidRPr="006F69C0">
              <w:rPr>
                <w:rFonts w:ascii="Times New Roman" w:hAnsi="Times New Roman"/>
              </w:rPr>
              <w:t>-музейные комплексы, музеи-заповедники, музеи, галереи, выставочные залы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 единовременных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400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11</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Театры и концертные залы городского значения</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зрительских мест</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12</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Прочие театры и концертные залы, конференц-залы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зрительских мест</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0,7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13</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Киноцентры и кинотеатры городского значения</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зрительских мест</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w:t>
            </w:r>
            <w:r w:rsidR="006F41F7" w:rsidRPr="006F69C0">
              <w:rPr>
                <w:rFonts w:ascii="Times New Roman" w:hAnsi="Times New Roman"/>
              </w:rPr>
              <w:t xml:space="preserve">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lastRenderedPageBreak/>
              <w:t>14</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Прочие киноцентры и кинотеатры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зрительских мест</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0,7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w:t>
            </w:r>
            <w:r w:rsidR="00231209" w:rsidRPr="006F69C0">
              <w:rPr>
                <w:rFonts w:ascii="Times New Roman" w:hAnsi="Times New Roman"/>
              </w:rPr>
              <w:t>.</w:t>
            </w:r>
          </w:p>
        </w:tc>
        <w:tc>
          <w:tcPr>
            <w:tcW w:w="4653" w:type="dxa"/>
            <w:gridSpan w:val="2"/>
            <w:hideMark/>
          </w:tcPr>
          <w:p w:rsidR="00F77FEA" w:rsidRPr="006F69C0" w:rsidRDefault="000A00E8"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Центральные, специальные и </w:t>
            </w:r>
            <w:r w:rsidR="00F77FEA" w:rsidRPr="006F69C0">
              <w:rPr>
                <w:rFonts w:ascii="Times New Roman" w:hAnsi="Times New Roman"/>
              </w:rPr>
              <w:t>специализированные библиотеки, интернет-кафе</w:t>
            </w:r>
          </w:p>
        </w:tc>
        <w:tc>
          <w:tcPr>
            <w:tcW w:w="36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постоянных мест</w:t>
            </w: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16</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Объекты религиозных конфессий</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единовременных 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1,25 (не менее 3 на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объект)</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lang w:eastAsia="en-US"/>
              </w:rPr>
            </w:pPr>
            <w:r w:rsidRPr="006F69C0">
              <w:rPr>
                <w:rFonts w:ascii="Times New Roman" w:hAnsi="Times New Roman"/>
                <w:lang w:eastAsia="en-US"/>
              </w:rPr>
              <w:t>17</w:t>
            </w:r>
            <w:r w:rsidR="00231209" w:rsidRPr="006F69C0">
              <w:rPr>
                <w:rFonts w:ascii="Times New Roman" w:hAnsi="Times New Roman"/>
                <w:lang w:eastAsia="en-US"/>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lang w:eastAsia="en-US"/>
              </w:rPr>
            </w:pPr>
            <w:r w:rsidRPr="006F69C0">
              <w:rPr>
                <w:rFonts w:ascii="Times New Roman" w:hAnsi="Times New Roman"/>
                <w:lang w:eastAsia="en-US"/>
              </w:rPr>
              <w:t xml:space="preserve">Досугово-развлекательные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lang w:eastAsia="en-US"/>
              </w:rPr>
              <w:t>учреждения</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 единовременных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18</w:t>
            </w:r>
            <w:r w:rsidR="00231209" w:rsidRPr="006F69C0">
              <w:rPr>
                <w:rFonts w:ascii="Times New Roman" w:hAnsi="Times New Roman"/>
              </w:rPr>
              <w:t>.</w:t>
            </w:r>
          </w:p>
        </w:tc>
        <w:tc>
          <w:tcPr>
            <w:tcW w:w="4653" w:type="dxa"/>
            <w:gridSpan w:val="2"/>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Спортивные комплексы и стадионы с трибунами</w:t>
            </w:r>
          </w:p>
        </w:tc>
        <w:tc>
          <w:tcPr>
            <w:tcW w:w="36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100 мест на трибунах</w:t>
            </w: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400 м</w:t>
            </w:r>
          </w:p>
        </w:tc>
      </w:tr>
      <w:tr w:rsidR="00F77FEA" w:rsidRPr="006F69C0" w:rsidTr="000C5E19">
        <w:trPr>
          <w:trHeight w:val="20"/>
        </w:trPr>
        <w:tc>
          <w:tcPr>
            <w:tcW w:w="567"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19</w:t>
            </w:r>
            <w:r w:rsidR="00231209" w:rsidRPr="006F69C0">
              <w:rPr>
                <w:rFonts w:ascii="Times New Roman" w:hAnsi="Times New Roman"/>
              </w:rPr>
              <w:t>.</w:t>
            </w:r>
          </w:p>
        </w:tc>
        <w:tc>
          <w:tcPr>
            <w:tcW w:w="2694" w:type="dxa"/>
            <w:vMerge w:val="restart"/>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Оздоровительные комплексы (ФОК, фитнес-клубы, спортивные и тренажерные залы), </w:t>
            </w:r>
            <w:r w:rsidRPr="006F69C0">
              <w:rPr>
                <w:rFonts w:ascii="Times New Roman" w:hAnsi="Times New Roman"/>
              </w:rPr>
              <w:br/>
              <w:t>в том числе:</w:t>
            </w:r>
          </w:p>
        </w:tc>
        <w:tc>
          <w:tcPr>
            <w:tcW w:w="195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общей площадью </w:t>
            </w:r>
            <w:r w:rsidRPr="006F69C0">
              <w:rPr>
                <w:rFonts w:ascii="Times New Roman" w:hAnsi="Times New Roman"/>
              </w:rPr>
              <w:br/>
              <w:t xml:space="preserve">1000 кв. м и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более</w:t>
            </w:r>
          </w:p>
        </w:tc>
        <w:tc>
          <w:tcPr>
            <w:tcW w:w="3600" w:type="dxa"/>
            <w:vMerge w:val="restart"/>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100 кв. м</w:t>
            </w:r>
            <w:r w:rsidRPr="006F69C0">
              <w:rPr>
                <w:rFonts w:ascii="Times New Roman" w:hAnsi="Times New Roman"/>
              </w:rPr>
              <w:br/>
              <w:t>общей 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583"/>
        </w:trPr>
        <w:tc>
          <w:tcPr>
            <w:tcW w:w="567"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694"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195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общей площадью </w:t>
            </w:r>
            <w:r w:rsidRPr="006F69C0">
              <w:rPr>
                <w:rFonts w:ascii="Times New Roman" w:hAnsi="Times New Roman"/>
              </w:rPr>
              <w:br/>
              <w:t>менее 1000 кв. м</w:t>
            </w:r>
          </w:p>
        </w:tc>
        <w:tc>
          <w:tcPr>
            <w:tcW w:w="3600" w:type="dxa"/>
            <w:vMerge/>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20</w:t>
            </w:r>
            <w:r w:rsidR="00231209" w:rsidRPr="006F69C0">
              <w:rPr>
                <w:rFonts w:ascii="Times New Roman" w:hAnsi="Times New Roman"/>
              </w:rPr>
              <w:t>.</w:t>
            </w:r>
          </w:p>
        </w:tc>
        <w:tc>
          <w:tcPr>
            <w:tcW w:w="2694" w:type="dxa"/>
            <w:vMerge w:val="restart"/>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Муниципальные детские </w:t>
            </w:r>
            <w:r w:rsidRPr="006F69C0">
              <w:rPr>
                <w:rFonts w:ascii="Times New Roman" w:hAnsi="Times New Roman"/>
              </w:rPr>
              <w:br/>
              <w:t>физкультурно-оздоровительные объекты локального и районного уровней обслуживания, в том числе:</w:t>
            </w:r>
          </w:p>
        </w:tc>
        <w:tc>
          <w:tcPr>
            <w:tcW w:w="195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тренажерные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залы площадью 150 - 500 кв. м</w:t>
            </w:r>
          </w:p>
        </w:tc>
        <w:tc>
          <w:tcPr>
            <w:tcW w:w="3600" w:type="dxa"/>
            <w:vMerge w:val="restart"/>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единовременных</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 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694"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195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ФОК с залом площадью </w:t>
            </w:r>
            <w:r w:rsidRPr="006F69C0">
              <w:rPr>
                <w:rFonts w:ascii="Times New Roman" w:hAnsi="Times New Roman"/>
              </w:rPr>
              <w:br/>
              <w:t>1000 - 2000 кв. м</w:t>
            </w:r>
          </w:p>
        </w:tc>
        <w:tc>
          <w:tcPr>
            <w:tcW w:w="3600" w:type="dxa"/>
            <w:vMerge/>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986"/>
        </w:trPr>
        <w:tc>
          <w:tcPr>
            <w:tcW w:w="567"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694"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195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ФОК с залом и бассейном площадью </w:t>
            </w:r>
            <w:r w:rsidRPr="006F69C0">
              <w:rPr>
                <w:rFonts w:ascii="Times New Roman" w:hAnsi="Times New Roman"/>
              </w:rPr>
              <w:br/>
              <w:t>2000 - 3000 кв. м</w:t>
            </w:r>
          </w:p>
        </w:tc>
        <w:tc>
          <w:tcPr>
            <w:tcW w:w="3600" w:type="dxa"/>
            <w:vMerge/>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ind w:firstLine="720"/>
              <w:rPr>
                <w:rFonts w:ascii="Times New Roman" w:hAnsi="Times New Roman"/>
              </w:rPr>
            </w:pP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362"/>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21</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Специализированные спортивные клубы и комплексы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 xml:space="preserve">м/м на 10 единовременных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362"/>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22</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Аквапарки, бассейны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 xml:space="preserve">м/м на 10 единовременных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362"/>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23</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Катки с искусственным покрытием общей площадью более 3000 м</w:t>
            </w:r>
            <w:r w:rsidRPr="006F69C0">
              <w:rPr>
                <w:rFonts w:ascii="Times New Roman" w:hAnsi="Times New Roman"/>
                <w:vertAlign w:val="superscript"/>
              </w:rPr>
              <w:t>2</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 xml:space="preserve">м/м на 10 единовременных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986"/>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24</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Производственные здания,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коммунально-складские объекты, размещаемые в составе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многофункциональных зон</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м/м на 10 работающих человек в двух смежных сменах</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986"/>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lastRenderedPageBreak/>
              <w:t>25</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м/м на 100 работающих человек в двух смежных сменах</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0,6</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473"/>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26</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Магазины-склады (мелкооптовой 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розничной торговли, гипермаркеты)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 xml:space="preserve">м/м на 100 кв. м </w:t>
            </w:r>
            <w:r w:rsidRPr="006F69C0">
              <w:rPr>
                <w:rFonts w:ascii="Times New Roman" w:hAnsi="Times New Roman"/>
              </w:rPr>
              <w:br/>
              <w:t>общей 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3,3</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150 м</w:t>
            </w:r>
          </w:p>
        </w:tc>
      </w:tr>
      <w:tr w:rsidR="00F77FEA" w:rsidRPr="006F69C0" w:rsidTr="000C5E19">
        <w:trPr>
          <w:trHeight w:val="473"/>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27</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Объекты торгового назначения с</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широким ассортиментом товаров</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м/м на 100 кв. м</w:t>
            </w:r>
            <w:r w:rsidRPr="006F69C0">
              <w:rPr>
                <w:rFonts w:ascii="Times New Roman" w:hAnsi="Times New Roman"/>
              </w:rPr>
              <w:br/>
              <w:t>общей 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150 м</w:t>
            </w:r>
          </w:p>
        </w:tc>
      </w:tr>
      <w:tr w:rsidR="00F77FEA" w:rsidRPr="006F69C0" w:rsidTr="000C5E19">
        <w:trPr>
          <w:trHeight w:val="473"/>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28</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Специализированные магазины</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по продаже товаров эпизодического спроса непродовольственной </w:t>
            </w:r>
            <w:r w:rsidR="000A00E8" w:rsidRPr="006F69C0">
              <w:rPr>
                <w:rFonts w:ascii="Times New Roman" w:hAnsi="Times New Roman"/>
              </w:rPr>
              <w:t xml:space="preserve">группы (спортивные, автосалоны, </w:t>
            </w:r>
            <w:r w:rsidRPr="006F69C0">
              <w:rPr>
                <w:rFonts w:ascii="Times New Roman" w:hAnsi="Times New Roman"/>
              </w:rPr>
              <w:t>мебельные, бытовой техники,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музыкальных инструментов,</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ювелирные, книжные и т.п.)</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 xml:space="preserve">м/м на 100 кв. м </w:t>
            </w:r>
            <w:r w:rsidRPr="006F69C0">
              <w:rPr>
                <w:rFonts w:ascii="Times New Roman" w:hAnsi="Times New Roman"/>
              </w:rPr>
              <w:br/>
              <w:t>общей 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150 м</w:t>
            </w:r>
          </w:p>
        </w:tc>
      </w:tr>
      <w:tr w:rsidR="00F77FEA" w:rsidRPr="006F69C0" w:rsidTr="000C5E19">
        <w:trPr>
          <w:trHeight w:val="473"/>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29</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Рынки универсальные 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непродовольственные</w:t>
            </w:r>
          </w:p>
        </w:tc>
        <w:tc>
          <w:tcPr>
            <w:tcW w:w="3600" w:type="dxa"/>
            <w:vMerge w:val="restart"/>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м/м на 100 кв. м</w:t>
            </w:r>
            <w:r w:rsidRPr="006F69C0">
              <w:rPr>
                <w:rFonts w:ascii="Times New Roman" w:hAnsi="Times New Roman"/>
              </w:rPr>
              <w:br/>
              <w:t>общей 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3,3</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150 м</w:t>
            </w:r>
          </w:p>
        </w:tc>
      </w:tr>
      <w:tr w:rsidR="00F77FEA" w:rsidRPr="006F69C0" w:rsidTr="000C5E19">
        <w:trPr>
          <w:trHeight w:val="473"/>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30</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Рынки продовольственные 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сельскохозяйственные</w:t>
            </w:r>
          </w:p>
        </w:tc>
        <w:tc>
          <w:tcPr>
            <w:tcW w:w="3600" w:type="dxa"/>
            <w:vMerge/>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150 м</w:t>
            </w:r>
          </w:p>
        </w:tc>
      </w:tr>
      <w:tr w:rsidR="00F77FEA" w:rsidRPr="006F69C0" w:rsidTr="000C5E19">
        <w:trPr>
          <w:trHeight w:val="473"/>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31</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Предприятия общественного</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питания периодического спроса</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(рестораны, кафе)</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м/м на 10 посадочных мест</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32</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Автовокзалы</w:t>
            </w:r>
          </w:p>
        </w:tc>
        <w:tc>
          <w:tcPr>
            <w:tcW w:w="36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 пассажиров </w:t>
            </w:r>
            <w:r w:rsidRPr="006F69C0">
              <w:rPr>
                <w:rFonts w:ascii="Times New Roman" w:hAnsi="Times New Roman"/>
              </w:rPr>
              <w:br/>
              <w:t>в час пик</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33</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Аэровокзалы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 пассажиров </w:t>
            </w:r>
            <w:r w:rsidRPr="006F69C0">
              <w:rPr>
                <w:rFonts w:ascii="Times New Roman" w:hAnsi="Times New Roman"/>
              </w:rPr>
              <w:br/>
              <w:t>в час пик</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34</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Железнодорожные станции</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 пассажиров </w:t>
            </w:r>
            <w:r w:rsidRPr="006F69C0">
              <w:rPr>
                <w:rFonts w:ascii="Times New Roman" w:hAnsi="Times New Roman"/>
              </w:rPr>
              <w:br/>
              <w:t>в час пик</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1,2</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35</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Кладбища</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 га</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10</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outlineLvl w:val="2"/>
              <w:rPr>
                <w:rFonts w:ascii="Times New Roman" w:hAnsi="Times New Roman"/>
              </w:rPr>
            </w:pPr>
          </w:p>
        </w:tc>
        <w:tc>
          <w:tcPr>
            <w:tcW w:w="14013" w:type="dxa"/>
            <w:gridSpan w:val="5"/>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outlineLvl w:val="2"/>
              <w:rPr>
                <w:rFonts w:ascii="Times New Roman" w:hAnsi="Times New Roman"/>
              </w:rPr>
            </w:pPr>
            <w:bookmarkStart w:id="66" w:name="_Toc80750373"/>
            <w:bookmarkStart w:id="67" w:name="_Toc80751461"/>
            <w:bookmarkStart w:id="68" w:name="_Toc81205073"/>
            <w:bookmarkStart w:id="69" w:name="_Toc81309856"/>
            <w:bookmarkStart w:id="70" w:name="_Toc81403982"/>
            <w:bookmarkStart w:id="71" w:name="_Toc81409647"/>
            <w:r w:rsidRPr="006F69C0">
              <w:rPr>
                <w:rFonts w:ascii="Times New Roman" w:hAnsi="Times New Roman"/>
              </w:rPr>
              <w:t>РЕКРЕАЦИОННЫЕ ТЕРРИТОРИИ И ОБЪЕКТЫ ОТДЫХА</w:t>
            </w:r>
            <w:bookmarkEnd w:id="66"/>
            <w:bookmarkEnd w:id="67"/>
            <w:bookmarkEnd w:id="68"/>
            <w:bookmarkEnd w:id="69"/>
            <w:bookmarkEnd w:id="70"/>
            <w:bookmarkEnd w:id="71"/>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36</w:t>
            </w:r>
            <w:r w:rsidR="00231209" w:rsidRPr="006F69C0">
              <w:rPr>
                <w:rFonts w:ascii="Times New Roman" w:hAnsi="Times New Roman"/>
              </w:rPr>
              <w:t>.</w:t>
            </w:r>
          </w:p>
        </w:tc>
        <w:tc>
          <w:tcPr>
            <w:tcW w:w="4653" w:type="dxa"/>
            <w:gridSpan w:val="2"/>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Пляжи, парки в зонах отдыха</w:t>
            </w:r>
          </w:p>
        </w:tc>
        <w:tc>
          <w:tcPr>
            <w:tcW w:w="3600" w:type="dxa"/>
            <w:vMerge w:val="restart"/>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единовременных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посетителей</w:t>
            </w: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20</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lang w:eastAsia="en-US"/>
              </w:rPr>
              <w:t>400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37</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Парки культуры и отдыха</w:t>
            </w:r>
          </w:p>
        </w:tc>
        <w:tc>
          <w:tcPr>
            <w:tcW w:w="3600"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lang w:eastAsia="en-US"/>
              </w:rPr>
              <w:t>400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lastRenderedPageBreak/>
              <w:t>38</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Лесопарки и заповедники</w:t>
            </w:r>
          </w:p>
        </w:tc>
        <w:tc>
          <w:tcPr>
            <w:tcW w:w="3600"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10</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lang w:eastAsia="en-US"/>
              </w:rPr>
            </w:pPr>
            <w:r w:rsidRPr="006F69C0">
              <w:rPr>
                <w:rFonts w:ascii="Times New Roman" w:hAnsi="Times New Roman"/>
                <w:lang w:eastAsia="en-US"/>
              </w:rPr>
              <w:t>1000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39</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Базы кратковременного отдыха (спортивные, лыжные, рыболовные, охотничьи и др.)</w:t>
            </w:r>
          </w:p>
        </w:tc>
        <w:tc>
          <w:tcPr>
            <w:tcW w:w="3600"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lang w:eastAsia="en-US"/>
              </w:rPr>
            </w:pPr>
            <w:r w:rsidRPr="006F69C0">
              <w:rPr>
                <w:rFonts w:ascii="Times New Roman" w:hAnsi="Times New Roman"/>
                <w:lang w:eastAsia="en-US"/>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40</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Дома отдыха и санатории, санатории-профилактории, базы отдыха предприятий и туристские базы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отдыхающих и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обслуживающего персонала</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lang w:eastAsia="en-US"/>
              </w:rPr>
            </w:pPr>
            <w:r w:rsidRPr="006F69C0">
              <w:rPr>
                <w:rFonts w:ascii="Times New Roman" w:hAnsi="Times New Roman"/>
                <w:lang w:eastAsia="en-US"/>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41</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Предприятия общественного питания, торговли в границах рекреационных территорий и зон отдыха</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мест в залах или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единовременных посетителей и персонала</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10</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lang w:eastAsia="en-US"/>
              </w:rPr>
            </w:pPr>
            <w:r w:rsidRPr="006F69C0">
              <w:rPr>
                <w:rFonts w:ascii="Times New Roman" w:hAnsi="Times New Roman"/>
                <w:lang w:eastAsia="en-US"/>
              </w:rPr>
              <w:t>1000 м</w:t>
            </w:r>
          </w:p>
        </w:tc>
      </w:tr>
    </w:tbl>
    <w:p w:rsidR="00F77FEA" w:rsidRPr="006F69C0" w:rsidRDefault="00F77FEA" w:rsidP="006F69C0">
      <w:pPr>
        <w:pStyle w:val="a9"/>
        <w:shd w:val="clear" w:color="auto" w:fill="FFFFFF" w:themeFill="background1"/>
        <w:spacing w:line="240" w:lineRule="auto"/>
        <w:ind w:firstLine="0"/>
        <w:rPr>
          <w:rFonts w:ascii="Times New Roman" w:hAnsi="Times New Roman"/>
          <w:sz w:val="26"/>
          <w:szCs w:val="26"/>
        </w:rPr>
      </w:pPr>
      <w:r w:rsidRPr="006F69C0">
        <w:rPr>
          <w:rFonts w:ascii="Times New Roman" w:hAnsi="Times New Roman"/>
          <w:sz w:val="26"/>
          <w:szCs w:val="26"/>
        </w:rPr>
        <w:t>Примечания:</w:t>
      </w:r>
    </w:p>
    <w:p w:rsidR="00F77FEA" w:rsidRPr="006F69C0" w:rsidRDefault="00231209" w:rsidP="006F69C0">
      <w:pPr>
        <w:pStyle w:val="a9"/>
        <w:numPr>
          <w:ilvl w:val="0"/>
          <w:numId w:val="35"/>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д</w:t>
      </w:r>
      <w:r w:rsidR="00F77FEA" w:rsidRPr="006F69C0">
        <w:rPr>
          <w:rFonts w:ascii="Times New Roman" w:hAnsi="Times New Roman"/>
          <w:sz w:val="26"/>
          <w:szCs w:val="26"/>
        </w:rPr>
        <w:t>лина пешеходных подходов от стоянок для временного хранения легковых автомобилей до объектов в зонах масс</w:t>
      </w:r>
      <w:r w:rsidR="00F77FEA" w:rsidRPr="006F69C0">
        <w:rPr>
          <w:rFonts w:ascii="Times New Roman" w:hAnsi="Times New Roman"/>
          <w:sz w:val="26"/>
          <w:szCs w:val="26"/>
        </w:rPr>
        <w:t>о</w:t>
      </w:r>
      <w:r w:rsidR="00F77FEA" w:rsidRPr="006F69C0">
        <w:rPr>
          <w:rFonts w:ascii="Times New Roman" w:hAnsi="Times New Roman"/>
          <w:sz w:val="26"/>
          <w:szCs w:val="26"/>
        </w:rPr>
        <w:t>вого отдыха не должна превышать 1000 м;</w:t>
      </w:r>
    </w:p>
    <w:p w:rsidR="00F77FEA" w:rsidRPr="006F69C0" w:rsidRDefault="00231209" w:rsidP="006F69C0">
      <w:pPr>
        <w:pStyle w:val="a9"/>
        <w:numPr>
          <w:ilvl w:val="0"/>
          <w:numId w:val="35"/>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в</w:t>
      </w:r>
      <w:r w:rsidR="00F77FEA" w:rsidRPr="006F69C0">
        <w:rPr>
          <w:rFonts w:ascii="Times New Roman" w:hAnsi="Times New Roman"/>
          <w:sz w:val="26"/>
          <w:szCs w:val="26"/>
        </w:rPr>
        <w:t xml:space="preserve">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3-4 </w:t>
      </w:r>
      <w:proofErr w:type="spellStart"/>
      <w:r w:rsidR="00F77FEA" w:rsidRPr="006F69C0">
        <w:rPr>
          <w:rFonts w:ascii="Times New Roman" w:hAnsi="Times New Roman"/>
          <w:sz w:val="26"/>
          <w:szCs w:val="26"/>
        </w:rPr>
        <w:t>машино</w:t>
      </w:r>
      <w:proofErr w:type="spellEnd"/>
      <w:r w:rsidR="00F77FEA" w:rsidRPr="006F69C0">
        <w:rPr>
          <w:rFonts w:ascii="Times New Roman" w:hAnsi="Times New Roman"/>
          <w:sz w:val="26"/>
          <w:szCs w:val="26"/>
        </w:rPr>
        <w:t xml:space="preserve">-места на 100 пассажиров (туристов), прибывающих в часы пик. Параметры парковки должны рассчитываться с учетом класса вместимости автобусов, но не менее по ширине </w:t>
      </w:r>
      <w:r w:rsidR="006F41F7" w:rsidRPr="006F69C0">
        <w:rPr>
          <w:rFonts w:ascii="Times New Roman" w:hAnsi="Times New Roman"/>
          <w:sz w:val="26"/>
          <w:szCs w:val="26"/>
        </w:rPr>
        <w:t>–</w:t>
      </w:r>
      <w:r w:rsidR="00F77FEA" w:rsidRPr="006F69C0">
        <w:rPr>
          <w:rFonts w:ascii="Times New Roman" w:hAnsi="Times New Roman"/>
          <w:sz w:val="26"/>
          <w:szCs w:val="26"/>
        </w:rPr>
        <w:t xml:space="preserve"> 3,0 м, по длине </w:t>
      </w:r>
      <w:r w:rsidR="006F41F7" w:rsidRPr="006F69C0">
        <w:rPr>
          <w:rFonts w:ascii="Times New Roman" w:hAnsi="Times New Roman"/>
          <w:sz w:val="26"/>
          <w:szCs w:val="26"/>
        </w:rPr>
        <w:t>–</w:t>
      </w:r>
      <w:r w:rsidR="00F77FEA" w:rsidRPr="006F69C0">
        <w:rPr>
          <w:rFonts w:ascii="Times New Roman" w:hAnsi="Times New Roman"/>
          <w:sz w:val="26"/>
          <w:szCs w:val="26"/>
        </w:rPr>
        <w:t xml:space="preserve"> 8,5 м и безопасного прохода пешеходов между границами парковочных мест шириной не менее 0,75 м;</w:t>
      </w:r>
    </w:p>
    <w:p w:rsidR="00F77FEA" w:rsidRPr="006F69C0" w:rsidRDefault="00F77FEA" w:rsidP="006F69C0">
      <w:pPr>
        <w:pStyle w:val="a9"/>
        <w:numPr>
          <w:ilvl w:val="0"/>
          <w:numId w:val="35"/>
        </w:numPr>
        <w:shd w:val="clear" w:color="auto" w:fill="FFFFFF" w:themeFill="background1"/>
        <w:spacing w:line="240" w:lineRule="auto"/>
        <w:ind w:left="0" w:firstLine="709"/>
        <w:rPr>
          <w:rFonts w:ascii="Times New Roman" w:eastAsia="TimesNewRomanPSMT" w:hAnsi="Times New Roman"/>
          <w:sz w:val="26"/>
          <w:szCs w:val="26"/>
        </w:rPr>
      </w:pPr>
      <w:r w:rsidRPr="006F69C0">
        <w:rPr>
          <w:rFonts w:ascii="Times New Roman" w:hAnsi="Times New Roman"/>
          <w:sz w:val="26"/>
          <w:szCs w:val="26"/>
        </w:rPr>
        <w:t>в случае наличия принятого решения о комплексном развитии территорий стоянки и(или) парковочные места разм</w:t>
      </w:r>
      <w:r w:rsidRPr="006F69C0">
        <w:rPr>
          <w:rFonts w:ascii="Times New Roman" w:hAnsi="Times New Roman"/>
          <w:sz w:val="26"/>
          <w:szCs w:val="26"/>
        </w:rPr>
        <w:t>е</w:t>
      </w:r>
      <w:r w:rsidRPr="006F69C0">
        <w:rPr>
          <w:rFonts w:ascii="Times New Roman" w:hAnsi="Times New Roman"/>
          <w:sz w:val="26"/>
          <w:szCs w:val="26"/>
        </w:rPr>
        <w:t>щаются в соответствии с проектом планировки территории.</w:t>
      </w:r>
    </w:p>
    <w:p w:rsidR="00F77FEA" w:rsidRPr="006F69C0" w:rsidRDefault="00F77FEA" w:rsidP="006F69C0">
      <w:pPr>
        <w:shd w:val="clear" w:color="auto" w:fill="FFFFFF" w:themeFill="background1"/>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30</w:t>
      </w:r>
      <w:r w:rsidRPr="006F69C0">
        <w:rPr>
          <w:rFonts w:ascii="Times New Roman" w:eastAsia="TimesNewRomanPSMT" w:hAnsi="Times New Roman"/>
          <w:sz w:val="26"/>
          <w:szCs w:val="26"/>
        </w:rPr>
        <w:t xml:space="preserve"> – Предельные значения расчетных показателей в области организации специализированных стоянок для туристического транспорта</w:t>
      </w:r>
    </w:p>
    <w:tbl>
      <w:tblPr>
        <w:tblW w:w="14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977"/>
        <w:gridCol w:w="4253"/>
        <w:gridCol w:w="2693"/>
        <w:gridCol w:w="4090"/>
      </w:tblGrid>
      <w:tr w:rsidR="00F77FEA" w:rsidRPr="006F69C0" w:rsidTr="000C5E19">
        <w:trPr>
          <w:trHeight w:val="20"/>
          <w:tblHeader/>
        </w:trPr>
        <w:tc>
          <w:tcPr>
            <w:tcW w:w="567"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п/п</w:t>
            </w:r>
          </w:p>
        </w:tc>
        <w:tc>
          <w:tcPr>
            <w:tcW w:w="2977" w:type="dxa"/>
            <w:shd w:val="clear" w:color="auto" w:fill="auto"/>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Наименование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объекта</w:t>
            </w:r>
          </w:p>
        </w:tc>
        <w:tc>
          <w:tcPr>
            <w:tcW w:w="4253" w:type="dxa"/>
            <w:shd w:val="clear" w:color="auto" w:fill="auto"/>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Расчетная единица</w:t>
            </w:r>
          </w:p>
        </w:tc>
        <w:tc>
          <w:tcPr>
            <w:tcW w:w="2693" w:type="dxa"/>
            <w:shd w:val="clear" w:color="auto" w:fill="auto"/>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Минимально </w:t>
            </w:r>
            <w:r w:rsidRPr="006F69C0">
              <w:rPr>
                <w:rFonts w:ascii="Times New Roman" w:hAnsi="Times New Roman"/>
              </w:rPr>
              <w:br/>
              <w:t>допустимый уровень</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4090" w:type="dxa"/>
            <w:shd w:val="clear" w:color="auto" w:fill="auto"/>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Максимально допустимый уровень</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территориальной (пешеходной)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доступности</w:t>
            </w:r>
          </w:p>
        </w:tc>
      </w:tr>
      <w:tr w:rsidR="00F77FEA" w:rsidRPr="006F69C0" w:rsidTr="000C5E19">
        <w:trPr>
          <w:trHeight w:val="776"/>
        </w:trPr>
        <w:tc>
          <w:tcPr>
            <w:tcW w:w="567"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lang w:val="en-US"/>
              </w:rPr>
            </w:pPr>
            <w:r w:rsidRPr="006F69C0">
              <w:rPr>
                <w:rFonts w:ascii="Times New Roman" w:hAnsi="Times New Roman"/>
              </w:rPr>
              <w:t>1</w:t>
            </w:r>
            <w:r w:rsidR="006F41F7" w:rsidRPr="006F69C0">
              <w:rPr>
                <w:rFonts w:ascii="Times New Roman" w:hAnsi="Times New Roman"/>
              </w:rPr>
              <w:t>.</w:t>
            </w:r>
          </w:p>
        </w:tc>
        <w:tc>
          <w:tcPr>
            <w:tcW w:w="297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Специализированные стоянки для туристического транспорта:</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right"/>
              <w:rPr>
                <w:rFonts w:ascii="Times New Roman" w:hAnsi="Times New Roman"/>
              </w:rPr>
            </w:pPr>
            <w:r w:rsidRPr="006F69C0">
              <w:rPr>
                <w:rFonts w:ascii="Times New Roman" w:hAnsi="Times New Roman"/>
              </w:rPr>
              <w:t>Туристические автобусы</w:t>
            </w:r>
          </w:p>
        </w:tc>
        <w:tc>
          <w:tcPr>
            <w:tcW w:w="4253" w:type="dxa"/>
            <w:vAlign w:val="bottom"/>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30 единовременных посетителей (в расчете на 75% от общего числа)</w:t>
            </w:r>
          </w:p>
        </w:tc>
        <w:tc>
          <w:tcPr>
            <w:tcW w:w="2693" w:type="dxa"/>
            <w:vAlign w:val="bottom"/>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w:t>
            </w:r>
          </w:p>
        </w:tc>
        <w:tc>
          <w:tcPr>
            <w:tcW w:w="4090" w:type="dxa"/>
            <w:vMerge w:val="restart"/>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500 м</w:t>
            </w:r>
          </w:p>
        </w:tc>
      </w:tr>
      <w:tr w:rsidR="00F77FEA" w:rsidRPr="006F69C0" w:rsidTr="000C5E19">
        <w:trPr>
          <w:trHeight w:val="776"/>
        </w:trPr>
        <w:tc>
          <w:tcPr>
            <w:tcW w:w="567"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97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right"/>
              <w:rPr>
                <w:rFonts w:ascii="Times New Roman" w:hAnsi="Times New Roman"/>
              </w:rPr>
            </w:pPr>
            <w:r w:rsidRPr="006F69C0">
              <w:rPr>
                <w:rFonts w:ascii="Times New Roman" w:hAnsi="Times New Roman"/>
              </w:rPr>
              <w:t xml:space="preserve">Личный легковой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right"/>
              <w:rPr>
                <w:rFonts w:ascii="Times New Roman" w:hAnsi="Times New Roman"/>
              </w:rPr>
            </w:pPr>
            <w:r w:rsidRPr="006F69C0">
              <w:rPr>
                <w:rFonts w:ascii="Times New Roman" w:hAnsi="Times New Roman"/>
              </w:rPr>
              <w:t>автотранспорт</w:t>
            </w:r>
          </w:p>
        </w:tc>
        <w:tc>
          <w:tcPr>
            <w:tcW w:w="4253"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3 единовременных посетителя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(в расчете на 25% от общего числа)</w:t>
            </w:r>
          </w:p>
        </w:tc>
        <w:tc>
          <w:tcPr>
            <w:tcW w:w="2693"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w:t>
            </w:r>
          </w:p>
        </w:tc>
        <w:tc>
          <w:tcPr>
            <w:tcW w:w="4090" w:type="dxa"/>
            <w:vMerge/>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r>
    </w:tbl>
    <w:p w:rsidR="00F77FEA" w:rsidRPr="006F69C0" w:rsidRDefault="00F77FEA" w:rsidP="006F69C0">
      <w:pPr>
        <w:shd w:val="clear" w:color="auto" w:fill="FFFFFF" w:themeFill="background1"/>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 xml:space="preserve">Примечание </w:t>
      </w:r>
      <w:r w:rsidR="00A7619B" w:rsidRPr="006F69C0">
        <w:rPr>
          <w:rFonts w:ascii="Times New Roman" w:eastAsia="TimesNewRomanPSMT" w:hAnsi="Times New Roman"/>
          <w:sz w:val="26"/>
          <w:szCs w:val="26"/>
        </w:rPr>
        <w:t>–</w:t>
      </w:r>
      <w:r w:rsidRPr="006F69C0">
        <w:rPr>
          <w:rFonts w:ascii="Times New Roman" w:eastAsia="TimesNewRomanPSMT" w:hAnsi="Times New Roman"/>
          <w:sz w:val="26"/>
          <w:szCs w:val="26"/>
        </w:rPr>
        <w:t xml:space="preserve"> </w:t>
      </w:r>
      <w:r w:rsidR="00A7619B" w:rsidRPr="006F69C0">
        <w:rPr>
          <w:rFonts w:ascii="Times New Roman" w:eastAsia="TimesNewRomanPSMT" w:hAnsi="Times New Roman"/>
          <w:sz w:val="26"/>
          <w:szCs w:val="26"/>
        </w:rPr>
        <w:t>п</w:t>
      </w:r>
      <w:r w:rsidRPr="006F69C0">
        <w:rPr>
          <w:rFonts w:ascii="Times New Roman" w:eastAsia="TimesNewRomanPSMT" w:hAnsi="Times New Roman"/>
          <w:sz w:val="26"/>
          <w:szCs w:val="26"/>
        </w:rPr>
        <w:t>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F77FEA" w:rsidRPr="006F69C0" w:rsidRDefault="00F77FEA" w:rsidP="006F69C0">
      <w:pPr>
        <w:shd w:val="clear" w:color="auto" w:fill="FFFFFF" w:themeFill="background1"/>
        <w:spacing w:after="0" w:line="240" w:lineRule="auto"/>
        <w:ind w:firstLine="709"/>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rPr>
          <w:rFonts w:ascii="Times New Roman" w:eastAsia="TimesNewRomanPSMT" w:hAnsi="Times New Roman"/>
          <w:sz w:val="26"/>
          <w:szCs w:val="26"/>
        </w:rPr>
        <w:sectPr w:rsidR="00F77FEA" w:rsidRPr="006F69C0" w:rsidSect="000C5E19">
          <w:headerReference w:type="first" r:id="rId34"/>
          <w:pgSz w:w="16838" w:h="11906" w:orient="landscape"/>
          <w:pgMar w:top="1701" w:right="1134" w:bottom="707" w:left="1134" w:header="708" w:footer="708" w:gutter="0"/>
          <w:cols w:space="708"/>
          <w:titlePg/>
          <w:docGrid w:linePitch="360"/>
        </w:sectPr>
      </w:pPr>
    </w:p>
    <w:p w:rsidR="00F77FEA" w:rsidRPr="006F69C0" w:rsidRDefault="00F77FEA" w:rsidP="006F69C0">
      <w:pPr>
        <w:shd w:val="clear" w:color="auto" w:fill="FFFFFF" w:themeFill="background1"/>
        <w:autoSpaceDE w:val="0"/>
        <w:spacing w:after="0" w:line="240" w:lineRule="auto"/>
        <w:ind w:left="1418" w:hanging="1418"/>
        <w:jc w:val="both"/>
        <w:rPr>
          <w:rFonts w:ascii="Times New Roman" w:eastAsia="TimesNewRomanPSMT" w:hAnsi="Times New Roman"/>
          <w:color w:val="FF0000"/>
          <w:sz w:val="26"/>
          <w:szCs w:val="26"/>
        </w:rPr>
      </w:pPr>
      <w:r w:rsidRPr="006F69C0">
        <w:rPr>
          <w:rFonts w:ascii="Times New Roman" w:eastAsia="TimesNewRomanPSMT" w:hAnsi="Times New Roman"/>
          <w:sz w:val="26"/>
          <w:szCs w:val="26"/>
        </w:rPr>
        <w:lastRenderedPageBreak/>
        <w:t xml:space="preserve">Таблица </w:t>
      </w:r>
      <w:r w:rsidR="0039469A" w:rsidRPr="006F69C0">
        <w:rPr>
          <w:rFonts w:ascii="Times New Roman" w:eastAsia="TimesNewRomanPSMT" w:hAnsi="Times New Roman"/>
          <w:sz w:val="26"/>
          <w:szCs w:val="26"/>
        </w:rPr>
        <w:t>31</w:t>
      </w:r>
      <w:r w:rsidRPr="006F69C0">
        <w:rPr>
          <w:rFonts w:ascii="Times New Roman" w:hAnsi="Times New Roman"/>
          <w:sz w:val="26"/>
          <w:szCs w:val="26"/>
        </w:rPr>
        <w:t xml:space="preserve"> – </w:t>
      </w:r>
      <w:r w:rsidR="003B434F" w:rsidRPr="006F69C0">
        <w:rPr>
          <w:rFonts w:ascii="Times New Roman" w:eastAsia="TimesNewRomanPSMT" w:hAnsi="Times New Roman"/>
          <w:sz w:val="26"/>
          <w:szCs w:val="26"/>
        </w:rPr>
        <w:t>Предельные значения р</w:t>
      </w:r>
      <w:r w:rsidRPr="006F69C0">
        <w:rPr>
          <w:rFonts w:ascii="Times New Roman" w:eastAsia="TimesNewRomanPSMT" w:hAnsi="Times New Roman"/>
          <w:sz w:val="26"/>
          <w:szCs w:val="26"/>
        </w:rPr>
        <w:t>асчетны</w:t>
      </w:r>
      <w:r w:rsidR="003B434F" w:rsidRPr="006F69C0">
        <w:rPr>
          <w:rFonts w:ascii="Times New Roman" w:eastAsia="TimesNewRomanPSMT" w:hAnsi="Times New Roman"/>
          <w:sz w:val="26"/>
          <w:szCs w:val="26"/>
        </w:rPr>
        <w:t>х показателей</w:t>
      </w:r>
      <w:r w:rsidRPr="006F69C0">
        <w:rPr>
          <w:rFonts w:ascii="Times New Roman" w:eastAsia="TimesNewRomanPSMT" w:hAnsi="Times New Roman"/>
          <w:sz w:val="26"/>
          <w:szCs w:val="26"/>
        </w:rPr>
        <w:t xml:space="preserve"> обеспеченности населения городского поселения остановками общественного транспорта на автомобильных дорогах местного значения </w:t>
      </w:r>
    </w:p>
    <w:tbl>
      <w:tblPr>
        <w:tblW w:w="493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543"/>
        <w:gridCol w:w="1469"/>
        <w:gridCol w:w="2666"/>
        <w:gridCol w:w="1843"/>
        <w:gridCol w:w="2980"/>
      </w:tblGrid>
      <w:tr w:rsidR="00F77FEA" w:rsidRPr="006F69C0" w:rsidTr="000C5E19">
        <w:trPr>
          <w:trHeight w:val="20"/>
          <w:tblHeader/>
        </w:trPr>
        <w:tc>
          <w:tcPr>
            <w:tcW w:w="286" w:type="pc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rPr>
              <w:t>п/п</w:t>
            </w:r>
          </w:p>
        </w:tc>
        <w:tc>
          <w:tcPr>
            <w:tcW w:w="2176" w:type="pct"/>
            <w:gridSpan w:val="2"/>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Наименование объекта</w:t>
            </w:r>
          </w:p>
        </w:tc>
        <w:tc>
          <w:tcPr>
            <w:tcW w:w="970" w:type="pc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Минимально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допустимый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обеспеченности</w:t>
            </w:r>
          </w:p>
        </w:tc>
        <w:tc>
          <w:tcPr>
            <w:tcW w:w="1568" w:type="pc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 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территориальной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(пешеходной) доступности</w:t>
            </w:r>
          </w:p>
        </w:tc>
      </w:tr>
      <w:tr w:rsidR="00F77FEA" w:rsidRPr="006F69C0" w:rsidTr="000C5E19">
        <w:trPr>
          <w:trHeight w:val="20"/>
        </w:trPr>
        <w:tc>
          <w:tcPr>
            <w:tcW w:w="286" w:type="pct"/>
            <w:vMerge w:val="restart"/>
            <w:hideMark/>
          </w:tcPr>
          <w:p w:rsidR="00F77FEA" w:rsidRPr="006F69C0" w:rsidRDefault="00F77FEA" w:rsidP="006F69C0">
            <w:pPr>
              <w:shd w:val="clear" w:color="auto" w:fill="FFFFFF" w:themeFill="background1"/>
              <w:spacing w:after="0" w:line="240" w:lineRule="auto"/>
              <w:jc w:val="center"/>
              <w:rPr>
                <w:rFonts w:ascii="Times New Roman" w:hAnsi="Times New Roman"/>
                <w:lang w:val="en-US" w:eastAsia="en-US"/>
              </w:rPr>
            </w:pPr>
            <w:r w:rsidRPr="006F69C0">
              <w:rPr>
                <w:rFonts w:ascii="Times New Roman" w:hAnsi="Times New Roman"/>
                <w:lang w:eastAsia="en-US"/>
              </w:rPr>
              <w:t>1</w:t>
            </w:r>
            <w:r w:rsidR="001E1505" w:rsidRPr="006F69C0">
              <w:rPr>
                <w:rFonts w:ascii="Times New Roman" w:hAnsi="Times New Roman"/>
                <w:lang w:eastAsia="en-US"/>
              </w:rPr>
              <w:t>.</w:t>
            </w:r>
          </w:p>
        </w:tc>
        <w:tc>
          <w:tcPr>
            <w:tcW w:w="773" w:type="pct"/>
            <w:vMerge w:val="restart"/>
            <w:vAlign w:val="center"/>
            <w:hideMark/>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lang w:eastAsia="en-US"/>
              </w:rPr>
              <w:t>Остановоч</w:t>
            </w:r>
            <w:r w:rsidR="001E1505" w:rsidRPr="006F69C0">
              <w:rPr>
                <w:rFonts w:ascii="Times New Roman" w:hAnsi="Times New Roman"/>
                <w:lang w:eastAsia="en-US"/>
              </w:rPr>
              <w:t>-</w:t>
            </w:r>
            <w:r w:rsidRPr="006F69C0">
              <w:rPr>
                <w:rFonts w:ascii="Times New Roman" w:hAnsi="Times New Roman"/>
                <w:lang w:eastAsia="en-US"/>
              </w:rPr>
              <w:t>ные</w:t>
            </w:r>
            <w:proofErr w:type="spellEnd"/>
            <w:r w:rsidRPr="006F69C0">
              <w:rPr>
                <w:rFonts w:ascii="Times New Roman" w:hAnsi="Times New Roman"/>
                <w:lang w:eastAsia="en-US"/>
              </w:rPr>
              <w:t xml:space="preserve"> пункты городского наземного обществен</w:t>
            </w:r>
            <w:r w:rsidR="001E1505" w:rsidRPr="006F69C0">
              <w:rPr>
                <w:rFonts w:ascii="Times New Roman" w:hAnsi="Times New Roman"/>
                <w:lang w:eastAsia="en-US"/>
              </w:rPr>
              <w:t>-</w:t>
            </w:r>
            <w:proofErr w:type="spellStart"/>
            <w:r w:rsidRPr="006F69C0">
              <w:rPr>
                <w:rFonts w:ascii="Times New Roman" w:hAnsi="Times New Roman"/>
                <w:lang w:eastAsia="en-US"/>
              </w:rPr>
              <w:t>ного</w:t>
            </w:r>
            <w:proofErr w:type="spellEnd"/>
            <w:r w:rsidRPr="006F69C0">
              <w:rPr>
                <w:rFonts w:ascii="Times New Roman" w:hAnsi="Times New Roman"/>
                <w:lang w:eastAsia="en-US"/>
              </w:rPr>
              <w:t xml:space="preserve"> пассажирско</w:t>
            </w:r>
            <w:r w:rsidR="001E1505" w:rsidRPr="006F69C0">
              <w:rPr>
                <w:rFonts w:ascii="Times New Roman" w:hAnsi="Times New Roman"/>
                <w:lang w:eastAsia="en-US"/>
              </w:rPr>
              <w:t>-</w:t>
            </w:r>
            <w:proofErr w:type="spellStart"/>
            <w:r w:rsidRPr="006F69C0">
              <w:rPr>
                <w:rFonts w:ascii="Times New Roman" w:hAnsi="Times New Roman"/>
                <w:lang w:eastAsia="en-US"/>
              </w:rPr>
              <w:t>го</w:t>
            </w:r>
            <w:proofErr w:type="spellEnd"/>
            <w:r w:rsidRPr="006F69C0">
              <w:rPr>
                <w:rFonts w:ascii="Times New Roman" w:hAnsi="Times New Roman"/>
                <w:lang w:eastAsia="en-US"/>
              </w:rPr>
              <w:t xml:space="preserve"> транспорта</w:t>
            </w: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в жилой зоне от входа в жилое здание (многоквартирная застройка)</w:t>
            </w:r>
          </w:p>
        </w:tc>
        <w:tc>
          <w:tcPr>
            <w:tcW w:w="970" w:type="pct"/>
            <w:vMerge w:val="restart"/>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rPr>
              <w:t xml:space="preserve">Частота размещения остановок общественного транспорта (расстояние между остановками) – </w:t>
            </w:r>
            <w:r w:rsidRPr="006F69C0">
              <w:rPr>
                <w:rFonts w:ascii="Times New Roman" w:hAnsi="Times New Roman"/>
                <w:lang w:eastAsia="en-US"/>
              </w:rPr>
              <w:t>400–600</w:t>
            </w:r>
          </w:p>
        </w:tc>
        <w:tc>
          <w:tcPr>
            <w:tcW w:w="1568" w:type="pct"/>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400 м</w:t>
            </w:r>
          </w:p>
        </w:tc>
      </w:tr>
      <w:tr w:rsidR="00F77FEA" w:rsidRPr="006F69C0" w:rsidTr="000C5E19">
        <w:trPr>
          <w:trHeight w:val="20"/>
        </w:trPr>
        <w:tc>
          <w:tcPr>
            <w:tcW w:w="286"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в жилой зоне от входа в жилое здание (индивидуальная)</w:t>
            </w:r>
          </w:p>
        </w:tc>
        <w:tc>
          <w:tcPr>
            <w:tcW w:w="970" w:type="pct"/>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700 м</w:t>
            </w:r>
          </w:p>
        </w:tc>
      </w:tr>
      <w:tr w:rsidR="00F77FEA" w:rsidRPr="006F69C0" w:rsidTr="000C5E19">
        <w:trPr>
          <w:trHeight w:val="20"/>
        </w:trPr>
        <w:tc>
          <w:tcPr>
            <w:tcW w:w="286" w:type="pct"/>
            <w:vMerge/>
            <w:vAlign w:val="center"/>
            <w:hideMark/>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в центре населенного пункта от объектов массового посещения</w:t>
            </w:r>
          </w:p>
        </w:tc>
        <w:tc>
          <w:tcPr>
            <w:tcW w:w="970" w:type="pct"/>
            <w:vMerge/>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250 м</w:t>
            </w:r>
          </w:p>
        </w:tc>
      </w:tr>
      <w:tr w:rsidR="00F77FEA" w:rsidRPr="006F69C0" w:rsidTr="000C5E19">
        <w:trPr>
          <w:trHeight w:val="20"/>
        </w:trPr>
        <w:tc>
          <w:tcPr>
            <w:tcW w:w="286" w:type="pct"/>
            <w:vMerge/>
            <w:vAlign w:val="center"/>
            <w:hideMark/>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в производственной и коммунально-складской зоне от проходных предприятий</w:t>
            </w:r>
          </w:p>
        </w:tc>
        <w:tc>
          <w:tcPr>
            <w:tcW w:w="970" w:type="pct"/>
            <w:vMerge/>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400 м</w:t>
            </w:r>
          </w:p>
        </w:tc>
      </w:tr>
      <w:tr w:rsidR="00F77FEA" w:rsidRPr="006F69C0" w:rsidTr="000C5E19">
        <w:trPr>
          <w:trHeight w:val="20"/>
        </w:trPr>
        <w:tc>
          <w:tcPr>
            <w:tcW w:w="286" w:type="pct"/>
            <w:vMerge/>
            <w:vAlign w:val="center"/>
            <w:hideMark/>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в зонах массового отдыха и спорта от главного входа</w:t>
            </w:r>
          </w:p>
        </w:tc>
        <w:tc>
          <w:tcPr>
            <w:tcW w:w="970" w:type="pct"/>
            <w:vMerge/>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800 м</w:t>
            </w:r>
          </w:p>
        </w:tc>
      </w:tr>
      <w:tr w:rsidR="00F77FEA" w:rsidRPr="006F69C0" w:rsidTr="000C5E19">
        <w:trPr>
          <w:trHeight w:val="20"/>
        </w:trPr>
        <w:tc>
          <w:tcPr>
            <w:tcW w:w="286"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от объектов торговли с площадью торгового зала более 1000 м</w:t>
            </w:r>
            <w:r w:rsidRPr="006F69C0">
              <w:rPr>
                <w:rFonts w:ascii="Times New Roman" w:hAnsi="Times New Roman"/>
                <w:vertAlign w:val="superscript"/>
                <w:lang w:eastAsia="en-US"/>
              </w:rPr>
              <w:t>2</w:t>
            </w:r>
          </w:p>
        </w:tc>
        <w:tc>
          <w:tcPr>
            <w:tcW w:w="970" w:type="pct"/>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400 м</w:t>
            </w:r>
          </w:p>
        </w:tc>
      </w:tr>
      <w:tr w:rsidR="00F77FEA" w:rsidRPr="006F69C0" w:rsidTr="000C5E19">
        <w:trPr>
          <w:trHeight w:val="20"/>
        </w:trPr>
        <w:tc>
          <w:tcPr>
            <w:tcW w:w="286"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от объектов здравоохранения</w:t>
            </w:r>
          </w:p>
        </w:tc>
        <w:tc>
          <w:tcPr>
            <w:tcW w:w="970" w:type="pct"/>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300 м</w:t>
            </w:r>
          </w:p>
        </w:tc>
      </w:tr>
      <w:tr w:rsidR="00F77FEA" w:rsidRPr="006F69C0" w:rsidTr="000C5E19">
        <w:trPr>
          <w:trHeight w:val="312"/>
        </w:trPr>
        <w:tc>
          <w:tcPr>
            <w:tcW w:w="286"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от терминалов внешнего транспорта</w:t>
            </w:r>
          </w:p>
        </w:tc>
        <w:tc>
          <w:tcPr>
            <w:tcW w:w="970" w:type="pct"/>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300 м</w:t>
            </w:r>
          </w:p>
        </w:tc>
      </w:tr>
    </w:tbl>
    <w:p w:rsidR="00F77FEA" w:rsidRPr="006F69C0" w:rsidRDefault="00F77FEA" w:rsidP="006F69C0">
      <w:pPr>
        <w:shd w:val="clear" w:color="auto" w:fill="FFFFFF" w:themeFill="background1"/>
        <w:autoSpaceDE w:val="0"/>
        <w:spacing w:after="0" w:line="240" w:lineRule="auto"/>
        <w:ind w:firstLine="851"/>
        <w:jc w:val="both"/>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b/>
          <w:sz w:val="26"/>
          <w:szCs w:val="26"/>
        </w:rPr>
      </w:pPr>
      <w:r w:rsidRPr="006F69C0">
        <w:rPr>
          <w:rFonts w:ascii="Times New Roman" w:hAnsi="Times New Roman"/>
          <w:sz w:val="26"/>
          <w:szCs w:val="26"/>
        </w:rPr>
        <w:br w:type="page"/>
      </w:r>
    </w:p>
    <w:p w:rsidR="00F77FEA" w:rsidRPr="006F69C0" w:rsidRDefault="00F77FEA" w:rsidP="006F69C0">
      <w:pPr>
        <w:pStyle w:val="a7"/>
        <w:shd w:val="clear" w:color="auto" w:fill="FFFFFF" w:themeFill="background1"/>
        <w:spacing w:line="240" w:lineRule="auto"/>
        <w:ind w:firstLine="709"/>
        <w:jc w:val="both"/>
        <w:outlineLvl w:val="2"/>
        <w:rPr>
          <w:bCs/>
          <w:sz w:val="26"/>
          <w:szCs w:val="26"/>
        </w:rPr>
      </w:pPr>
      <w:bookmarkStart w:id="72" w:name="_Toc81409648"/>
      <w:r w:rsidRPr="006F69C0">
        <w:rPr>
          <w:sz w:val="26"/>
          <w:szCs w:val="26"/>
        </w:rPr>
        <w:lastRenderedPageBreak/>
        <w:t>3.2</w:t>
      </w:r>
      <w:r w:rsidR="00231209" w:rsidRPr="006F69C0">
        <w:rPr>
          <w:sz w:val="26"/>
          <w:szCs w:val="26"/>
        </w:rPr>
        <w:t>.</w:t>
      </w:r>
      <w:r w:rsidRPr="006F69C0">
        <w:rPr>
          <w:sz w:val="26"/>
          <w:szCs w:val="26"/>
        </w:rPr>
        <w:t xml:space="preserve"> </w:t>
      </w:r>
      <w:r w:rsidR="00DA0914" w:rsidRPr="006F69C0">
        <w:rPr>
          <w:sz w:val="26"/>
          <w:szCs w:val="26"/>
        </w:rPr>
        <w:t>Предельные значения расчетных показателей</w:t>
      </w:r>
      <w:r w:rsidRPr="006F69C0">
        <w:rPr>
          <w:sz w:val="26"/>
          <w:szCs w:val="26"/>
        </w:rPr>
        <w:t xml:space="preserve"> минимально допуст</w:t>
      </w:r>
      <w:r w:rsidRPr="006F69C0">
        <w:rPr>
          <w:sz w:val="26"/>
          <w:szCs w:val="26"/>
        </w:rPr>
        <w:t>и</w:t>
      </w:r>
      <w:r w:rsidRPr="006F69C0">
        <w:rPr>
          <w:sz w:val="26"/>
          <w:szCs w:val="26"/>
        </w:rPr>
        <w:t>мого уровня обеспеченности</w:t>
      </w:r>
      <w:r w:rsidR="009111A7" w:rsidRPr="006F69C0">
        <w:rPr>
          <w:sz w:val="26"/>
          <w:szCs w:val="26"/>
        </w:rPr>
        <w:t xml:space="preserve"> </w:t>
      </w:r>
      <w:r w:rsidRPr="006F69C0">
        <w:rPr>
          <w:sz w:val="26"/>
          <w:szCs w:val="26"/>
        </w:rPr>
        <w:t xml:space="preserve">объектами местного значения </w:t>
      </w:r>
      <w:r w:rsidR="00DA0914" w:rsidRPr="006F69C0">
        <w:rPr>
          <w:bCs/>
          <w:sz w:val="26"/>
          <w:szCs w:val="26"/>
        </w:rPr>
        <w:t>городских и сел</w:t>
      </w:r>
      <w:r w:rsidR="00DA0914" w:rsidRPr="006F69C0">
        <w:rPr>
          <w:bCs/>
          <w:sz w:val="26"/>
          <w:szCs w:val="26"/>
        </w:rPr>
        <w:t>ь</w:t>
      </w:r>
      <w:r w:rsidR="00DA0914" w:rsidRPr="006F69C0">
        <w:rPr>
          <w:bCs/>
          <w:sz w:val="26"/>
          <w:szCs w:val="26"/>
        </w:rPr>
        <w:t>ских поселений, городских округов</w:t>
      </w:r>
      <w:r w:rsidR="00E221AD" w:rsidRPr="006F69C0">
        <w:rPr>
          <w:bCs/>
          <w:sz w:val="26"/>
          <w:szCs w:val="26"/>
        </w:rPr>
        <w:t>, муниципальных округов</w:t>
      </w:r>
      <w:r w:rsidR="00DA0914" w:rsidRPr="006F69C0">
        <w:rPr>
          <w:bCs/>
          <w:sz w:val="26"/>
          <w:szCs w:val="26"/>
        </w:rPr>
        <w:t xml:space="preserve"> Чувашской Ре</w:t>
      </w:r>
      <w:r w:rsidR="00DA0914" w:rsidRPr="006F69C0">
        <w:rPr>
          <w:bCs/>
          <w:sz w:val="26"/>
          <w:szCs w:val="26"/>
        </w:rPr>
        <w:t>с</w:t>
      </w:r>
      <w:r w:rsidR="00DA0914" w:rsidRPr="006F69C0">
        <w:rPr>
          <w:bCs/>
          <w:sz w:val="26"/>
          <w:szCs w:val="26"/>
        </w:rPr>
        <w:t>публики</w:t>
      </w:r>
      <w:r w:rsidR="00DA0914" w:rsidRPr="006F69C0">
        <w:rPr>
          <w:sz w:val="26"/>
          <w:szCs w:val="26"/>
        </w:rPr>
        <w:t xml:space="preserve"> </w:t>
      </w:r>
      <w:r w:rsidRPr="006F69C0">
        <w:rPr>
          <w:sz w:val="26"/>
          <w:szCs w:val="26"/>
        </w:rPr>
        <w:t>в области предупреждения чрезвычайных ситуаций межмуниципал</w:t>
      </w:r>
      <w:r w:rsidRPr="006F69C0">
        <w:rPr>
          <w:sz w:val="26"/>
          <w:szCs w:val="26"/>
        </w:rPr>
        <w:t>ь</w:t>
      </w:r>
      <w:r w:rsidRPr="006F69C0">
        <w:rPr>
          <w:sz w:val="26"/>
          <w:szCs w:val="26"/>
        </w:rPr>
        <w:t>ного и республиканского характера, стихийных бедствий, эпидемий и ликвид</w:t>
      </w:r>
      <w:r w:rsidRPr="006F69C0">
        <w:rPr>
          <w:sz w:val="26"/>
          <w:szCs w:val="26"/>
        </w:rPr>
        <w:t>а</w:t>
      </w:r>
      <w:r w:rsidRPr="006F69C0">
        <w:rPr>
          <w:sz w:val="26"/>
          <w:szCs w:val="26"/>
        </w:rPr>
        <w:t xml:space="preserve">ций их последствий, пожарной безопасности, и </w:t>
      </w:r>
      <w:r w:rsidR="00DA0914" w:rsidRPr="006F69C0">
        <w:rPr>
          <w:sz w:val="26"/>
          <w:szCs w:val="26"/>
        </w:rPr>
        <w:t xml:space="preserve">предельные значения расчетных </w:t>
      </w:r>
      <w:r w:rsidRPr="006F69C0">
        <w:rPr>
          <w:sz w:val="26"/>
          <w:szCs w:val="26"/>
        </w:rPr>
        <w:t>пока</w:t>
      </w:r>
      <w:r w:rsidR="00DA0914" w:rsidRPr="006F69C0">
        <w:rPr>
          <w:sz w:val="26"/>
          <w:szCs w:val="26"/>
        </w:rPr>
        <w:t xml:space="preserve">зателей </w:t>
      </w:r>
      <w:r w:rsidRPr="006F69C0">
        <w:rPr>
          <w:sz w:val="26"/>
          <w:szCs w:val="26"/>
        </w:rPr>
        <w:t>максимально</w:t>
      </w:r>
      <w:r w:rsidR="009111A7" w:rsidRPr="006F69C0">
        <w:rPr>
          <w:sz w:val="26"/>
          <w:szCs w:val="26"/>
        </w:rPr>
        <w:t xml:space="preserve"> </w:t>
      </w:r>
      <w:r w:rsidRPr="006F69C0">
        <w:rPr>
          <w:sz w:val="26"/>
          <w:szCs w:val="26"/>
        </w:rPr>
        <w:t xml:space="preserve">допустимого уровня территориальной доступности таких объектов </w:t>
      </w:r>
      <w:r w:rsidRPr="006F69C0">
        <w:rPr>
          <w:bCs/>
          <w:sz w:val="26"/>
          <w:szCs w:val="26"/>
        </w:rPr>
        <w:t>для населения</w:t>
      </w:r>
      <w:r w:rsidR="009111A7" w:rsidRPr="006F69C0">
        <w:rPr>
          <w:bCs/>
          <w:sz w:val="26"/>
          <w:szCs w:val="26"/>
        </w:rPr>
        <w:t xml:space="preserve"> </w:t>
      </w:r>
      <w:r w:rsidRPr="006F69C0">
        <w:rPr>
          <w:bCs/>
          <w:sz w:val="26"/>
          <w:szCs w:val="26"/>
        </w:rPr>
        <w:t>городских и сельских поселений, городских округов</w:t>
      </w:r>
      <w:r w:rsidR="00E221AD" w:rsidRPr="006F69C0">
        <w:rPr>
          <w:bCs/>
          <w:sz w:val="26"/>
          <w:szCs w:val="26"/>
        </w:rPr>
        <w:t>, муниципальных округов</w:t>
      </w:r>
      <w:r w:rsidRPr="006F69C0">
        <w:rPr>
          <w:bCs/>
          <w:sz w:val="26"/>
          <w:szCs w:val="26"/>
        </w:rPr>
        <w:t xml:space="preserve"> Чувашской Республики</w:t>
      </w:r>
      <w:bookmarkEnd w:id="72"/>
    </w:p>
    <w:p w:rsidR="00F77FEA" w:rsidRPr="006F69C0" w:rsidRDefault="00F77FEA" w:rsidP="006F69C0">
      <w:pPr>
        <w:shd w:val="clear" w:color="auto" w:fill="FFFFFF" w:themeFill="background1"/>
        <w:spacing w:after="0" w:line="240" w:lineRule="auto"/>
        <w:jc w:val="center"/>
        <w:rPr>
          <w:rFonts w:ascii="Times New Roman" w:hAnsi="Times New Roman"/>
          <w:b/>
          <w:bCs/>
          <w:sz w:val="26"/>
          <w:szCs w:val="26"/>
        </w:rPr>
      </w:pPr>
    </w:p>
    <w:p w:rsidR="00F77FEA" w:rsidRPr="006F69C0" w:rsidRDefault="00F77FEA" w:rsidP="006F69C0">
      <w:pPr>
        <w:shd w:val="clear" w:color="auto" w:fill="FFFFFF" w:themeFill="background1"/>
        <w:spacing w:after="0" w:line="240" w:lineRule="auto"/>
        <w:ind w:left="1418" w:hanging="1418"/>
        <w:rPr>
          <w:rFonts w:ascii="Times New Roman" w:hAnsi="Times New Roman"/>
          <w:bCs/>
          <w:sz w:val="26"/>
          <w:szCs w:val="26"/>
        </w:rPr>
      </w:pPr>
      <w:r w:rsidRPr="006F69C0">
        <w:rPr>
          <w:rFonts w:ascii="Times New Roman" w:hAnsi="Times New Roman"/>
          <w:sz w:val="26"/>
          <w:szCs w:val="26"/>
        </w:rPr>
        <w:t>Таблица 3</w:t>
      </w:r>
      <w:r w:rsidR="0039469A" w:rsidRPr="006F69C0">
        <w:rPr>
          <w:rFonts w:ascii="Times New Roman" w:hAnsi="Times New Roman"/>
          <w:sz w:val="26"/>
          <w:szCs w:val="26"/>
        </w:rPr>
        <w:t>2</w:t>
      </w:r>
      <w:r w:rsidRPr="006F69C0">
        <w:rPr>
          <w:rFonts w:ascii="Times New Roman" w:hAnsi="Times New Roman"/>
          <w:sz w:val="26"/>
          <w:szCs w:val="26"/>
        </w:rPr>
        <w:t xml:space="preserve"> – Предельные значения </w:t>
      </w:r>
      <w:r w:rsidRPr="006F69C0">
        <w:rPr>
          <w:rFonts w:ascii="Times New Roman" w:hAnsi="Times New Roman"/>
          <w:bCs/>
          <w:sz w:val="26"/>
          <w:szCs w:val="26"/>
        </w:rPr>
        <w:t>расчетных показателей объектов противопожарного водоснабжения</w:t>
      </w:r>
    </w:p>
    <w:tbl>
      <w:tblPr>
        <w:tblW w:w="95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40"/>
        <w:gridCol w:w="2295"/>
        <w:gridCol w:w="2552"/>
        <w:gridCol w:w="4153"/>
      </w:tblGrid>
      <w:tr w:rsidR="00F77FEA" w:rsidRPr="006F69C0" w:rsidTr="000C5E19">
        <w:trPr>
          <w:trHeight w:val="360"/>
        </w:trPr>
        <w:tc>
          <w:tcPr>
            <w:tcW w:w="54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w:t>
            </w:r>
          </w:p>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п/п</w:t>
            </w:r>
          </w:p>
        </w:tc>
        <w:tc>
          <w:tcPr>
            <w:tcW w:w="2295"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объекта</w:t>
            </w:r>
          </w:p>
        </w:tc>
        <w:tc>
          <w:tcPr>
            <w:tcW w:w="6705" w:type="dxa"/>
            <w:gridSpan w:val="2"/>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Минимально допустимый уровень обеспеченности</w:t>
            </w:r>
          </w:p>
        </w:tc>
      </w:tr>
      <w:tr w:rsidR="00F77FEA" w:rsidRPr="006F69C0" w:rsidTr="000C5E19">
        <w:trPr>
          <w:trHeight w:val="360"/>
        </w:trPr>
        <w:tc>
          <w:tcPr>
            <w:tcW w:w="54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p>
        </w:tc>
        <w:tc>
          <w:tcPr>
            <w:tcW w:w="2295"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p>
        </w:tc>
        <w:tc>
          <w:tcPr>
            <w:tcW w:w="25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Показатель</w:t>
            </w:r>
          </w:p>
        </w:tc>
        <w:tc>
          <w:tcPr>
            <w:tcW w:w="415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Дополнительные требования</w:t>
            </w:r>
          </w:p>
        </w:tc>
      </w:tr>
      <w:tr w:rsidR="00F77FEA" w:rsidRPr="006F69C0" w:rsidTr="000C5E19">
        <w:trPr>
          <w:trHeight w:val="1725"/>
        </w:trPr>
        <w:tc>
          <w:tcPr>
            <w:tcW w:w="540"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1</w:t>
            </w:r>
            <w:r w:rsidR="009111A7" w:rsidRPr="006F69C0">
              <w:rPr>
                <w:rFonts w:ascii="Times New Roman" w:hAnsi="Times New Roman"/>
                <w:sz w:val="24"/>
                <w:szCs w:val="24"/>
              </w:rPr>
              <w:t>.</w:t>
            </w:r>
          </w:p>
        </w:tc>
        <w:tc>
          <w:tcPr>
            <w:tcW w:w="2295"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z w:val="24"/>
                <w:szCs w:val="24"/>
              </w:rPr>
            </w:pPr>
            <w:r w:rsidRPr="006F69C0">
              <w:rPr>
                <w:rFonts w:ascii="Times New Roman" w:hAnsi="Times New Roman"/>
                <w:sz w:val="24"/>
                <w:szCs w:val="24"/>
              </w:rPr>
              <w:t>Пожарные гидранты на наружных сетях водоснабжения</w:t>
            </w:r>
          </w:p>
        </w:tc>
        <w:tc>
          <w:tcPr>
            <w:tcW w:w="25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 xml:space="preserve">Определяется расчетом при подготовке </w:t>
            </w:r>
          </w:p>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проектной документации на строительство (реконструкцию) централизованной системы водоснабжения</w:t>
            </w:r>
          </w:p>
        </w:tc>
        <w:tc>
          <w:tcPr>
            <w:tcW w:w="4153"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z w:val="24"/>
                <w:szCs w:val="24"/>
              </w:rPr>
            </w:pPr>
            <w:r w:rsidRPr="006F69C0">
              <w:rPr>
                <w:rFonts w:ascii="Times New Roman" w:hAnsi="Times New Roman"/>
                <w:sz w:val="24"/>
                <w:szCs w:val="24"/>
              </w:rPr>
              <w:t>- противопожарный водопровод, как правило, объединяют с хозяйственно-питьевым или производственным водопроводом;</w:t>
            </w:r>
          </w:p>
          <w:p w:rsidR="00F77FEA" w:rsidRPr="006F69C0" w:rsidRDefault="00F77FEA" w:rsidP="006F69C0">
            <w:pPr>
              <w:shd w:val="clear" w:color="auto" w:fill="FFFFFF" w:themeFill="background1"/>
              <w:spacing w:after="0" w:line="240" w:lineRule="auto"/>
              <w:jc w:val="both"/>
              <w:rPr>
                <w:rFonts w:ascii="Times New Roman" w:hAnsi="Times New Roman"/>
                <w:sz w:val="24"/>
                <w:szCs w:val="24"/>
              </w:rPr>
            </w:pPr>
            <w:r w:rsidRPr="006F69C0">
              <w:rPr>
                <w:rFonts w:ascii="Times New Roman" w:hAnsi="Times New Roman"/>
                <w:sz w:val="24"/>
                <w:szCs w:val="24"/>
              </w:rPr>
              <w:t>- 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w:t>
            </w:r>
          </w:p>
          <w:p w:rsidR="00F77FEA" w:rsidRPr="006F69C0" w:rsidRDefault="00F77FEA" w:rsidP="006F69C0">
            <w:pPr>
              <w:shd w:val="clear" w:color="auto" w:fill="FFFFFF" w:themeFill="background1"/>
              <w:spacing w:after="0" w:line="240" w:lineRule="auto"/>
              <w:jc w:val="both"/>
              <w:rPr>
                <w:rFonts w:ascii="Times New Roman" w:hAnsi="Times New Roman"/>
                <w:sz w:val="24"/>
                <w:szCs w:val="24"/>
              </w:rPr>
            </w:pPr>
            <w:r w:rsidRPr="006F69C0">
              <w:rPr>
                <w:rFonts w:ascii="Times New Roman" w:hAnsi="Times New Roman"/>
                <w:sz w:val="24"/>
                <w:szCs w:val="24"/>
              </w:rPr>
              <w:t>- системы противопожарного водоснабжения следует проектировать в соответствии с требованиями свода правил СП 31.13330.2012 и свода правил СП 8.13130.2020</w:t>
            </w:r>
          </w:p>
        </w:tc>
      </w:tr>
      <w:tr w:rsidR="00F77FEA" w:rsidRPr="006F69C0" w:rsidTr="000C5E19">
        <w:trPr>
          <w:trHeight w:val="360"/>
        </w:trPr>
        <w:tc>
          <w:tcPr>
            <w:tcW w:w="540"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2</w:t>
            </w:r>
            <w:r w:rsidR="009111A7" w:rsidRPr="006F69C0">
              <w:rPr>
                <w:rFonts w:ascii="Times New Roman" w:hAnsi="Times New Roman"/>
                <w:sz w:val="24"/>
                <w:szCs w:val="24"/>
              </w:rPr>
              <w:t>.</w:t>
            </w:r>
          </w:p>
        </w:tc>
        <w:tc>
          <w:tcPr>
            <w:tcW w:w="2295"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z w:val="24"/>
                <w:szCs w:val="24"/>
              </w:rPr>
            </w:pPr>
            <w:r w:rsidRPr="006F69C0">
              <w:rPr>
                <w:rFonts w:ascii="Times New Roman" w:hAnsi="Times New Roman"/>
                <w:sz w:val="24"/>
                <w:szCs w:val="24"/>
              </w:rPr>
              <w:t>Противопожарные резервуары /искусственные водоемы</w:t>
            </w:r>
          </w:p>
        </w:tc>
        <w:tc>
          <w:tcPr>
            <w:tcW w:w="25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Количество резервуаров для хранения пожарного объема воды в одном водопроводном узле должно быть не менее двух;</w:t>
            </w:r>
          </w:p>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При выключении одного резервуара в остальных должно храниться не менее 50% пожарного объема воды в соответствии с п. 9.5 СП 8.13130.2020.</w:t>
            </w:r>
          </w:p>
        </w:tc>
        <w:tc>
          <w:tcPr>
            <w:tcW w:w="4153"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z w:val="24"/>
                <w:szCs w:val="24"/>
              </w:rPr>
            </w:pPr>
            <w:r w:rsidRPr="006F69C0">
              <w:rPr>
                <w:rFonts w:ascii="Times New Roman" w:hAnsi="Times New Roman"/>
                <w:sz w:val="24"/>
                <w:szCs w:val="24"/>
              </w:rPr>
              <w:t>- к пожарным резервуарам, водоемам должен быть обеспечен свободный подъезд пожарных машин;</w:t>
            </w:r>
          </w:p>
          <w:p w:rsidR="00F77FEA" w:rsidRPr="006F69C0" w:rsidRDefault="00F77FEA" w:rsidP="006F69C0">
            <w:pPr>
              <w:shd w:val="clear" w:color="auto" w:fill="FFFFFF" w:themeFill="background1"/>
              <w:spacing w:after="0" w:line="240" w:lineRule="auto"/>
              <w:jc w:val="both"/>
              <w:rPr>
                <w:rFonts w:ascii="Times New Roman" w:hAnsi="Times New Roman"/>
                <w:sz w:val="24"/>
                <w:szCs w:val="24"/>
              </w:rPr>
            </w:pPr>
            <w:r w:rsidRPr="006F69C0">
              <w:rPr>
                <w:rFonts w:ascii="Times New Roman" w:hAnsi="Times New Roman"/>
                <w:sz w:val="24"/>
                <w:szCs w:val="24"/>
              </w:rPr>
              <w:t>- водоемы, из которых производится забор воды для целей пожаротушения, должны иметь подъезды с площадками с твердым покрытием размерами не менее 12х12 м для установки пожарных автомобилей в любое время года;</w:t>
            </w:r>
          </w:p>
          <w:p w:rsidR="00F77FEA" w:rsidRPr="006F69C0" w:rsidRDefault="00F77FEA" w:rsidP="006F69C0">
            <w:pPr>
              <w:shd w:val="clear" w:color="auto" w:fill="FFFFFF" w:themeFill="background1"/>
              <w:spacing w:after="0" w:line="240" w:lineRule="auto"/>
              <w:jc w:val="both"/>
              <w:rPr>
                <w:rFonts w:ascii="Times New Roman" w:hAnsi="Times New Roman"/>
                <w:sz w:val="24"/>
                <w:szCs w:val="24"/>
              </w:rPr>
            </w:pPr>
            <w:r w:rsidRPr="006F69C0">
              <w:rPr>
                <w:rFonts w:ascii="Times New Roman" w:hAnsi="Times New Roman"/>
                <w:sz w:val="24"/>
                <w:szCs w:val="24"/>
              </w:rPr>
              <w:t>- объем пожарных резервуаров и искусственных водоемов надлежит определять исходя из расчетных расходов воды и продолжительности тушения пожаров в соответствии со сводом правил СП 8.13130.2020.</w:t>
            </w:r>
          </w:p>
        </w:tc>
      </w:tr>
    </w:tbl>
    <w:p w:rsidR="00DA0914" w:rsidRPr="006F69C0" w:rsidRDefault="00DA0914" w:rsidP="006F69C0">
      <w:pPr>
        <w:shd w:val="clear" w:color="auto" w:fill="FFFFFF" w:themeFill="background1"/>
        <w:spacing w:after="0" w:line="240" w:lineRule="auto"/>
        <w:ind w:firstLine="709"/>
        <w:rPr>
          <w:rFonts w:ascii="Times New Roman" w:hAnsi="Times New Roman"/>
          <w:sz w:val="26"/>
          <w:szCs w:val="26"/>
        </w:rPr>
      </w:pPr>
    </w:p>
    <w:p w:rsidR="00DA0914" w:rsidRPr="006F69C0" w:rsidRDefault="00DA0914" w:rsidP="006F69C0">
      <w:pPr>
        <w:shd w:val="clear" w:color="auto" w:fill="FFFFFF" w:themeFill="background1"/>
        <w:spacing w:after="0" w:line="240" w:lineRule="auto"/>
        <w:ind w:firstLine="709"/>
        <w:rPr>
          <w:rFonts w:ascii="Times New Roman" w:hAnsi="Times New Roman"/>
          <w:sz w:val="26"/>
          <w:szCs w:val="26"/>
        </w:rPr>
      </w:pPr>
    </w:p>
    <w:p w:rsidR="00DA0914" w:rsidRPr="006F69C0" w:rsidRDefault="00DA0914" w:rsidP="006F69C0">
      <w:pPr>
        <w:shd w:val="clear" w:color="auto" w:fill="FFFFFF" w:themeFill="background1"/>
        <w:spacing w:after="0" w:line="240" w:lineRule="auto"/>
        <w:ind w:firstLine="709"/>
        <w:rPr>
          <w:rFonts w:ascii="Times New Roman" w:hAnsi="Times New Roman"/>
          <w:sz w:val="26"/>
          <w:szCs w:val="26"/>
        </w:rPr>
      </w:pP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rPr>
      </w:pPr>
      <w:r w:rsidRPr="006F69C0">
        <w:rPr>
          <w:rFonts w:ascii="Times New Roman" w:hAnsi="Times New Roman"/>
          <w:sz w:val="26"/>
          <w:szCs w:val="26"/>
        </w:rPr>
        <w:lastRenderedPageBreak/>
        <w:t>Примечания:</w:t>
      </w:r>
    </w:p>
    <w:p w:rsidR="00F77FEA" w:rsidRPr="006F69C0" w:rsidRDefault="00231209" w:rsidP="006F69C0">
      <w:pPr>
        <w:pStyle w:val="a9"/>
        <w:numPr>
          <w:ilvl w:val="0"/>
          <w:numId w:val="36"/>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п</w:t>
      </w:r>
      <w:r w:rsidR="00F77FEA" w:rsidRPr="006F69C0">
        <w:rPr>
          <w:rFonts w:ascii="Times New Roman" w:hAnsi="Times New Roman"/>
          <w:sz w:val="26"/>
          <w:szCs w:val="26"/>
        </w:rPr>
        <w:t>ри отсутствии централизованной системы водоснабжения (или при несоответствии централизованного водоснабжения нормативным требованиям) п</w:t>
      </w:r>
      <w:r w:rsidR="00F77FEA" w:rsidRPr="006F69C0">
        <w:rPr>
          <w:rFonts w:ascii="Times New Roman" w:hAnsi="Times New Roman"/>
          <w:sz w:val="26"/>
          <w:szCs w:val="26"/>
        </w:rPr>
        <w:t>о</w:t>
      </w:r>
      <w:r w:rsidR="00F77FEA" w:rsidRPr="006F69C0">
        <w:rPr>
          <w:rFonts w:ascii="Times New Roman" w:hAnsi="Times New Roman"/>
          <w:sz w:val="26"/>
          <w:szCs w:val="26"/>
        </w:rPr>
        <w:t>жарные гидранты заменяются пожарными водоемами;</w:t>
      </w:r>
    </w:p>
    <w:p w:rsidR="00F77FEA" w:rsidRPr="006F69C0" w:rsidRDefault="00231209" w:rsidP="006F69C0">
      <w:pPr>
        <w:pStyle w:val="a9"/>
        <w:numPr>
          <w:ilvl w:val="0"/>
          <w:numId w:val="36"/>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п</w:t>
      </w:r>
      <w:r w:rsidR="00F77FEA" w:rsidRPr="006F69C0">
        <w:rPr>
          <w:rFonts w:ascii="Times New Roman" w:hAnsi="Times New Roman"/>
          <w:sz w:val="26"/>
          <w:szCs w:val="26"/>
        </w:rPr>
        <w:t>ожарные резервуары или искусственные водоемы надлежит размещать из условия обслуживания ими зданий, находящихся в радиусе:</w:t>
      </w:r>
    </w:p>
    <w:p w:rsidR="00F77FEA" w:rsidRPr="006F69C0" w:rsidRDefault="00F77FEA" w:rsidP="006F69C0">
      <w:pPr>
        <w:pStyle w:val="a9"/>
        <w:numPr>
          <w:ilvl w:val="1"/>
          <w:numId w:val="37"/>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при наличии автонасосов – 200 м;</w:t>
      </w:r>
    </w:p>
    <w:p w:rsidR="00F77FEA" w:rsidRPr="006F69C0" w:rsidRDefault="00F77FEA" w:rsidP="006F69C0">
      <w:pPr>
        <w:pStyle w:val="a9"/>
        <w:numPr>
          <w:ilvl w:val="1"/>
          <w:numId w:val="37"/>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при наличии мотопомп – 100-150 м в зависимости от технических во</w:t>
      </w:r>
      <w:r w:rsidRPr="006F69C0">
        <w:rPr>
          <w:rFonts w:ascii="Times New Roman" w:hAnsi="Times New Roman"/>
          <w:sz w:val="26"/>
          <w:szCs w:val="26"/>
        </w:rPr>
        <w:t>з</w:t>
      </w:r>
      <w:r w:rsidRPr="006F69C0">
        <w:rPr>
          <w:rFonts w:ascii="Times New Roman" w:hAnsi="Times New Roman"/>
          <w:sz w:val="26"/>
          <w:szCs w:val="26"/>
        </w:rPr>
        <w:t>можностей мотопомп;</w:t>
      </w:r>
    </w:p>
    <w:p w:rsidR="00F77FEA" w:rsidRPr="006F69C0" w:rsidRDefault="00231209" w:rsidP="006F69C0">
      <w:pPr>
        <w:pStyle w:val="a9"/>
        <w:numPr>
          <w:ilvl w:val="0"/>
          <w:numId w:val="36"/>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р</w:t>
      </w:r>
      <w:r w:rsidR="00F77FEA" w:rsidRPr="006F69C0">
        <w:rPr>
          <w:rFonts w:ascii="Times New Roman" w:hAnsi="Times New Roman"/>
          <w:sz w:val="26"/>
          <w:szCs w:val="26"/>
        </w:rPr>
        <w:t>азмещение наружных водопроводных сетей с пожарными гидрантами должно быть предусмотрено генеральным планом городского и сельского посел</w:t>
      </w:r>
      <w:r w:rsidR="00F77FEA" w:rsidRPr="006F69C0">
        <w:rPr>
          <w:rFonts w:ascii="Times New Roman" w:hAnsi="Times New Roman"/>
          <w:sz w:val="26"/>
          <w:szCs w:val="26"/>
        </w:rPr>
        <w:t>е</w:t>
      </w:r>
      <w:r w:rsidR="00F77FEA" w:rsidRPr="006F69C0">
        <w:rPr>
          <w:rFonts w:ascii="Times New Roman" w:hAnsi="Times New Roman"/>
          <w:sz w:val="26"/>
          <w:szCs w:val="26"/>
        </w:rPr>
        <w:t>ния, городского округа</w:t>
      </w:r>
      <w:r w:rsidR="00E221AD" w:rsidRPr="006F69C0">
        <w:rPr>
          <w:rFonts w:ascii="Times New Roman" w:hAnsi="Times New Roman"/>
          <w:sz w:val="26"/>
          <w:szCs w:val="26"/>
        </w:rPr>
        <w:t>, муниципального округа</w:t>
      </w:r>
      <w:r w:rsidR="00F77FEA" w:rsidRPr="006F69C0">
        <w:rPr>
          <w:rFonts w:ascii="Times New Roman" w:hAnsi="Times New Roman"/>
          <w:sz w:val="26"/>
          <w:szCs w:val="26"/>
        </w:rPr>
        <w:t>.</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Общие требования пожарной безопасности по размещению подразделений пожарной охраны установлены главой 17 Федерального закона «Технический регламент о требованиях пожарной безопасности».</w:t>
      </w: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r w:rsidRPr="006F69C0">
        <w:rPr>
          <w:rFonts w:ascii="Times New Roman" w:hAnsi="Times New Roman"/>
          <w:sz w:val="26"/>
          <w:szCs w:val="26"/>
        </w:rPr>
        <w:t>Таблица 3</w:t>
      </w:r>
      <w:r w:rsidR="0039469A" w:rsidRPr="006F69C0">
        <w:rPr>
          <w:rFonts w:ascii="Times New Roman" w:hAnsi="Times New Roman"/>
          <w:sz w:val="26"/>
          <w:szCs w:val="26"/>
        </w:rPr>
        <w:t>3</w:t>
      </w:r>
      <w:r w:rsidRPr="006F69C0">
        <w:rPr>
          <w:rFonts w:ascii="Times New Roman" w:hAnsi="Times New Roman"/>
          <w:sz w:val="26"/>
          <w:szCs w:val="26"/>
        </w:rPr>
        <w:t xml:space="preserve"> – Предельные значения расчетных показателей средств оповещения </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3554"/>
        <w:gridCol w:w="3799"/>
        <w:gridCol w:w="1537"/>
      </w:tblGrid>
      <w:tr w:rsidR="00F77FEA" w:rsidRPr="006F69C0" w:rsidTr="000C5E19">
        <w:trPr>
          <w:cantSplit/>
          <w:trHeight w:val="342"/>
          <w:tblHeader/>
          <w:jc w:val="center"/>
        </w:trPr>
        <w:tc>
          <w:tcPr>
            <w:tcW w:w="297"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 п/п   </w:t>
            </w:r>
            <w:r w:rsidRPr="006F69C0">
              <w:rPr>
                <w:rFonts w:ascii="Times New Roman" w:hAnsi="Times New Roman"/>
              </w:rPr>
              <w:br/>
            </w:r>
          </w:p>
        </w:tc>
        <w:tc>
          <w:tcPr>
            <w:tcW w:w="188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Наименование объекта</w:t>
            </w:r>
          </w:p>
        </w:tc>
        <w:tc>
          <w:tcPr>
            <w:tcW w:w="2822"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допустимый уровень</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обеспеченности</w:t>
            </w:r>
          </w:p>
        </w:tc>
      </w:tr>
      <w:tr w:rsidR="00F77FEA" w:rsidRPr="006F69C0" w:rsidTr="000C5E19">
        <w:trPr>
          <w:cantSplit/>
          <w:trHeight w:val="385"/>
          <w:tblHeader/>
          <w:jc w:val="center"/>
        </w:trPr>
        <w:tc>
          <w:tcPr>
            <w:tcW w:w="297"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188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2010"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измерения</w:t>
            </w:r>
          </w:p>
        </w:tc>
        <w:tc>
          <w:tcPr>
            <w:tcW w:w="81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Величина</w:t>
            </w:r>
          </w:p>
        </w:tc>
      </w:tr>
      <w:tr w:rsidR="00F77FEA" w:rsidRPr="006F69C0" w:rsidTr="000C5E19">
        <w:trPr>
          <w:cantSplit/>
          <w:trHeight w:val="630"/>
          <w:jc w:val="center"/>
        </w:trPr>
        <w:tc>
          <w:tcPr>
            <w:tcW w:w="297"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r w:rsidR="009111A7" w:rsidRPr="006F69C0">
              <w:rPr>
                <w:rFonts w:ascii="Times New Roman" w:hAnsi="Times New Roman"/>
              </w:rPr>
              <w:t>.</w:t>
            </w:r>
          </w:p>
        </w:tc>
        <w:tc>
          <w:tcPr>
            <w:tcW w:w="1880" w:type="pct"/>
            <w:vMerge w:val="restar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Система оповещения населения при ЧС</w:t>
            </w:r>
          </w:p>
          <w:p w:rsidR="00F77FEA" w:rsidRPr="006F69C0" w:rsidRDefault="00F77FEA" w:rsidP="006F69C0">
            <w:pPr>
              <w:shd w:val="clear" w:color="auto" w:fill="FFFFFF" w:themeFill="background1"/>
              <w:spacing w:after="0" w:line="240" w:lineRule="auto"/>
              <w:rPr>
                <w:rFonts w:ascii="Times New Roman" w:hAnsi="Times New Roman"/>
              </w:rPr>
            </w:pPr>
          </w:p>
        </w:tc>
        <w:tc>
          <w:tcPr>
            <w:tcW w:w="2010" w:type="pct"/>
            <w:vAlign w:val="center"/>
          </w:tcPr>
          <w:p w:rsidR="00F77FEA" w:rsidRPr="006F69C0" w:rsidRDefault="00DA0914"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систем на </w:t>
            </w:r>
          </w:p>
          <w:p w:rsidR="00F77FEA" w:rsidRPr="006F69C0" w:rsidRDefault="00E221AD"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МО</w:t>
            </w:r>
          </w:p>
        </w:tc>
        <w:tc>
          <w:tcPr>
            <w:tcW w:w="81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r>
      <w:tr w:rsidR="00F77FEA" w:rsidRPr="006F69C0" w:rsidTr="000C5E19">
        <w:trPr>
          <w:cantSplit/>
          <w:trHeight w:val="630"/>
          <w:jc w:val="center"/>
        </w:trPr>
        <w:tc>
          <w:tcPr>
            <w:tcW w:w="297" w:type="pct"/>
            <w:vMerge/>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1880"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2010" w:type="pct"/>
            <w:vAlign w:val="center"/>
          </w:tcPr>
          <w:p w:rsidR="00F77FEA" w:rsidRPr="006F69C0" w:rsidRDefault="00DA0914"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элементов системы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оповещения на н. п.</w:t>
            </w:r>
          </w:p>
        </w:tc>
        <w:tc>
          <w:tcPr>
            <w:tcW w:w="81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r>
      <w:tr w:rsidR="00F77FEA" w:rsidRPr="006F69C0" w:rsidTr="000C5E19">
        <w:trPr>
          <w:cantSplit/>
          <w:trHeight w:val="905"/>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r w:rsidR="009111A7" w:rsidRPr="006F69C0">
              <w:rPr>
                <w:rFonts w:ascii="Times New Roman" w:hAnsi="Times New Roman"/>
              </w:rPr>
              <w:t>.</w:t>
            </w:r>
          </w:p>
        </w:tc>
        <w:tc>
          <w:tcPr>
            <w:tcW w:w="1880" w:type="pc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Локальная система экстренного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оповещения</w:t>
            </w:r>
          </w:p>
        </w:tc>
        <w:tc>
          <w:tcPr>
            <w:tcW w:w="2010" w:type="pct"/>
            <w:vAlign w:val="center"/>
          </w:tcPr>
          <w:p w:rsidR="00F77FEA" w:rsidRPr="006F69C0" w:rsidRDefault="00DA0914"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систем на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территорию с высоким риском </w:t>
            </w:r>
          </w:p>
          <w:p w:rsidR="00F77FEA" w:rsidRPr="006F69C0" w:rsidRDefault="00F77FEA" w:rsidP="006F69C0">
            <w:pPr>
              <w:shd w:val="clear" w:color="auto" w:fill="FFFFFF" w:themeFill="background1"/>
              <w:spacing w:after="0" w:line="240" w:lineRule="auto"/>
              <w:jc w:val="center"/>
              <w:rPr>
                <w:rFonts w:ascii="Times New Roman" w:hAnsi="Times New Roman"/>
                <w:vertAlign w:val="superscript"/>
              </w:rPr>
            </w:pPr>
            <w:r w:rsidRPr="006F69C0">
              <w:rPr>
                <w:rFonts w:ascii="Times New Roman" w:hAnsi="Times New Roman"/>
              </w:rPr>
              <w:t>возникновения пожара</w:t>
            </w:r>
          </w:p>
        </w:tc>
        <w:tc>
          <w:tcPr>
            <w:tcW w:w="81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r>
      <w:tr w:rsidR="00F77FEA" w:rsidRPr="006F69C0" w:rsidTr="000C5E19">
        <w:trPr>
          <w:cantSplit/>
          <w:trHeight w:val="931"/>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r w:rsidR="009111A7" w:rsidRPr="006F69C0">
              <w:rPr>
                <w:rFonts w:ascii="Times New Roman" w:hAnsi="Times New Roman"/>
              </w:rPr>
              <w:t>.</w:t>
            </w:r>
          </w:p>
        </w:tc>
        <w:tc>
          <w:tcPr>
            <w:tcW w:w="1880" w:type="pc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Объектная локальная система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оповещения</w:t>
            </w:r>
          </w:p>
        </w:tc>
        <w:tc>
          <w:tcPr>
            <w:tcW w:w="2010" w:type="pct"/>
            <w:vAlign w:val="center"/>
          </w:tcPr>
          <w:p w:rsidR="00F77FEA" w:rsidRPr="006F69C0" w:rsidRDefault="00DA0914"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систем на здание (комплекс) производственного и непроизводственного назначения</w:t>
            </w:r>
          </w:p>
        </w:tc>
        <w:tc>
          <w:tcPr>
            <w:tcW w:w="81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r>
    </w:tbl>
    <w:p w:rsidR="00F77FEA" w:rsidRPr="006F69C0" w:rsidRDefault="00F77FEA" w:rsidP="006F69C0">
      <w:pPr>
        <w:shd w:val="clear" w:color="auto" w:fill="FFFFFF" w:themeFill="background1"/>
        <w:spacing w:after="0" w:line="240" w:lineRule="auto"/>
        <w:rPr>
          <w:rFonts w:ascii="Times New Roman" w:hAnsi="Times New Roman"/>
          <w:b/>
          <w:bCs/>
          <w:sz w:val="26"/>
          <w:szCs w:val="26"/>
        </w:rPr>
        <w:sectPr w:rsidR="00F77FEA" w:rsidRPr="006F69C0" w:rsidSect="000C5E19">
          <w:headerReference w:type="first" r:id="rId35"/>
          <w:footerReference w:type="first" r:id="rId36"/>
          <w:pgSz w:w="11906" w:h="16838"/>
          <w:pgMar w:top="1134" w:right="707" w:bottom="1134" w:left="1701" w:header="708" w:footer="708" w:gutter="0"/>
          <w:cols w:space="708"/>
          <w:titlePg/>
          <w:docGrid w:linePitch="360"/>
        </w:sectPr>
      </w:pPr>
    </w:p>
    <w:p w:rsidR="00F77FEA" w:rsidRPr="006F69C0" w:rsidRDefault="00F77FEA" w:rsidP="006F69C0">
      <w:pPr>
        <w:pStyle w:val="350"/>
        <w:shd w:val="clear" w:color="auto" w:fill="FFFFFF" w:themeFill="background1"/>
        <w:spacing w:before="0" w:after="0"/>
        <w:ind w:firstLine="709"/>
        <w:jc w:val="both"/>
        <w:outlineLvl w:val="2"/>
        <w:rPr>
          <w:bCs/>
          <w:sz w:val="26"/>
          <w:szCs w:val="26"/>
        </w:rPr>
      </w:pPr>
      <w:bookmarkStart w:id="73" w:name="_Toc81409649"/>
      <w:r w:rsidRPr="006F69C0">
        <w:rPr>
          <w:sz w:val="26"/>
          <w:szCs w:val="26"/>
        </w:rPr>
        <w:lastRenderedPageBreak/>
        <w:t>3.3</w:t>
      </w:r>
      <w:r w:rsidR="00231209" w:rsidRPr="006F69C0">
        <w:rPr>
          <w:sz w:val="26"/>
          <w:szCs w:val="26"/>
        </w:rPr>
        <w:t>.</w:t>
      </w:r>
      <w:r w:rsidRPr="006F69C0">
        <w:rPr>
          <w:sz w:val="26"/>
          <w:szCs w:val="26"/>
        </w:rPr>
        <w:t xml:space="preserve"> </w:t>
      </w:r>
      <w:r w:rsidR="000753DB" w:rsidRPr="006F69C0">
        <w:rPr>
          <w:caps w:val="0"/>
          <w:sz w:val="26"/>
          <w:szCs w:val="26"/>
        </w:rPr>
        <w:t xml:space="preserve">Предельные </w:t>
      </w:r>
      <w:r w:rsidR="009467B7" w:rsidRPr="006F69C0">
        <w:rPr>
          <w:caps w:val="0"/>
          <w:sz w:val="26"/>
          <w:szCs w:val="26"/>
        </w:rPr>
        <w:t xml:space="preserve">значения </w:t>
      </w:r>
      <w:r w:rsidR="000753DB" w:rsidRPr="006F69C0">
        <w:rPr>
          <w:caps w:val="0"/>
          <w:sz w:val="26"/>
          <w:szCs w:val="26"/>
        </w:rPr>
        <w:t>расчетны</w:t>
      </w:r>
      <w:r w:rsidR="009467B7" w:rsidRPr="006F69C0">
        <w:rPr>
          <w:caps w:val="0"/>
          <w:sz w:val="26"/>
          <w:szCs w:val="26"/>
        </w:rPr>
        <w:t>х</w:t>
      </w:r>
      <w:r w:rsidR="000753DB" w:rsidRPr="006F69C0">
        <w:rPr>
          <w:caps w:val="0"/>
          <w:sz w:val="26"/>
          <w:szCs w:val="26"/>
        </w:rPr>
        <w:t xml:space="preserve"> </w:t>
      </w:r>
      <w:r w:rsidRPr="006F69C0">
        <w:rPr>
          <w:caps w:val="0"/>
          <w:sz w:val="26"/>
          <w:szCs w:val="26"/>
        </w:rPr>
        <w:t>показател</w:t>
      </w:r>
      <w:r w:rsidR="009467B7" w:rsidRPr="006F69C0">
        <w:rPr>
          <w:caps w:val="0"/>
          <w:sz w:val="26"/>
          <w:szCs w:val="26"/>
        </w:rPr>
        <w:t>ей</w:t>
      </w:r>
      <w:r w:rsidRPr="006F69C0">
        <w:rPr>
          <w:caps w:val="0"/>
          <w:sz w:val="26"/>
          <w:szCs w:val="26"/>
        </w:rPr>
        <w:t xml:space="preserve"> минимально допустимого уровня обеспеченности </w:t>
      </w:r>
      <w:r w:rsidRPr="006F69C0">
        <w:rPr>
          <w:bCs/>
          <w:caps w:val="0"/>
          <w:sz w:val="26"/>
          <w:szCs w:val="26"/>
        </w:rPr>
        <w:t xml:space="preserve">объектами </w:t>
      </w:r>
      <w:r w:rsidR="000753DB" w:rsidRPr="006F69C0">
        <w:rPr>
          <w:bCs/>
          <w:caps w:val="0"/>
          <w:sz w:val="26"/>
          <w:szCs w:val="26"/>
        </w:rPr>
        <w:t xml:space="preserve">местного значения </w:t>
      </w:r>
      <w:r w:rsidR="004A2A1E" w:rsidRPr="006F69C0">
        <w:rPr>
          <w:bCs/>
          <w:caps w:val="0"/>
          <w:sz w:val="26"/>
          <w:szCs w:val="26"/>
        </w:rPr>
        <w:t>городских и сельских поселений, городских округов</w:t>
      </w:r>
      <w:r w:rsidR="00E221AD" w:rsidRPr="006F69C0">
        <w:rPr>
          <w:bCs/>
          <w:caps w:val="0"/>
          <w:sz w:val="26"/>
          <w:szCs w:val="26"/>
        </w:rPr>
        <w:t>, муниципальных округов</w:t>
      </w:r>
      <w:r w:rsidR="004A2A1E" w:rsidRPr="006F69C0">
        <w:rPr>
          <w:bCs/>
          <w:caps w:val="0"/>
          <w:sz w:val="26"/>
          <w:szCs w:val="26"/>
        </w:rPr>
        <w:t xml:space="preserve"> Чувашской Республики </w:t>
      </w:r>
      <w:r w:rsidRPr="006F69C0">
        <w:rPr>
          <w:bCs/>
          <w:caps w:val="0"/>
          <w:sz w:val="26"/>
          <w:szCs w:val="26"/>
        </w:rPr>
        <w:t xml:space="preserve">в области образования и </w:t>
      </w:r>
      <w:r w:rsidR="009467B7" w:rsidRPr="006F69C0">
        <w:rPr>
          <w:caps w:val="0"/>
          <w:sz w:val="26"/>
          <w:szCs w:val="26"/>
        </w:rPr>
        <w:t xml:space="preserve">предельные значения расчетных показателей </w:t>
      </w:r>
      <w:r w:rsidRPr="006F69C0">
        <w:rPr>
          <w:bCs/>
          <w:caps w:val="0"/>
          <w:sz w:val="26"/>
          <w:szCs w:val="26"/>
        </w:rPr>
        <w:t>максимально допустимого уровня территориал</w:t>
      </w:r>
      <w:r w:rsidRPr="006F69C0">
        <w:rPr>
          <w:bCs/>
          <w:caps w:val="0"/>
          <w:sz w:val="26"/>
          <w:szCs w:val="26"/>
        </w:rPr>
        <w:t>ь</w:t>
      </w:r>
      <w:r w:rsidRPr="006F69C0">
        <w:rPr>
          <w:bCs/>
          <w:caps w:val="0"/>
          <w:sz w:val="26"/>
          <w:szCs w:val="26"/>
        </w:rPr>
        <w:t xml:space="preserve">ной доступности таких объектов для населения </w:t>
      </w:r>
      <w:bookmarkEnd w:id="73"/>
      <w:r w:rsidR="004A2A1E" w:rsidRPr="006F69C0">
        <w:rPr>
          <w:bCs/>
          <w:caps w:val="0"/>
          <w:sz w:val="26"/>
          <w:szCs w:val="26"/>
        </w:rPr>
        <w:t>городских и сельских поселений, городских округов</w:t>
      </w:r>
      <w:r w:rsidR="00E221AD" w:rsidRPr="006F69C0">
        <w:rPr>
          <w:bCs/>
          <w:caps w:val="0"/>
          <w:sz w:val="26"/>
          <w:szCs w:val="26"/>
        </w:rPr>
        <w:t>, муниципальных округов</w:t>
      </w:r>
      <w:r w:rsidR="004A2A1E" w:rsidRPr="006F69C0">
        <w:rPr>
          <w:bCs/>
          <w:caps w:val="0"/>
          <w:sz w:val="26"/>
          <w:szCs w:val="26"/>
        </w:rPr>
        <w:t xml:space="preserve"> Чувашской Республики</w:t>
      </w:r>
    </w:p>
    <w:p w:rsidR="004A2A1E" w:rsidRPr="006F69C0" w:rsidRDefault="004A2A1E" w:rsidP="006F69C0">
      <w:pPr>
        <w:pStyle w:val="350"/>
        <w:shd w:val="clear" w:color="auto" w:fill="FFFFFF" w:themeFill="background1"/>
        <w:spacing w:before="0" w:after="0"/>
        <w:ind w:firstLine="709"/>
        <w:jc w:val="both"/>
        <w:outlineLvl w:val="2"/>
        <w:rPr>
          <w:rFonts w:eastAsia="TimesNewRomanPSMT"/>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w:t>
      </w:r>
      <w:r w:rsidRPr="006F69C0">
        <w:rPr>
          <w:rFonts w:ascii="Times New Roman" w:eastAsia="TimesNewRomanPSMT" w:hAnsi="Times New Roman"/>
          <w:color w:val="FF0000"/>
          <w:sz w:val="26"/>
          <w:szCs w:val="26"/>
        </w:rPr>
        <w:t xml:space="preserve"> </w:t>
      </w:r>
      <w:r w:rsidRPr="006F69C0">
        <w:rPr>
          <w:rFonts w:ascii="Times New Roman" w:eastAsia="TimesNewRomanPSMT" w:hAnsi="Times New Roman"/>
          <w:sz w:val="26"/>
          <w:szCs w:val="26"/>
        </w:rPr>
        <w:t>3</w:t>
      </w:r>
      <w:r w:rsidR="0039469A" w:rsidRPr="006F69C0">
        <w:rPr>
          <w:rFonts w:ascii="Times New Roman" w:eastAsia="TimesNewRomanPSMT" w:hAnsi="Times New Roman"/>
          <w:sz w:val="26"/>
          <w:szCs w:val="26"/>
        </w:rPr>
        <w:t>4</w:t>
      </w:r>
      <w:r w:rsidRPr="006F69C0">
        <w:rPr>
          <w:rFonts w:ascii="Times New Roman" w:eastAsia="TimesNewRomanPSMT" w:hAnsi="Times New Roman"/>
          <w:color w:val="FF0000"/>
          <w:sz w:val="26"/>
          <w:szCs w:val="26"/>
        </w:rPr>
        <w:t xml:space="preserve"> </w:t>
      </w:r>
      <w:r w:rsidRPr="006F69C0">
        <w:rPr>
          <w:rFonts w:ascii="Times New Roman" w:eastAsia="TimesNewRomanPSMT" w:hAnsi="Times New Roman"/>
          <w:sz w:val="26"/>
          <w:szCs w:val="26"/>
        </w:rPr>
        <w:t>– Предельные значения расчетных показателей в области образования</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93"/>
        <w:gridCol w:w="5188"/>
        <w:gridCol w:w="1800"/>
        <w:gridCol w:w="900"/>
        <w:gridCol w:w="2160"/>
        <w:gridCol w:w="1980"/>
      </w:tblGrid>
      <w:tr w:rsidR="00231209" w:rsidRPr="006F69C0" w:rsidTr="00231209">
        <w:tc>
          <w:tcPr>
            <w:tcW w:w="559"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п/п</w:t>
            </w:r>
          </w:p>
        </w:tc>
        <w:tc>
          <w:tcPr>
            <w:tcW w:w="1993"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Наименование </w:t>
            </w:r>
          </w:p>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объекта</w:t>
            </w:r>
          </w:p>
        </w:tc>
        <w:tc>
          <w:tcPr>
            <w:tcW w:w="7888" w:type="dxa"/>
            <w:gridSpan w:val="3"/>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обеспеченности</w:t>
            </w:r>
          </w:p>
        </w:tc>
        <w:tc>
          <w:tcPr>
            <w:tcW w:w="4140" w:type="dxa"/>
            <w:gridSpan w:val="2"/>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территориальной доступности</w:t>
            </w:r>
          </w:p>
        </w:tc>
      </w:tr>
      <w:tr w:rsidR="00231209" w:rsidRPr="006F69C0" w:rsidTr="00231209">
        <w:trPr>
          <w:trHeight w:val="346"/>
        </w:trPr>
        <w:tc>
          <w:tcPr>
            <w:tcW w:w="559" w:type="dxa"/>
            <w:vMerge/>
            <w:shd w:val="clear" w:color="auto" w:fill="auto"/>
          </w:tcPr>
          <w:p w:rsidR="00231209" w:rsidRPr="006F69C0" w:rsidRDefault="00231209" w:rsidP="006F69C0">
            <w:pPr>
              <w:shd w:val="clear" w:color="auto" w:fill="FFFFFF" w:themeFill="background1"/>
              <w:spacing w:after="0" w:line="240" w:lineRule="auto"/>
              <w:jc w:val="both"/>
              <w:rPr>
                <w:rFonts w:ascii="Times New Roman" w:eastAsia="TimesNewRomanPSMT" w:hAnsi="Times New Roman"/>
              </w:rPr>
            </w:pPr>
          </w:p>
        </w:tc>
        <w:tc>
          <w:tcPr>
            <w:tcW w:w="1993" w:type="dxa"/>
            <w:vMerge/>
            <w:shd w:val="clear" w:color="auto" w:fill="auto"/>
          </w:tcPr>
          <w:p w:rsidR="00231209" w:rsidRPr="006F69C0" w:rsidRDefault="00231209" w:rsidP="006F69C0">
            <w:pPr>
              <w:shd w:val="clear" w:color="auto" w:fill="FFFFFF" w:themeFill="background1"/>
              <w:spacing w:after="0" w:line="240" w:lineRule="auto"/>
              <w:jc w:val="both"/>
              <w:rPr>
                <w:rFonts w:ascii="Times New Roman" w:eastAsia="TimesNewRomanPSMT" w:hAnsi="Times New Roman"/>
              </w:rPr>
            </w:pPr>
          </w:p>
        </w:tc>
        <w:tc>
          <w:tcPr>
            <w:tcW w:w="5188"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Единица</w:t>
            </w:r>
          </w:p>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измерения</w:t>
            </w:r>
          </w:p>
        </w:tc>
        <w:tc>
          <w:tcPr>
            <w:tcW w:w="2700" w:type="dxa"/>
            <w:gridSpan w:val="2"/>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c>
          <w:tcPr>
            <w:tcW w:w="2160"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измерения</w:t>
            </w:r>
          </w:p>
        </w:tc>
        <w:tc>
          <w:tcPr>
            <w:tcW w:w="1980"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r>
      <w:tr w:rsidR="00231209" w:rsidRPr="006F69C0" w:rsidTr="00231209">
        <w:trPr>
          <w:trHeight w:val="346"/>
        </w:trPr>
        <w:tc>
          <w:tcPr>
            <w:tcW w:w="559" w:type="dxa"/>
            <w:vMerge/>
            <w:shd w:val="clear" w:color="auto" w:fill="auto"/>
          </w:tcPr>
          <w:p w:rsidR="00231209" w:rsidRPr="006F69C0" w:rsidRDefault="00231209" w:rsidP="006F69C0">
            <w:pPr>
              <w:shd w:val="clear" w:color="auto" w:fill="FFFFFF" w:themeFill="background1"/>
              <w:spacing w:after="0" w:line="240" w:lineRule="auto"/>
              <w:jc w:val="both"/>
              <w:rPr>
                <w:rFonts w:ascii="Times New Roman" w:eastAsia="TimesNewRomanPSMT" w:hAnsi="Times New Roman"/>
              </w:rPr>
            </w:pPr>
          </w:p>
        </w:tc>
        <w:tc>
          <w:tcPr>
            <w:tcW w:w="1993" w:type="dxa"/>
            <w:vMerge/>
            <w:shd w:val="clear" w:color="auto" w:fill="auto"/>
          </w:tcPr>
          <w:p w:rsidR="00231209" w:rsidRPr="006F69C0" w:rsidRDefault="00231209" w:rsidP="006F69C0">
            <w:pPr>
              <w:shd w:val="clear" w:color="auto" w:fill="FFFFFF" w:themeFill="background1"/>
              <w:spacing w:after="0" w:line="240" w:lineRule="auto"/>
              <w:jc w:val="both"/>
              <w:rPr>
                <w:rFonts w:ascii="Times New Roman" w:eastAsia="TimesNewRomanPSMT" w:hAnsi="Times New Roman"/>
              </w:rPr>
            </w:pPr>
          </w:p>
        </w:tc>
        <w:tc>
          <w:tcPr>
            <w:tcW w:w="5188" w:type="dxa"/>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p>
        </w:tc>
        <w:tc>
          <w:tcPr>
            <w:tcW w:w="1800" w:type="dxa"/>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Чебоксарская агломерация</w:t>
            </w:r>
          </w:p>
        </w:tc>
        <w:tc>
          <w:tcPr>
            <w:tcW w:w="900" w:type="dxa"/>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ГО</w:t>
            </w:r>
          </w:p>
        </w:tc>
        <w:tc>
          <w:tcPr>
            <w:tcW w:w="2160" w:type="dxa"/>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p>
        </w:tc>
        <w:tc>
          <w:tcPr>
            <w:tcW w:w="1980" w:type="dxa"/>
            <w:vMerge/>
            <w:shd w:val="clear" w:color="auto" w:fill="auto"/>
          </w:tcPr>
          <w:p w:rsidR="00231209" w:rsidRPr="006F69C0" w:rsidRDefault="00231209" w:rsidP="006F69C0">
            <w:pPr>
              <w:shd w:val="clear" w:color="auto" w:fill="FFFFFF" w:themeFill="background1"/>
              <w:spacing w:after="0" w:line="240" w:lineRule="auto"/>
              <w:jc w:val="both"/>
              <w:rPr>
                <w:rFonts w:ascii="Times New Roman" w:eastAsia="TimesNewRomanPSMT" w:hAnsi="Times New Roman"/>
              </w:rPr>
            </w:pPr>
          </w:p>
        </w:tc>
      </w:tr>
    </w:tbl>
    <w:p w:rsidR="00231209" w:rsidRPr="006F69C0" w:rsidRDefault="00231209" w:rsidP="006F69C0">
      <w:pPr>
        <w:shd w:val="clear" w:color="auto" w:fill="FFFFFF" w:themeFill="background1"/>
        <w:spacing w:after="0" w:line="240" w:lineRule="auto"/>
        <w:jc w:val="both"/>
        <w:rPr>
          <w:rFonts w:ascii="Times New Roman" w:eastAsia="TimesNewRomanPSMT" w:hAnsi="Times New Roman"/>
          <w:sz w:val="2"/>
          <w:szCs w:val="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93"/>
        <w:gridCol w:w="5188"/>
        <w:gridCol w:w="1800"/>
        <w:gridCol w:w="900"/>
        <w:gridCol w:w="2160"/>
        <w:gridCol w:w="1980"/>
      </w:tblGrid>
      <w:tr w:rsidR="00F77FEA" w:rsidRPr="006F69C0" w:rsidTr="00231209">
        <w:trPr>
          <w:trHeight w:val="346"/>
          <w:tblHeader/>
        </w:trPr>
        <w:tc>
          <w:tcPr>
            <w:tcW w:w="559"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993"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p>
        </w:tc>
        <w:tc>
          <w:tcPr>
            <w:tcW w:w="5188"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p>
        </w:tc>
        <w:tc>
          <w:tcPr>
            <w:tcW w:w="1800"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w:t>
            </w:r>
          </w:p>
        </w:tc>
        <w:tc>
          <w:tcPr>
            <w:tcW w:w="900"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w:t>
            </w:r>
          </w:p>
        </w:tc>
        <w:tc>
          <w:tcPr>
            <w:tcW w:w="2160"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1980"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w:t>
            </w:r>
          </w:p>
        </w:tc>
      </w:tr>
      <w:tr w:rsidR="00F77FEA" w:rsidRPr="006F69C0" w:rsidTr="000C5E19">
        <w:trPr>
          <w:trHeight w:val="515"/>
        </w:trPr>
        <w:tc>
          <w:tcPr>
            <w:tcW w:w="559"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r w:rsidR="00231209" w:rsidRPr="006F69C0">
              <w:rPr>
                <w:rFonts w:ascii="Times New Roman" w:eastAsia="TimesNewRomanPSMT" w:hAnsi="Times New Roman"/>
              </w:rPr>
              <w:t>.</w:t>
            </w:r>
          </w:p>
        </w:tc>
        <w:tc>
          <w:tcPr>
            <w:tcW w:w="199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Дошкольные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образовательные организации</w:t>
            </w: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мест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100 детей в возрасте от 0 до 7 лет</w:t>
            </w:r>
          </w:p>
        </w:tc>
        <w:tc>
          <w:tcPr>
            <w:tcW w:w="18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109,3</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100</w:t>
            </w:r>
          </w:p>
        </w:tc>
        <w:tc>
          <w:tcPr>
            <w:tcW w:w="216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доступность, м</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В сельских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 xml:space="preserve">н. п. – 300 </w:t>
            </w:r>
          </w:p>
        </w:tc>
      </w:tr>
      <w:tr w:rsidR="00F77FEA" w:rsidRPr="006F69C0" w:rsidTr="000C5E19">
        <w:trPr>
          <w:trHeight w:val="514"/>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r w:rsidR="00F77FEA" w:rsidRPr="006F69C0">
              <w:rPr>
                <w:rFonts w:ascii="Times New Roman" w:hAnsi="Times New Roman"/>
                <w:spacing w:val="-6"/>
              </w:rPr>
              <w:t xml:space="preserve"> мест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 1000 чел. населения</w:t>
            </w:r>
          </w:p>
        </w:tc>
        <w:tc>
          <w:tcPr>
            <w:tcW w:w="18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62,9</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60,2</w:t>
            </w:r>
          </w:p>
        </w:tc>
        <w:tc>
          <w:tcPr>
            <w:tcW w:w="21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В городских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н. п. – 500</w:t>
            </w:r>
          </w:p>
        </w:tc>
      </w:tr>
      <w:tr w:rsidR="00F77FEA" w:rsidRPr="006F69C0" w:rsidTr="000C5E19">
        <w:trPr>
          <w:trHeight w:val="515"/>
        </w:trPr>
        <w:tc>
          <w:tcPr>
            <w:tcW w:w="559"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r w:rsidR="00231209" w:rsidRPr="006F69C0">
              <w:rPr>
                <w:rFonts w:ascii="Times New Roman" w:eastAsia="TimesNewRomanPSMT" w:hAnsi="Times New Roman"/>
              </w:rPr>
              <w:t>.</w:t>
            </w:r>
          </w:p>
        </w:tc>
        <w:tc>
          <w:tcPr>
            <w:tcW w:w="199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Общеобразовательные организации</w:t>
            </w: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мест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100 детей в возрасте от 7 до 18 лет:</w:t>
            </w:r>
          </w:p>
          <w:p w:rsidR="00F77FEA" w:rsidRPr="006F69C0" w:rsidRDefault="00F77FEA" w:rsidP="006F69C0">
            <w:pPr>
              <w:shd w:val="clear" w:color="auto" w:fill="FFFFFF" w:themeFill="background1"/>
              <w:spacing w:after="0" w:line="240" w:lineRule="auto"/>
              <w:jc w:val="center"/>
              <w:rPr>
                <w:rFonts w:ascii="Times New Roman" w:hAnsi="Times New Roman"/>
              </w:rPr>
            </w:pPr>
          </w:p>
          <w:p w:rsidR="00F77FEA" w:rsidRPr="006F69C0" w:rsidRDefault="00F77FEA" w:rsidP="006F69C0">
            <w:pPr>
              <w:shd w:val="clear" w:color="auto" w:fill="FFFFFF" w:themeFill="background1"/>
              <w:spacing w:after="0" w:line="240" w:lineRule="auto"/>
              <w:jc w:val="right"/>
              <w:rPr>
                <w:rFonts w:ascii="Times New Roman" w:hAnsi="Times New Roman"/>
              </w:rPr>
            </w:pPr>
            <w:r w:rsidRPr="006F69C0">
              <w:rPr>
                <w:rFonts w:ascii="Times New Roman" w:hAnsi="Times New Roman"/>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rPr>
              <w:t>в сельской местности</w:t>
            </w:r>
          </w:p>
        </w:tc>
        <w:tc>
          <w:tcPr>
            <w:tcW w:w="18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109,3</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51,8</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50</w:t>
            </w:r>
          </w:p>
        </w:tc>
        <w:tc>
          <w:tcPr>
            <w:tcW w:w="21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доступность, м</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500</w:t>
            </w:r>
          </w:p>
        </w:tc>
      </w:tr>
      <w:tr w:rsidR="00F77FEA" w:rsidRPr="006F69C0" w:rsidTr="000C5E19">
        <w:trPr>
          <w:trHeight w:val="514"/>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r w:rsidR="00F77FEA" w:rsidRPr="006F69C0">
              <w:rPr>
                <w:rFonts w:ascii="Times New Roman" w:hAnsi="Times New Roman"/>
                <w:spacing w:val="-6"/>
              </w:rPr>
              <w:t xml:space="preserve"> мест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 1000 чел.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p>
          <w:p w:rsidR="00F77FEA" w:rsidRPr="006F69C0" w:rsidRDefault="00F77FEA" w:rsidP="006F69C0">
            <w:pPr>
              <w:shd w:val="clear" w:color="auto" w:fill="FFFFFF" w:themeFill="background1"/>
              <w:spacing w:after="0" w:line="240" w:lineRule="auto"/>
              <w:jc w:val="right"/>
              <w:rPr>
                <w:rFonts w:ascii="Times New Roman" w:hAnsi="Times New Roman"/>
              </w:rPr>
            </w:pPr>
            <w:r w:rsidRPr="006F69C0">
              <w:rPr>
                <w:rFonts w:ascii="Times New Roman" w:hAnsi="Times New Roman"/>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rPr>
              <w:t>в сельской местности</w:t>
            </w:r>
          </w:p>
        </w:tc>
        <w:tc>
          <w:tcPr>
            <w:tcW w:w="18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152,4</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49,1</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145,8</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47</w:t>
            </w:r>
          </w:p>
        </w:tc>
        <w:tc>
          <w:tcPr>
            <w:tcW w:w="21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доступность, мин.</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30</w:t>
            </w:r>
          </w:p>
        </w:tc>
      </w:tr>
      <w:tr w:rsidR="00F77FEA" w:rsidRPr="006F69C0" w:rsidTr="000C5E19">
        <w:trPr>
          <w:trHeight w:val="343"/>
        </w:trPr>
        <w:tc>
          <w:tcPr>
            <w:tcW w:w="559"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r w:rsidR="00231209" w:rsidRPr="006F69C0">
              <w:rPr>
                <w:rFonts w:ascii="Times New Roman" w:eastAsia="TimesNewRomanPSMT" w:hAnsi="Times New Roman"/>
              </w:rPr>
              <w:t>.</w:t>
            </w:r>
          </w:p>
        </w:tc>
        <w:tc>
          <w:tcPr>
            <w:tcW w:w="199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Организации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дополнительного образования</w:t>
            </w: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мест на 100 детей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rPr>
              <w:t>в возрасте от 5 до 18 лет, в том числе:</w:t>
            </w:r>
          </w:p>
        </w:tc>
        <w:tc>
          <w:tcPr>
            <w:tcW w:w="18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92</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88</w:t>
            </w:r>
          </w:p>
        </w:tc>
        <w:tc>
          <w:tcPr>
            <w:tcW w:w="216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доступность, мин.</w:t>
            </w:r>
          </w:p>
        </w:tc>
        <w:tc>
          <w:tcPr>
            <w:tcW w:w="198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30</w:t>
            </w:r>
          </w:p>
        </w:tc>
      </w:tr>
      <w:tr w:rsidR="00F77FEA" w:rsidRPr="006F69C0" w:rsidTr="000C5E19">
        <w:trPr>
          <w:trHeight w:val="846"/>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мест на программах дополнительного образования, реализуемых на базе общеобразовательных организаций, в расчете на 100 </w:t>
            </w:r>
            <w:r w:rsidR="00F77FEA" w:rsidRPr="006F69C0">
              <w:rPr>
                <w:rFonts w:ascii="Times New Roman" w:hAnsi="Times New Roman"/>
              </w:rPr>
              <w:lastRenderedPageBreak/>
              <w:t>обучающихся в общеобразовательных организациях:</w:t>
            </w:r>
          </w:p>
          <w:p w:rsidR="00F77FEA" w:rsidRPr="006F69C0" w:rsidRDefault="00F77FEA" w:rsidP="006F69C0">
            <w:pPr>
              <w:shd w:val="clear" w:color="auto" w:fill="FFFFFF" w:themeFill="background1"/>
              <w:spacing w:after="0" w:line="240" w:lineRule="auto"/>
              <w:jc w:val="right"/>
              <w:rPr>
                <w:rFonts w:ascii="Times New Roman" w:hAnsi="Times New Roman"/>
              </w:rPr>
            </w:pPr>
            <w:r w:rsidRPr="006F69C0">
              <w:rPr>
                <w:rFonts w:ascii="Times New Roman" w:hAnsi="Times New Roman"/>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spacing w:val="-8"/>
              </w:rPr>
              <w:t>в сельской местности</w:t>
            </w:r>
          </w:p>
        </w:tc>
        <w:tc>
          <w:tcPr>
            <w:tcW w:w="18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55</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81</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53</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77</w:t>
            </w:r>
          </w:p>
        </w:tc>
        <w:tc>
          <w:tcPr>
            <w:tcW w:w="21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98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r w:rsidR="00F77FEA" w:rsidRPr="006F69C0" w:rsidTr="000C5E19">
        <w:trPr>
          <w:trHeight w:val="343"/>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p w:rsidR="00F77FEA" w:rsidRPr="006F69C0" w:rsidRDefault="00F77FEA" w:rsidP="006F69C0">
            <w:pPr>
              <w:shd w:val="clear" w:color="auto" w:fill="FFFFFF" w:themeFill="background1"/>
              <w:spacing w:after="0" w:line="240" w:lineRule="auto"/>
              <w:jc w:val="right"/>
              <w:rPr>
                <w:rFonts w:ascii="Times New Roman" w:hAnsi="Times New Roman"/>
                <w:spacing w:val="-8"/>
              </w:rPr>
            </w:pPr>
            <w:r w:rsidRPr="006F69C0">
              <w:rPr>
                <w:rFonts w:ascii="Times New Roman" w:hAnsi="Times New Roman"/>
                <w:spacing w:val="-8"/>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spacing w:val="-8"/>
              </w:rPr>
              <w:t>в сельской местности</w:t>
            </w:r>
          </w:p>
        </w:tc>
        <w:tc>
          <w:tcPr>
            <w:tcW w:w="18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37</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11</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35</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11</w:t>
            </w:r>
          </w:p>
        </w:tc>
        <w:tc>
          <w:tcPr>
            <w:tcW w:w="21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98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bl>
    <w:p w:rsidR="00F77FEA" w:rsidRPr="006F69C0" w:rsidRDefault="00F77FEA" w:rsidP="006F69C0">
      <w:pPr>
        <w:pStyle w:val="350"/>
        <w:shd w:val="clear" w:color="auto" w:fill="FFFFFF" w:themeFill="background1"/>
        <w:spacing w:before="0" w:after="0"/>
        <w:jc w:val="center"/>
        <w:outlineLvl w:val="2"/>
        <w:rPr>
          <w:sz w:val="26"/>
          <w:szCs w:val="26"/>
        </w:rPr>
        <w:sectPr w:rsidR="00F77FEA" w:rsidRPr="006F69C0" w:rsidSect="000C5E19">
          <w:headerReference w:type="first" r:id="rId37"/>
          <w:pgSz w:w="16838" w:h="11906" w:orient="landscape"/>
          <w:pgMar w:top="1701" w:right="1134" w:bottom="707" w:left="1134"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bCs/>
          <w:sz w:val="26"/>
          <w:szCs w:val="26"/>
        </w:rPr>
      </w:pPr>
      <w:bookmarkStart w:id="74" w:name="_Toc81409650"/>
      <w:r w:rsidRPr="006F69C0">
        <w:rPr>
          <w:sz w:val="26"/>
          <w:szCs w:val="26"/>
        </w:rPr>
        <w:lastRenderedPageBreak/>
        <w:t>3.4</w:t>
      </w:r>
      <w:r w:rsidR="00231209" w:rsidRPr="006F69C0">
        <w:rPr>
          <w:sz w:val="26"/>
          <w:szCs w:val="26"/>
        </w:rPr>
        <w:t>.</w:t>
      </w:r>
      <w:r w:rsidRPr="006F69C0">
        <w:rPr>
          <w:sz w:val="26"/>
          <w:szCs w:val="26"/>
        </w:rPr>
        <w:t xml:space="preserve"> </w:t>
      </w:r>
      <w:r w:rsidR="00A916E2" w:rsidRPr="006F69C0">
        <w:rPr>
          <w:sz w:val="26"/>
          <w:szCs w:val="26"/>
        </w:rPr>
        <w:t xml:space="preserve">Предельные значения расчетных показателей </w:t>
      </w:r>
      <w:r w:rsidRPr="006F69C0">
        <w:rPr>
          <w:sz w:val="26"/>
          <w:szCs w:val="26"/>
        </w:rPr>
        <w:t xml:space="preserve">минимально допустимого уровня обеспеченности объектами местного значения </w:t>
      </w:r>
      <w:r w:rsidR="00475ABB" w:rsidRPr="006F69C0">
        <w:rPr>
          <w:bCs/>
          <w:sz w:val="26"/>
          <w:szCs w:val="26"/>
        </w:rPr>
        <w:t>городских и сельских поселений, городских округов</w:t>
      </w:r>
      <w:r w:rsidR="000304A1" w:rsidRPr="006F69C0">
        <w:rPr>
          <w:bCs/>
          <w:sz w:val="26"/>
          <w:szCs w:val="26"/>
        </w:rPr>
        <w:t>, муниципальных округов</w:t>
      </w:r>
      <w:r w:rsidR="00475ABB" w:rsidRPr="006F69C0">
        <w:rPr>
          <w:bCs/>
          <w:sz w:val="26"/>
          <w:szCs w:val="26"/>
        </w:rPr>
        <w:t xml:space="preserve"> Чувашской Республики</w:t>
      </w:r>
      <w:r w:rsidR="00475ABB" w:rsidRPr="006F69C0">
        <w:rPr>
          <w:sz w:val="26"/>
          <w:szCs w:val="26"/>
        </w:rPr>
        <w:t xml:space="preserve"> </w:t>
      </w:r>
      <w:r w:rsidRPr="006F69C0">
        <w:rPr>
          <w:sz w:val="26"/>
          <w:szCs w:val="26"/>
        </w:rPr>
        <w:t xml:space="preserve">в области физической культуры и массового спорта и </w:t>
      </w:r>
      <w:r w:rsidR="00A916E2" w:rsidRPr="006F69C0">
        <w:rPr>
          <w:sz w:val="26"/>
          <w:szCs w:val="26"/>
        </w:rPr>
        <w:t xml:space="preserve">предельные значения расчетных показателей </w:t>
      </w:r>
      <w:r w:rsidRPr="006F69C0">
        <w:rPr>
          <w:sz w:val="26"/>
          <w:szCs w:val="26"/>
        </w:rPr>
        <w:t>максимально доп</w:t>
      </w:r>
      <w:r w:rsidRPr="006F69C0">
        <w:rPr>
          <w:sz w:val="26"/>
          <w:szCs w:val="26"/>
        </w:rPr>
        <w:t>у</w:t>
      </w:r>
      <w:r w:rsidRPr="006F69C0">
        <w:rPr>
          <w:sz w:val="26"/>
          <w:szCs w:val="26"/>
        </w:rPr>
        <w:t xml:space="preserve">стимого уровня территориальной доступности таких объектов </w:t>
      </w:r>
      <w:r w:rsidRPr="006F69C0">
        <w:rPr>
          <w:bCs/>
          <w:sz w:val="26"/>
          <w:szCs w:val="26"/>
        </w:rPr>
        <w:t>для населения городских и сельских поселений, городских округов</w:t>
      </w:r>
      <w:r w:rsidR="000304A1" w:rsidRPr="006F69C0">
        <w:rPr>
          <w:bCs/>
          <w:sz w:val="26"/>
          <w:szCs w:val="26"/>
        </w:rPr>
        <w:t>, муниципальных округов</w:t>
      </w:r>
      <w:r w:rsidRPr="006F69C0">
        <w:rPr>
          <w:bCs/>
          <w:sz w:val="26"/>
          <w:szCs w:val="26"/>
        </w:rPr>
        <w:t xml:space="preserve"> Чувашской Республики</w:t>
      </w:r>
      <w:bookmarkEnd w:id="74"/>
    </w:p>
    <w:p w:rsidR="00F77FEA" w:rsidRPr="006F69C0" w:rsidRDefault="00F77FEA" w:rsidP="006F69C0">
      <w:pPr>
        <w:shd w:val="clear" w:color="auto" w:fill="FFFFFF" w:themeFill="background1"/>
        <w:spacing w:after="0" w:line="240" w:lineRule="auto"/>
        <w:rPr>
          <w:rFonts w:ascii="Times New Roman" w:hAnsi="Times New Roman"/>
          <w:b/>
          <w:bCs/>
          <w:sz w:val="26"/>
          <w:szCs w:val="26"/>
        </w:r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35</w:t>
      </w:r>
      <w:r w:rsidRPr="006F69C0">
        <w:rPr>
          <w:rFonts w:ascii="Times New Roman" w:eastAsia="TimesNewRomanPSMT" w:hAnsi="Times New Roman"/>
          <w:sz w:val="26"/>
          <w:szCs w:val="26"/>
        </w:rPr>
        <w:t xml:space="preserve"> </w:t>
      </w:r>
      <w:r w:rsidR="00A916E2" w:rsidRPr="006F69C0">
        <w:rPr>
          <w:rFonts w:ascii="Times New Roman" w:eastAsia="TimesNewRomanPSMT" w:hAnsi="Times New Roman"/>
          <w:sz w:val="26"/>
          <w:szCs w:val="26"/>
        </w:rPr>
        <w:t>–</w:t>
      </w:r>
      <w:r w:rsidRPr="006F69C0">
        <w:rPr>
          <w:rFonts w:ascii="Times New Roman" w:eastAsia="TimesNewRomanPSMT" w:hAnsi="Times New Roman"/>
          <w:sz w:val="26"/>
          <w:szCs w:val="26"/>
        </w:rPr>
        <w:t xml:space="preserve"> Предельные значения расчетных показателей в области физической культуры и массового спорта</w:t>
      </w:r>
    </w:p>
    <w:tbl>
      <w:tblPr>
        <w:tblW w:w="14509"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0A0" w:firstRow="1" w:lastRow="0" w:firstColumn="1" w:lastColumn="0" w:noHBand="0" w:noVBand="0"/>
      </w:tblPr>
      <w:tblGrid>
        <w:gridCol w:w="564"/>
        <w:gridCol w:w="2808"/>
        <w:gridCol w:w="1843"/>
        <w:gridCol w:w="1843"/>
        <w:gridCol w:w="992"/>
        <w:gridCol w:w="992"/>
        <w:gridCol w:w="993"/>
        <w:gridCol w:w="915"/>
        <w:gridCol w:w="1778"/>
        <w:gridCol w:w="1781"/>
      </w:tblGrid>
      <w:tr w:rsidR="00231209" w:rsidRPr="006F69C0" w:rsidTr="00231209">
        <w:trPr>
          <w:trHeight w:val="778"/>
          <w:tblHeader/>
          <w:jc w:val="center"/>
        </w:trPr>
        <w:tc>
          <w:tcPr>
            <w:tcW w:w="564" w:type="dxa"/>
            <w:vMerge w:val="restart"/>
            <w:tcBorders>
              <w:top w:val="single" w:sz="2" w:space="0" w:color="595959"/>
            </w:tcBorders>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808" w:type="dxa"/>
            <w:vMerge w:val="restart"/>
            <w:tcBorders>
              <w:top w:val="single" w:sz="2" w:space="0" w:color="595959"/>
            </w:tcBorders>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p>
        </w:tc>
        <w:tc>
          <w:tcPr>
            <w:tcW w:w="7578" w:type="dxa"/>
            <w:gridSpan w:val="6"/>
            <w:tcBorders>
              <w:top w:val="single" w:sz="2" w:space="0" w:color="595959"/>
            </w:tcBorders>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уровень обеспеченности</w:t>
            </w:r>
          </w:p>
        </w:tc>
        <w:tc>
          <w:tcPr>
            <w:tcW w:w="3559" w:type="dxa"/>
            <w:gridSpan w:val="2"/>
            <w:tcBorders>
              <w:top w:val="single" w:sz="2" w:space="0" w:color="595959"/>
            </w:tcBorders>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231209" w:rsidRPr="006F69C0" w:rsidTr="00231209">
        <w:trPr>
          <w:trHeight w:val="296"/>
          <w:tblHeader/>
          <w:jc w:val="center"/>
        </w:trPr>
        <w:tc>
          <w:tcPr>
            <w:tcW w:w="564" w:type="dxa"/>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p>
        </w:tc>
        <w:tc>
          <w:tcPr>
            <w:tcW w:w="2808" w:type="dxa"/>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p>
        </w:tc>
        <w:tc>
          <w:tcPr>
            <w:tcW w:w="1843"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5735" w:type="dxa"/>
            <w:gridSpan w:val="5"/>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778"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781"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231209" w:rsidRPr="006F69C0" w:rsidTr="00231209">
        <w:trPr>
          <w:trHeight w:val="231"/>
          <w:tblHeader/>
          <w:jc w:val="center"/>
        </w:trPr>
        <w:tc>
          <w:tcPr>
            <w:tcW w:w="564" w:type="dxa"/>
            <w:vMerge/>
            <w:shd w:val="clear" w:color="auto" w:fill="FFFFFF"/>
            <w:vAlign w:val="center"/>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2808" w:type="dxa"/>
            <w:vMerge/>
            <w:shd w:val="clear" w:color="auto" w:fill="FFFFFF"/>
            <w:vAlign w:val="center"/>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1843" w:type="dxa"/>
            <w:vMerge/>
            <w:shd w:val="clear" w:color="auto" w:fill="FFFFFF"/>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1843"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992"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2900" w:type="dxa"/>
            <w:gridSpan w:val="3"/>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 зависимости от ТЗ</w:t>
            </w:r>
          </w:p>
        </w:tc>
        <w:tc>
          <w:tcPr>
            <w:tcW w:w="1778" w:type="dxa"/>
            <w:vMerge/>
            <w:shd w:val="clear" w:color="auto" w:fill="FFFFFF"/>
            <w:vAlign w:val="center"/>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1781" w:type="dxa"/>
            <w:vMerge/>
            <w:shd w:val="clear" w:color="auto" w:fill="FFFFFF"/>
            <w:vAlign w:val="center"/>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r>
      <w:tr w:rsidR="00231209" w:rsidRPr="006F69C0" w:rsidTr="00231209">
        <w:trPr>
          <w:trHeight w:val="231"/>
          <w:tblHeader/>
          <w:jc w:val="center"/>
        </w:trPr>
        <w:tc>
          <w:tcPr>
            <w:tcW w:w="564" w:type="dxa"/>
            <w:vMerge/>
            <w:shd w:val="clear" w:color="auto" w:fill="FFFFFF"/>
            <w:vAlign w:val="center"/>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2808" w:type="dxa"/>
            <w:vMerge/>
            <w:shd w:val="clear" w:color="auto" w:fill="FFFFFF"/>
            <w:vAlign w:val="center"/>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1843" w:type="dxa"/>
            <w:vMerge/>
            <w:shd w:val="clear" w:color="auto" w:fill="FFFFFF"/>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1843" w:type="dxa"/>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p>
        </w:tc>
        <w:tc>
          <w:tcPr>
            <w:tcW w:w="992" w:type="dxa"/>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p>
        </w:tc>
        <w:tc>
          <w:tcPr>
            <w:tcW w:w="992" w:type="dxa"/>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993" w:type="dxa"/>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915" w:type="dxa"/>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778" w:type="dxa"/>
            <w:vMerge/>
            <w:shd w:val="clear" w:color="auto" w:fill="FFFFFF"/>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1781" w:type="dxa"/>
            <w:vMerge/>
            <w:shd w:val="clear" w:color="auto" w:fill="FFFFFF"/>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r>
    </w:tbl>
    <w:p w:rsidR="00231209" w:rsidRPr="006F69C0" w:rsidRDefault="00231209" w:rsidP="006F69C0">
      <w:pPr>
        <w:shd w:val="clear" w:color="auto" w:fill="FFFFFF" w:themeFill="background1"/>
        <w:autoSpaceDE w:val="0"/>
        <w:spacing w:after="0" w:line="240" w:lineRule="auto"/>
        <w:ind w:right="-1"/>
        <w:jc w:val="both"/>
        <w:rPr>
          <w:rFonts w:ascii="Times New Roman" w:eastAsia="TimesNewRomanPSMT" w:hAnsi="Times New Roman"/>
          <w:sz w:val="2"/>
          <w:szCs w:val="2"/>
        </w:rPr>
      </w:pPr>
    </w:p>
    <w:tbl>
      <w:tblPr>
        <w:tblW w:w="14509"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0A0" w:firstRow="1" w:lastRow="0" w:firstColumn="1" w:lastColumn="0" w:noHBand="0" w:noVBand="0"/>
      </w:tblPr>
      <w:tblGrid>
        <w:gridCol w:w="564"/>
        <w:gridCol w:w="2808"/>
        <w:gridCol w:w="1843"/>
        <w:gridCol w:w="1843"/>
        <w:gridCol w:w="992"/>
        <w:gridCol w:w="992"/>
        <w:gridCol w:w="993"/>
        <w:gridCol w:w="915"/>
        <w:gridCol w:w="1778"/>
        <w:gridCol w:w="1781"/>
      </w:tblGrid>
      <w:tr w:rsidR="00F77FEA" w:rsidRPr="006F69C0" w:rsidTr="000C5E19">
        <w:trPr>
          <w:trHeight w:val="231"/>
          <w:tblHeader/>
          <w:jc w:val="center"/>
        </w:trPr>
        <w:tc>
          <w:tcPr>
            <w:tcW w:w="564" w:type="dxa"/>
            <w:shd w:val="clear" w:color="auto" w:fill="FFFFFF"/>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808" w:type="dxa"/>
            <w:shd w:val="clear" w:color="auto" w:fill="FFFFFF"/>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843" w:type="dxa"/>
            <w:shd w:val="clear" w:color="auto" w:fill="FFFFFF"/>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43"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992"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992"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993"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915"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1778" w:type="dxa"/>
            <w:shd w:val="clear" w:color="auto" w:fill="FFFFFF"/>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c>
          <w:tcPr>
            <w:tcW w:w="1781" w:type="dxa"/>
            <w:shd w:val="clear" w:color="auto" w:fill="FFFFFF"/>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p>
        </w:tc>
      </w:tr>
      <w:tr w:rsidR="00F77FEA" w:rsidRPr="006F69C0" w:rsidTr="000C5E19">
        <w:trPr>
          <w:trHeight w:val="1848"/>
          <w:jc w:val="center"/>
        </w:trPr>
        <w:tc>
          <w:tcPr>
            <w:tcW w:w="564"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231209" w:rsidRPr="006F69C0">
              <w:rPr>
                <w:rFonts w:ascii="Times New Roman" w:hAnsi="Times New Roman"/>
                <w:spacing w:val="-6"/>
              </w:rPr>
              <w:t>.</w:t>
            </w:r>
          </w:p>
        </w:tc>
        <w:tc>
          <w:tcPr>
            <w:tcW w:w="2808"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Спортивное  плоскостное сооружение с трибунами</w:t>
            </w:r>
          </w:p>
        </w:tc>
        <w:tc>
          <w:tcPr>
            <w:tcW w:w="1843" w:type="dxa"/>
            <w:vAlign w:val="center"/>
          </w:tcPr>
          <w:p w:rsidR="00F77FEA" w:rsidRPr="006F69C0" w:rsidRDefault="00A916E2"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 xml:space="preserve">объектов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6"/>
              </w:rPr>
            </w:pPr>
            <w:r w:rsidRPr="006F69C0">
              <w:rPr>
                <w:rFonts w:ascii="Times New Roman" w:hAnsi="Times New Roman"/>
                <w:spacing w:val="-6"/>
              </w:rPr>
              <w:t>на ГО/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6"/>
              </w:rPr>
              <w:t xml:space="preserve"> поселение</w:t>
            </w:r>
          </w:p>
        </w:tc>
        <w:tc>
          <w:tcPr>
            <w:tcW w:w="5735" w:type="dxa"/>
            <w:gridSpan w:val="5"/>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77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30</w:t>
            </w:r>
          </w:p>
        </w:tc>
      </w:tr>
      <w:tr w:rsidR="00F77FEA" w:rsidRPr="006F69C0" w:rsidTr="000C5E19">
        <w:trPr>
          <w:trHeight w:val="528"/>
          <w:jc w:val="center"/>
        </w:trPr>
        <w:tc>
          <w:tcPr>
            <w:tcW w:w="564"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231209" w:rsidRPr="006F69C0">
              <w:rPr>
                <w:rFonts w:ascii="Times New Roman" w:hAnsi="Times New Roman"/>
                <w:spacing w:val="-6"/>
              </w:rPr>
              <w:t>.</w:t>
            </w:r>
          </w:p>
        </w:tc>
        <w:tc>
          <w:tcPr>
            <w:tcW w:w="2808"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Бассейн</w:t>
            </w:r>
          </w:p>
        </w:tc>
        <w:tc>
          <w:tcPr>
            <w:tcW w:w="1843"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 xml:space="preserve">кв. м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зеркала воды на 1000 чел.</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65</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88</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80</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72</w:t>
            </w:r>
          </w:p>
        </w:tc>
        <w:tc>
          <w:tcPr>
            <w:tcW w:w="177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30</w:t>
            </w:r>
          </w:p>
        </w:tc>
      </w:tr>
      <w:tr w:rsidR="00F77FEA" w:rsidRPr="006F69C0" w:rsidTr="000C5E19">
        <w:trPr>
          <w:trHeight w:val="528"/>
          <w:jc w:val="center"/>
        </w:trPr>
        <w:tc>
          <w:tcPr>
            <w:tcW w:w="564"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231209" w:rsidRPr="006F69C0">
              <w:rPr>
                <w:rFonts w:ascii="Times New Roman" w:hAnsi="Times New Roman"/>
                <w:spacing w:val="-6"/>
              </w:rPr>
              <w:t>.</w:t>
            </w:r>
          </w:p>
        </w:tc>
        <w:tc>
          <w:tcPr>
            <w:tcW w:w="2808"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Спортивная площадка (плоскостное спортивное сооружение, включающее игровую спортивную </w:t>
            </w:r>
            <w:r w:rsidRPr="006F69C0">
              <w:rPr>
                <w:rFonts w:ascii="Times New Roman" w:hAnsi="Times New Roman"/>
              </w:rPr>
              <w:lastRenderedPageBreak/>
              <w:t>площадку и (или) уличные тренажеры, турники)</w:t>
            </w:r>
          </w:p>
        </w:tc>
        <w:tc>
          <w:tcPr>
            <w:tcW w:w="1843" w:type="dxa"/>
            <w:vAlign w:val="center"/>
          </w:tcPr>
          <w:p w:rsidR="00F77FEA" w:rsidRPr="006F69C0" w:rsidRDefault="00A916E2"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lastRenderedPageBreak/>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 xml:space="preserve">объектов на 1000 чел., проживающих в </w:t>
            </w:r>
            <w:r w:rsidRPr="006F69C0">
              <w:rPr>
                <w:rFonts w:ascii="Times New Roman" w:hAnsi="Times New Roman"/>
                <w:spacing w:val="-6"/>
              </w:rPr>
              <w:lastRenderedPageBreak/>
              <w:t>н. п.</w:t>
            </w:r>
          </w:p>
        </w:tc>
        <w:tc>
          <w:tcPr>
            <w:tcW w:w="5735" w:type="dxa"/>
            <w:gridSpan w:val="5"/>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1</w:t>
            </w:r>
          </w:p>
        </w:tc>
        <w:tc>
          <w:tcPr>
            <w:tcW w:w="177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Пешеходная доступность, м</w:t>
            </w:r>
          </w:p>
        </w:tc>
        <w:tc>
          <w:tcPr>
            <w:tcW w:w="178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500</w:t>
            </w:r>
          </w:p>
        </w:tc>
      </w:tr>
      <w:tr w:rsidR="00F77FEA" w:rsidRPr="006F69C0" w:rsidTr="000C5E19">
        <w:trPr>
          <w:trHeight w:val="515"/>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4</w:t>
            </w:r>
            <w:r w:rsidR="00231209" w:rsidRPr="006F69C0">
              <w:rPr>
                <w:rFonts w:ascii="Times New Roman" w:hAnsi="Times New Roman"/>
                <w:spacing w:val="-6"/>
              </w:rPr>
              <w:t>.</w:t>
            </w:r>
          </w:p>
        </w:tc>
        <w:tc>
          <w:tcPr>
            <w:tcW w:w="280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Крытый спортивный универсальный зал с трибунами</w:t>
            </w:r>
          </w:p>
        </w:tc>
        <w:tc>
          <w:tcPr>
            <w:tcW w:w="1843" w:type="dxa"/>
            <w:vAlign w:val="center"/>
          </w:tcPr>
          <w:p w:rsidR="00F77FEA" w:rsidRPr="006F69C0" w:rsidRDefault="00A916E2"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 xml:space="preserve">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на ГО/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 xml:space="preserve"> поселение</w:t>
            </w:r>
          </w:p>
        </w:tc>
        <w:tc>
          <w:tcPr>
            <w:tcW w:w="5735" w:type="dxa"/>
            <w:gridSpan w:val="5"/>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30</w:t>
            </w:r>
          </w:p>
        </w:tc>
      </w:tr>
      <w:tr w:rsidR="00F77FEA" w:rsidRPr="006F69C0" w:rsidTr="000C5E19">
        <w:trPr>
          <w:trHeight w:val="514"/>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кв. м площади пола на 1000 чел.</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150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192,5</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175</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157,5</w:t>
            </w:r>
          </w:p>
        </w:tc>
        <w:tc>
          <w:tcPr>
            <w:tcW w:w="1778"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A916E2"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spacing w:after="0" w:line="240" w:lineRule="auto"/>
        <w:jc w:val="both"/>
        <w:rPr>
          <w:rFonts w:ascii="Times New Roman" w:hAnsi="Times New Roman"/>
          <w:b/>
          <w:bCs/>
          <w:sz w:val="26"/>
          <w:szCs w:val="26"/>
        </w:rPr>
        <w:sectPr w:rsidR="00F77FEA" w:rsidRPr="006F69C0" w:rsidSect="000C5E19">
          <w:headerReference w:type="first" r:id="rId38"/>
          <w:pgSz w:w="16838" w:h="11906" w:orient="landscape"/>
          <w:pgMar w:top="1701" w:right="1134" w:bottom="707" w:left="1134"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rFonts w:eastAsia="TimesNewRomanPSMT"/>
          <w:bCs/>
          <w:sz w:val="26"/>
          <w:szCs w:val="26"/>
        </w:rPr>
      </w:pPr>
      <w:bookmarkStart w:id="75" w:name="_Toc81409651"/>
      <w:r w:rsidRPr="006F69C0">
        <w:rPr>
          <w:rFonts w:eastAsia="TimesNewRomanPSMT"/>
          <w:sz w:val="26"/>
          <w:szCs w:val="26"/>
        </w:rPr>
        <w:lastRenderedPageBreak/>
        <w:t>3.5</w:t>
      </w:r>
      <w:r w:rsidR="00231209" w:rsidRPr="006F69C0">
        <w:rPr>
          <w:rFonts w:eastAsia="TimesNewRomanPSMT"/>
          <w:sz w:val="26"/>
          <w:szCs w:val="26"/>
        </w:rPr>
        <w:t>.</w:t>
      </w:r>
      <w:r w:rsidRPr="006F69C0">
        <w:rPr>
          <w:rFonts w:eastAsia="TimesNewRomanPSMT"/>
          <w:sz w:val="26"/>
          <w:szCs w:val="26"/>
        </w:rPr>
        <w:t xml:space="preserve"> </w:t>
      </w:r>
      <w:r w:rsidR="0097641D" w:rsidRPr="006F69C0">
        <w:rPr>
          <w:sz w:val="26"/>
          <w:szCs w:val="26"/>
        </w:rPr>
        <w:t xml:space="preserve">Предельные значения расчетных показателей </w:t>
      </w:r>
      <w:r w:rsidRPr="006F69C0">
        <w:rPr>
          <w:rFonts w:eastAsia="TimesNewRomanPSMT"/>
          <w:sz w:val="26"/>
          <w:szCs w:val="26"/>
        </w:rPr>
        <w:t>минимально допуст</w:t>
      </w:r>
      <w:r w:rsidRPr="006F69C0">
        <w:rPr>
          <w:rFonts w:eastAsia="TimesNewRomanPSMT"/>
          <w:sz w:val="26"/>
          <w:szCs w:val="26"/>
        </w:rPr>
        <w:t>и</w:t>
      </w:r>
      <w:r w:rsidRPr="006F69C0">
        <w:rPr>
          <w:rFonts w:eastAsia="TimesNewRomanPSMT"/>
          <w:sz w:val="26"/>
          <w:szCs w:val="26"/>
        </w:rPr>
        <w:t>мого уровня обеспеченно</w:t>
      </w:r>
      <w:r w:rsidR="0097641D" w:rsidRPr="006F69C0">
        <w:rPr>
          <w:rFonts w:eastAsia="TimesNewRomanPSMT"/>
          <w:sz w:val="26"/>
          <w:szCs w:val="26"/>
        </w:rPr>
        <w:t xml:space="preserve">сти </w:t>
      </w:r>
      <w:r w:rsidRPr="006F69C0">
        <w:rPr>
          <w:rFonts w:eastAsia="TimesNewRomanPSMT"/>
          <w:sz w:val="26"/>
          <w:szCs w:val="26"/>
        </w:rPr>
        <w:t xml:space="preserve">объектами местного значения </w:t>
      </w:r>
      <w:r w:rsidR="0097641D" w:rsidRPr="006F69C0">
        <w:rPr>
          <w:bCs/>
          <w:sz w:val="26"/>
          <w:szCs w:val="26"/>
        </w:rPr>
        <w:t>городских и сел</w:t>
      </w:r>
      <w:r w:rsidR="0097641D" w:rsidRPr="006F69C0">
        <w:rPr>
          <w:bCs/>
          <w:sz w:val="26"/>
          <w:szCs w:val="26"/>
        </w:rPr>
        <w:t>ь</w:t>
      </w:r>
      <w:r w:rsidR="0097641D" w:rsidRPr="006F69C0">
        <w:rPr>
          <w:bCs/>
          <w:sz w:val="26"/>
          <w:szCs w:val="26"/>
        </w:rPr>
        <w:t>ских поселений, городских округов</w:t>
      </w:r>
      <w:r w:rsidR="000304A1" w:rsidRPr="006F69C0">
        <w:rPr>
          <w:bCs/>
          <w:sz w:val="26"/>
          <w:szCs w:val="26"/>
        </w:rPr>
        <w:t>, муниципальных округов</w:t>
      </w:r>
      <w:r w:rsidR="0097641D" w:rsidRPr="006F69C0">
        <w:rPr>
          <w:bCs/>
          <w:sz w:val="26"/>
          <w:szCs w:val="26"/>
        </w:rPr>
        <w:t xml:space="preserve"> Чувашской Ре</w:t>
      </w:r>
      <w:r w:rsidR="0097641D" w:rsidRPr="006F69C0">
        <w:rPr>
          <w:bCs/>
          <w:sz w:val="26"/>
          <w:szCs w:val="26"/>
        </w:rPr>
        <w:t>с</w:t>
      </w:r>
      <w:r w:rsidR="0097641D" w:rsidRPr="006F69C0">
        <w:rPr>
          <w:bCs/>
          <w:sz w:val="26"/>
          <w:szCs w:val="26"/>
        </w:rPr>
        <w:t>публики</w:t>
      </w:r>
      <w:r w:rsidR="0097641D" w:rsidRPr="006F69C0">
        <w:rPr>
          <w:rFonts w:eastAsia="TimesNewRomanPSMT"/>
          <w:sz w:val="26"/>
          <w:szCs w:val="26"/>
        </w:rPr>
        <w:t xml:space="preserve"> </w:t>
      </w:r>
      <w:r w:rsidRPr="006F69C0">
        <w:rPr>
          <w:rFonts w:eastAsia="TimesNewRomanPSMT"/>
          <w:sz w:val="26"/>
          <w:szCs w:val="26"/>
        </w:rPr>
        <w:t xml:space="preserve">в области инженерной инфраструктуры и </w:t>
      </w:r>
      <w:r w:rsidR="001214AF" w:rsidRPr="006F69C0">
        <w:rPr>
          <w:sz w:val="26"/>
          <w:szCs w:val="26"/>
        </w:rPr>
        <w:t>п</w:t>
      </w:r>
      <w:r w:rsidR="0097641D" w:rsidRPr="006F69C0">
        <w:rPr>
          <w:sz w:val="26"/>
          <w:szCs w:val="26"/>
        </w:rPr>
        <w:t>редельные значения ра</w:t>
      </w:r>
      <w:r w:rsidR="0097641D" w:rsidRPr="006F69C0">
        <w:rPr>
          <w:sz w:val="26"/>
          <w:szCs w:val="26"/>
        </w:rPr>
        <w:t>с</w:t>
      </w:r>
      <w:r w:rsidR="0097641D" w:rsidRPr="006F69C0">
        <w:rPr>
          <w:sz w:val="26"/>
          <w:szCs w:val="26"/>
        </w:rPr>
        <w:t xml:space="preserve">четных показателей </w:t>
      </w:r>
      <w:r w:rsidRPr="006F69C0">
        <w:rPr>
          <w:rFonts w:eastAsia="TimesNewRomanPSMT"/>
          <w:sz w:val="26"/>
          <w:szCs w:val="26"/>
        </w:rPr>
        <w:t>максимально допустимого уровня территориальной д</w:t>
      </w:r>
      <w:r w:rsidRPr="006F69C0">
        <w:rPr>
          <w:rFonts w:eastAsia="TimesNewRomanPSMT"/>
          <w:sz w:val="26"/>
          <w:szCs w:val="26"/>
        </w:rPr>
        <w:t>о</w:t>
      </w:r>
      <w:r w:rsidRPr="006F69C0">
        <w:rPr>
          <w:rFonts w:eastAsia="TimesNewRomanPSMT"/>
          <w:sz w:val="26"/>
          <w:szCs w:val="26"/>
        </w:rPr>
        <w:t xml:space="preserve">ступности таких объектов </w:t>
      </w:r>
      <w:r w:rsidRPr="006F69C0">
        <w:rPr>
          <w:rFonts w:eastAsia="TimesNewRomanPSMT"/>
          <w:bCs/>
          <w:sz w:val="26"/>
          <w:szCs w:val="26"/>
        </w:rPr>
        <w:t>для населения городских и сельских поселений, г</w:t>
      </w:r>
      <w:r w:rsidRPr="006F69C0">
        <w:rPr>
          <w:rFonts w:eastAsia="TimesNewRomanPSMT"/>
          <w:bCs/>
          <w:sz w:val="26"/>
          <w:szCs w:val="26"/>
        </w:rPr>
        <w:t>о</w:t>
      </w:r>
      <w:r w:rsidRPr="006F69C0">
        <w:rPr>
          <w:rFonts w:eastAsia="TimesNewRomanPSMT"/>
          <w:bCs/>
          <w:sz w:val="26"/>
          <w:szCs w:val="26"/>
        </w:rPr>
        <w:t>родских округов</w:t>
      </w:r>
      <w:r w:rsidR="000304A1" w:rsidRPr="006F69C0">
        <w:rPr>
          <w:rFonts w:eastAsia="TimesNewRomanPSMT"/>
          <w:bCs/>
          <w:sz w:val="26"/>
          <w:szCs w:val="26"/>
        </w:rPr>
        <w:t>, муниципальных округов</w:t>
      </w:r>
      <w:r w:rsidRPr="006F69C0">
        <w:rPr>
          <w:rFonts w:eastAsia="TimesNewRomanPSMT"/>
          <w:bCs/>
          <w:sz w:val="26"/>
          <w:szCs w:val="26"/>
        </w:rPr>
        <w:t xml:space="preserve"> Чувашской</w:t>
      </w:r>
      <w:r w:rsidR="00231209" w:rsidRPr="006F69C0">
        <w:rPr>
          <w:rFonts w:eastAsia="TimesNewRomanPSMT"/>
          <w:bCs/>
          <w:sz w:val="26"/>
          <w:szCs w:val="26"/>
        </w:rPr>
        <w:t xml:space="preserve"> </w:t>
      </w:r>
      <w:r w:rsidRPr="006F69C0">
        <w:rPr>
          <w:rFonts w:eastAsia="TimesNewRomanPSMT"/>
          <w:bCs/>
          <w:sz w:val="26"/>
          <w:szCs w:val="26"/>
        </w:rPr>
        <w:t>Республики</w:t>
      </w:r>
      <w:bookmarkEnd w:id="75"/>
    </w:p>
    <w:p w:rsidR="00F77FEA" w:rsidRPr="006F69C0" w:rsidRDefault="00F77FEA" w:rsidP="006F69C0">
      <w:pPr>
        <w:shd w:val="clear" w:color="auto" w:fill="FFFFFF" w:themeFill="background1"/>
        <w:spacing w:after="0" w:line="240" w:lineRule="auto"/>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r w:rsidRPr="006F69C0">
        <w:rPr>
          <w:rFonts w:ascii="Times New Roman" w:hAnsi="Times New Roman"/>
          <w:sz w:val="26"/>
          <w:szCs w:val="26"/>
        </w:rPr>
        <w:t xml:space="preserve">Таблица </w:t>
      </w:r>
      <w:r w:rsidR="0039469A" w:rsidRPr="006F69C0">
        <w:rPr>
          <w:rFonts w:ascii="Times New Roman" w:hAnsi="Times New Roman"/>
          <w:sz w:val="26"/>
          <w:szCs w:val="26"/>
        </w:rPr>
        <w:t>36</w:t>
      </w:r>
      <w:r w:rsidRPr="006F69C0">
        <w:rPr>
          <w:rFonts w:ascii="Times New Roman" w:hAnsi="Times New Roman"/>
          <w:sz w:val="26"/>
          <w:szCs w:val="26"/>
        </w:rPr>
        <w:t xml:space="preserve"> – Нормативы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 для потребителей на территории Чувашской Республики, определенные методом  аналогов</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657"/>
        <w:gridCol w:w="1440"/>
        <w:gridCol w:w="1622"/>
        <w:gridCol w:w="1255"/>
      </w:tblGrid>
      <w:tr w:rsidR="00F77FEA" w:rsidRPr="006F69C0" w:rsidTr="000C5E19">
        <w:trPr>
          <w:trHeight w:val="463"/>
          <w:tblHeader/>
        </w:trPr>
        <w:tc>
          <w:tcPr>
            <w:tcW w:w="296" w:type="pct"/>
            <w:vMerge w:val="restart"/>
            <w:shd w:val="clear" w:color="auto" w:fill="auto"/>
            <w:vAlign w:val="center"/>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w:t>
            </w:r>
          </w:p>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п/п</w:t>
            </w:r>
          </w:p>
        </w:tc>
        <w:tc>
          <w:tcPr>
            <w:tcW w:w="2441"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Категория жилых помещений</w:t>
            </w:r>
          </w:p>
        </w:tc>
        <w:tc>
          <w:tcPr>
            <w:tcW w:w="755"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Единица измерения</w:t>
            </w:r>
          </w:p>
        </w:tc>
        <w:tc>
          <w:tcPr>
            <w:tcW w:w="85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 человек, проживающих в помещении</w:t>
            </w:r>
          </w:p>
        </w:tc>
        <w:tc>
          <w:tcPr>
            <w:tcW w:w="65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Величина</w:t>
            </w:r>
          </w:p>
        </w:tc>
      </w:tr>
      <w:tr w:rsidR="00F77FEA" w:rsidRPr="006F69C0" w:rsidTr="000C5E19">
        <w:trPr>
          <w:trHeight w:val="463"/>
          <w:tblHeader/>
        </w:trPr>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659" w:type="pct"/>
            <w:vMerge/>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rPr>
          <w:trHeight w:val="463"/>
          <w:tblHeader/>
        </w:trPr>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659" w:type="pct"/>
            <w:vMerge/>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296"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1</w:t>
            </w:r>
            <w:r w:rsidR="00231209" w:rsidRPr="006F69C0">
              <w:rPr>
                <w:rFonts w:ascii="Times New Roman" w:hAnsi="Times New Roman"/>
              </w:rPr>
              <w:t>.</w:t>
            </w:r>
          </w:p>
        </w:tc>
        <w:tc>
          <w:tcPr>
            <w:tcW w:w="2441" w:type="pct"/>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75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61</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38</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29</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24</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и более</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21</w:t>
            </w:r>
          </w:p>
        </w:tc>
      </w:tr>
      <w:tr w:rsidR="00F77FEA" w:rsidRPr="006F69C0" w:rsidTr="000C5E19">
        <w:tc>
          <w:tcPr>
            <w:tcW w:w="296"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2</w:t>
            </w:r>
            <w:r w:rsidR="00231209" w:rsidRPr="006F69C0">
              <w:rPr>
                <w:rFonts w:ascii="Times New Roman" w:hAnsi="Times New Roman"/>
              </w:rPr>
              <w:t>.</w:t>
            </w:r>
          </w:p>
        </w:tc>
        <w:tc>
          <w:tcPr>
            <w:tcW w:w="2441" w:type="pct"/>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75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102</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64</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49</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40</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и более</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35</w:t>
            </w:r>
          </w:p>
        </w:tc>
      </w:tr>
      <w:tr w:rsidR="00F77FEA" w:rsidRPr="006F69C0" w:rsidTr="000C5E19">
        <w:tc>
          <w:tcPr>
            <w:tcW w:w="296"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3</w:t>
            </w:r>
            <w:r w:rsidR="00231209" w:rsidRPr="006F69C0">
              <w:rPr>
                <w:rFonts w:ascii="Times New Roman" w:hAnsi="Times New Roman"/>
              </w:rPr>
              <w:t>.</w:t>
            </w:r>
          </w:p>
        </w:tc>
        <w:tc>
          <w:tcPr>
            <w:tcW w:w="2441" w:type="pct"/>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75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327</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203</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157</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128</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и более</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111</w:t>
            </w:r>
          </w:p>
        </w:tc>
      </w:tr>
      <w:tr w:rsidR="00F77FEA" w:rsidRPr="006F69C0" w:rsidTr="000C5E19">
        <w:tc>
          <w:tcPr>
            <w:tcW w:w="296"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4</w:t>
            </w:r>
            <w:r w:rsidR="00231209" w:rsidRPr="006F69C0">
              <w:rPr>
                <w:rFonts w:ascii="Times New Roman" w:hAnsi="Times New Roman"/>
              </w:rPr>
              <w:t>.</w:t>
            </w:r>
          </w:p>
        </w:tc>
        <w:tc>
          <w:tcPr>
            <w:tcW w:w="2441" w:type="pct"/>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75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116</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72</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56</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45</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и более</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39</w:t>
            </w:r>
          </w:p>
        </w:tc>
      </w:tr>
    </w:tbl>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r w:rsidRPr="006F69C0">
        <w:rPr>
          <w:rFonts w:ascii="Times New Roman" w:hAnsi="Times New Roman"/>
          <w:sz w:val="26"/>
          <w:szCs w:val="26"/>
        </w:rPr>
        <w:lastRenderedPageBreak/>
        <w:t xml:space="preserve">Таблица </w:t>
      </w:r>
      <w:r w:rsidR="0039469A" w:rsidRPr="006F69C0">
        <w:rPr>
          <w:rFonts w:ascii="Times New Roman" w:hAnsi="Times New Roman"/>
          <w:sz w:val="26"/>
          <w:szCs w:val="26"/>
        </w:rPr>
        <w:t>37</w:t>
      </w:r>
      <w:r w:rsidRPr="006F69C0">
        <w:rPr>
          <w:rFonts w:ascii="Times New Roman" w:hAnsi="Times New Roman"/>
          <w:sz w:val="26"/>
          <w:szCs w:val="26"/>
        </w:rPr>
        <w:t xml:space="preserve"> – Нормативы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 для потребителей на территории Чувашской Республики, определенные методом аналогов</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522"/>
        <w:gridCol w:w="1231"/>
        <w:gridCol w:w="1066"/>
        <w:gridCol w:w="658"/>
        <w:gridCol w:w="622"/>
        <w:gridCol w:w="622"/>
        <w:gridCol w:w="622"/>
        <w:gridCol w:w="654"/>
      </w:tblGrid>
      <w:tr w:rsidR="00231209" w:rsidRPr="006F69C0" w:rsidTr="00231209">
        <w:trPr>
          <w:tblHeader/>
        </w:trPr>
        <w:tc>
          <w:tcPr>
            <w:tcW w:w="284" w:type="pct"/>
            <w:vMerge w:val="restart"/>
            <w:shd w:val="clear" w:color="auto" w:fill="auto"/>
            <w:vAlign w:val="center"/>
          </w:tcPr>
          <w:p w:rsidR="00231209" w:rsidRPr="006F69C0" w:rsidRDefault="00231209"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 п/п</w:t>
            </w:r>
          </w:p>
        </w:tc>
        <w:tc>
          <w:tcPr>
            <w:tcW w:w="1846" w:type="pct"/>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Категория</w:t>
            </w:r>
          </w:p>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жилых помещений</w:t>
            </w:r>
          </w:p>
        </w:tc>
        <w:tc>
          <w:tcPr>
            <w:tcW w:w="645" w:type="pct"/>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Единица измерения</w:t>
            </w:r>
          </w:p>
        </w:tc>
        <w:tc>
          <w:tcPr>
            <w:tcW w:w="559" w:type="pct"/>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Кол-во комнат в жилом помещении</w:t>
            </w:r>
          </w:p>
        </w:tc>
        <w:tc>
          <w:tcPr>
            <w:tcW w:w="1666" w:type="pct"/>
            <w:gridSpan w:val="5"/>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Норматив потребления</w:t>
            </w:r>
          </w:p>
        </w:tc>
      </w:tr>
      <w:tr w:rsidR="00231209" w:rsidRPr="006F69C0" w:rsidTr="00231209">
        <w:trPr>
          <w:tblHeader/>
        </w:trPr>
        <w:tc>
          <w:tcPr>
            <w:tcW w:w="284" w:type="pct"/>
            <w:vMerge/>
            <w:shd w:val="clear" w:color="auto" w:fill="auto"/>
            <w:vAlign w:val="center"/>
          </w:tcPr>
          <w:p w:rsidR="00231209" w:rsidRPr="006F69C0" w:rsidRDefault="00231209"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p>
        </w:tc>
        <w:tc>
          <w:tcPr>
            <w:tcW w:w="559" w:type="pct"/>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p>
        </w:tc>
        <w:tc>
          <w:tcPr>
            <w:tcW w:w="1666" w:type="pct"/>
            <w:gridSpan w:val="5"/>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 человек, проживающих в помещениях</w:t>
            </w:r>
          </w:p>
        </w:tc>
      </w:tr>
      <w:tr w:rsidR="00231209" w:rsidRPr="006F69C0" w:rsidTr="00231209">
        <w:trPr>
          <w:tblHeader/>
        </w:trPr>
        <w:tc>
          <w:tcPr>
            <w:tcW w:w="284" w:type="pct"/>
            <w:vMerge/>
            <w:shd w:val="clear" w:color="auto" w:fill="auto"/>
            <w:vAlign w:val="center"/>
          </w:tcPr>
          <w:p w:rsidR="00231209" w:rsidRPr="006F69C0" w:rsidRDefault="00231209"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p>
        </w:tc>
        <w:tc>
          <w:tcPr>
            <w:tcW w:w="559" w:type="pct"/>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p>
        </w:tc>
        <w:tc>
          <w:tcPr>
            <w:tcW w:w="345" w:type="pc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326" w:type="pc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326" w:type="pc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326" w:type="pc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343" w:type="pc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и более</w:t>
            </w:r>
          </w:p>
        </w:tc>
      </w:tr>
    </w:tbl>
    <w:p w:rsidR="00231209" w:rsidRPr="006F69C0" w:rsidRDefault="00231209" w:rsidP="006F69C0">
      <w:pPr>
        <w:shd w:val="clear" w:color="auto" w:fill="FFFFFF" w:themeFill="background1"/>
        <w:spacing w:after="0" w:line="240" w:lineRule="auto"/>
        <w:jc w:val="both"/>
        <w:rPr>
          <w:rFonts w:ascii="Times New Roman" w:hAnsi="Times New Roman"/>
          <w:sz w:val="2"/>
          <w:szCs w:val="2"/>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522"/>
        <w:gridCol w:w="1231"/>
        <w:gridCol w:w="1066"/>
        <w:gridCol w:w="658"/>
        <w:gridCol w:w="622"/>
        <w:gridCol w:w="622"/>
        <w:gridCol w:w="622"/>
        <w:gridCol w:w="654"/>
      </w:tblGrid>
      <w:tr w:rsidR="00F77FEA" w:rsidRPr="006F69C0" w:rsidTr="000C5E19">
        <w:trPr>
          <w:tblHeader/>
        </w:trPr>
        <w:tc>
          <w:tcPr>
            <w:tcW w:w="284" w:type="pct"/>
            <w:shd w:val="clear" w:color="auto" w:fill="auto"/>
            <w:vAlign w:val="center"/>
          </w:tcPr>
          <w:p w:rsidR="00F77FEA" w:rsidRPr="006F69C0" w:rsidRDefault="00231209"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1</w:t>
            </w:r>
          </w:p>
        </w:tc>
        <w:tc>
          <w:tcPr>
            <w:tcW w:w="1846"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645"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559"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345"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w:t>
            </w:r>
          </w:p>
        </w:tc>
        <w:tc>
          <w:tcPr>
            <w:tcW w:w="326"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w:t>
            </w:r>
          </w:p>
        </w:tc>
        <w:tc>
          <w:tcPr>
            <w:tcW w:w="326"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w:t>
            </w:r>
          </w:p>
        </w:tc>
        <w:tc>
          <w:tcPr>
            <w:tcW w:w="326"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w:t>
            </w:r>
          </w:p>
        </w:tc>
        <w:tc>
          <w:tcPr>
            <w:tcW w:w="343"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w:t>
            </w:r>
          </w:p>
        </w:tc>
      </w:tr>
      <w:tr w:rsidR="00F77FEA" w:rsidRPr="006F69C0" w:rsidTr="000C5E19">
        <w:tc>
          <w:tcPr>
            <w:tcW w:w="284"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1</w:t>
            </w:r>
            <w:r w:rsidR="00231209" w:rsidRPr="006F69C0">
              <w:rPr>
                <w:rFonts w:ascii="Times New Roman" w:hAnsi="Times New Roman"/>
              </w:rPr>
              <w:t>.</w:t>
            </w:r>
          </w:p>
        </w:tc>
        <w:tc>
          <w:tcPr>
            <w:tcW w:w="1846" w:type="pct"/>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64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29</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25</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59</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37</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33</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67</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52</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42</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37</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 и более</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117</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73</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46</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40</w:t>
            </w:r>
          </w:p>
        </w:tc>
      </w:tr>
      <w:tr w:rsidR="00F77FEA" w:rsidRPr="006F69C0" w:rsidTr="000C5E19">
        <w:tc>
          <w:tcPr>
            <w:tcW w:w="284"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2</w:t>
            </w:r>
            <w:r w:rsidR="00231209" w:rsidRPr="006F69C0">
              <w:rPr>
                <w:rFonts w:ascii="Times New Roman" w:hAnsi="Times New Roman"/>
              </w:rPr>
              <w:t>.</w:t>
            </w:r>
          </w:p>
        </w:tc>
        <w:tc>
          <w:tcPr>
            <w:tcW w:w="1846" w:type="pct"/>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64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51</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41</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36</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137</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53</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47</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61</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53</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 и более</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168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81</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65</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57</w:t>
            </w:r>
          </w:p>
        </w:tc>
      </w:tr>
      <w:tr w:rsidR="00F77FEA" w:rsidRPr="006F69C0" w:rsidTr="000C5E19">
        <w:tc>
          <w:tcPr>
            <w:tcW w:w="284"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3</w:t>
            </w:r>
            <w:r w:rsidR="00231209" w:rsidRPr="006F69C0">
              <w:rPr>
                <w:rFonts w:ascii="Times New Roman" w:hAnsi="Times New Roman"/>
              </w:rPr>
              <w:t>.</w:t>
            </w:r>
          </w:p>
        </w:tc>
        <w:tc>
          <w:tcPr>
            <w:tcW w:w="1846" w:type="pct"/>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64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168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81</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66</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57</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217</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85</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74</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246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152</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96</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84</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 и более</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266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165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104</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90</w:t>
            </w:r>
          </w:p>
        </w:tc>
      </w:tr>
      <w:tr w:rsidR="00F77FEA" w:rsidRPr="006F69C0" w:rsidTr="000C5E19">
        <w:tc>
          <w:tcPr>
            <w:tcW w:w="284"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4</w:t>
            </w:r>
            <w:r w:rsidR="00231209" w:rsidRPr="006F69C0">
              <w:rPr>
                <w:rFonts w:ascii="Times New Roman" w:hAnsi="Times New Roman"/>
              </w:rPr>
              <w:t>.</w:t>
            </w:r>
          </w:p>
        </w:tc>
        <w:tc>
          <w:tcPr>
            <w:tcW w:w="1846" w:type="pct"/>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64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61</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47</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38</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33</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127</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61</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49</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43</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143</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89</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69</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56</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49</w:t>
            </w:r>
          </w:p>
        </w:tc>
      </w:tr>
      <w:tr w:rsidR="00F77FEA" w:rsidRPr="006F69C0" w:rsidTr="00231209">
        <w:trPr>
          <w:trHeight w:val="1741"/>
        </w:trPr>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 и более</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60</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53</w:t>
            </w:r>
          </w:p>
        </w:tc>
      </w:tr>
      <w:tr w:rsidR="00F77FEA" w:rsidRPr="006F69C0" w:rsidTr="000C5E19">
        <w:tc>
          <w:tcPr>
            <w:tcW w:w="284"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lastRenderedPageBreak/>
              <w:t>5</w:t>
            </w:r>
            <w:r w:rsidR="00231209" w:rsidRPr="006F69C0">
              <w:rPr>
                <w:rFonts w:ascii="Times New Roman" w:hAnsi="Times New Roman"/>
              </w:rPr>
              <w:t>.</w:t>
            </w:r>
          </w:p>
        </w:tc>
        <w:tc>
          <w:tcPr>
            <w:tcW w:w="1846" w:type="pct"/>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64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298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143</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116</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101</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384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238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150</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131</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435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270</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209</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170</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148</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 и более</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471</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292</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226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184</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160</w:t>
            </w:r>
          </w:p>
        </w:tc>
      </w:tr>
    </w:tbl>
    <w:p w:rsidR="00F77FEA" w:rsidRPr="006F69C0" w:rsidRDefault="00F77FEA" w:rsidP="006F69C0">
      <w:pPr>
        <w:widowControl w:val="0"/>
        <w:shd w:val="clear" w:color="auto" w:fill="FFFFFF" w:themeFill="background1"/>
        <w:spacing w:after="0" w:line="240" w:lineRule="auto"/>
        <w:rPr>
          <w:rFonts w:ascii="Times New Roman" w:hAnsi="Times New Roman"/>
          <w:sz w:val="26"/>
          <w:szCs w:val="26"/>
        </w:rPr>
      </w:pPr>
    </w:p>
    <w:p w:rsidR="0051682E" w:rsidRPr="006F69C0" w:rsidRDefault="0051682E" w:rsidP="006F69C0">
      <w:pPr>
        <w:widowControl w:val="0"/>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r w:rsidRPr="006F69C0">
        <w:rPr>
          <w:rFonts w:ascii="Times New Roman" w:hAnsi="Times New Roman"/>
          <w:sz w:val="26"/>
          <w:szCs w:val="26"/>
        </w:rPr>
        <w:t xml:space="preserve">Таблица </w:t>
      </w:r>
      <w:r w:rsidR="0039469A" w:rsidRPr="006F69C0">
        <w:rPr>
          <w:rFonts w:ascii="Times New Roman" w:hAnsi="Times New Roman"/>
          <w:sz w:val="26"/>
          <w:szCs w:val="26"/>
        </w:rPr>
        <w:t>38</w:t>
      </w:r>
      <w:r w:rsidRPr="006F69C0">
        <w:rPr>
          <w:rFonts w:ascii="Times New Roman" w:hAnsi="Times New Roman"/>
          <w:sz w:val="26"/>
          <w:szCs w:val="26"/>
        </w:rPr>
        <w:t xml:space="preserve"> – Нормативы потребления электрической энергии в целях содержания общего имущества в многоквартирном доме на территории Чувашской Республики, определенные расчетным методом</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5"/>
        <w:gridCol w:w="1415"/>
        <w:gridCol w:w="1561"/>
      </w:tblGrid>
      <w:tr w:rsidR="00F77FEA" w:rsidRPr="006F69C0" w:rsidTr="000C5E19">
        <w:trPr>
          <w:tblHeader/>
        </w:trPr>
        <w:tc>
          <w:tcPr>
            <w:tcW w:w="298"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п/п</w:t>
            </w:r>
          </w:p>
        </w:tc>
        <w:tc>
          <w:tcPr>
            <w:tcW w:w="3134"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Категория многоквартирных домов</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Единица измерения</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Величина</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0,6</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1,91</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2,63</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1,94</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оборудованные лифтами и оборудованные электроотопительными и (или) электронагревательными установками для целей горячего водоснабжения и иным электрооборудованием, в отопительный период</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3,65</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оборудованные лифтами и оборудованные электроотопительными и (или) электронагревательными установками для целей горячего водоснабжения и иным электрооборудованием, вне отопительного периода</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1,96</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1,32</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0,63</w:t>
            </w:r>
          </w:p>
        </w:tc>
      </w:tr>
    </w:tbl>
    <w:p w:rsidR="00F77FEA" w:rsidRPr="006F69C0" w:rsidRDefault="00F77FEA" w:rsidP="006F69C0">
      <w:pPr>
        <w:shd w:val="clear" w:color="auto" w:fill="FFFFFF" w:themeFill="background1"/>
        <w:spacing w:after="0" w:line="240" w:lineRule="auto"/>
        <w:jc w:val="center"/>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color w:val="FF0000"/>
          <w:sz w:val="26"/>
          <w:szCs w:val="26"/>
        </w:rPr>
      </w:pPr>
    </w:p>
    <w:p w:rsidR="0051682E" w:rsidRPr="006F69C0" w:rsidRDefault="0051682E" w:rsidP="006F69C0">
      <w:pPr>
        <w:shd w:val="clear" w:color="auto" w:fill="FFFFFF" w:themeFill="background1"/>
        <w:spacing w:after="0" w:line="240" w:lineRule="auto"/>
        <w:jc w:val="center"/>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rPr>
          <w:rFonts w:ascii="Times New Roman" w:hAnsi="Times New Roman"/>
          <w:color w:val="FF0000"/>
          <w:sz w:val="26"/>
          <w:szCs w:val="26"/>
        </w:rPr>
      </w:pPr>
      <w:r w:rsidRPr="006F69C0">
        <w:rPr>
          <w:rFonts w:ascii="Times New Roman" w:hAnsi="Times New Roman"/>
          <w:sz w:val="26"/>
          <w:szCs w:val="26"/>
        </w:rPr>
        <w:lastRenderedPageBreak/>
        <w:t xml:space="preserve">Таблица </w:t>
      </w:r>
      <w:r w:rsidR="0039469A" w:rsidRPr="006F69C0">
        <w:rPr>
          <w:rFonts w:ascii="Times New Roman" w:hAnsi="Times New Roman"/>
          <w:sz w:val="26"/>
          <w:szCs w:val="26"/>
        </w:rPr>
        <w:t>39</w:t>
      </w:r>
      <w:r w:rsidRPr="006F69C0">
        <w:rPr>
          <w:rFonts w:ascii="Times New Roman" w:hAnsi="Times New Roman"/>
          <w:sz w:val="26"/>
          <w:szCs w:val="26"/>
        </w:rPr>
        <w:t xml:space="preserve"> – Предельные значения расчетных показателей в области газоснабжения </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175"/>
        <w:gridCol w:w="2520"/>
        <w:gridCol w:w="1195"/>
      </w:tblGrid>
      <w:tr w:rsidR="00F77FEA" w:rsidRPr="006F69C0" w:rsidTr="000C5E19">
        <w:trPr>
          <w:cantSplit/>
          <w:trHeight w:val="342"/>
          <w:tblHeader/>
          <w:jc w:val="center"/>
        </w:trPr>
        <w:tc>
          <w:tcPr>
            <w:tcW w:w="297"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 п/п   </w:t>
            </w:r>
            <w:r w:rsidRPr="006F69C0">
              <w:rPr>
                <w:rFonts w:ascii="Times New Roman" w:hAnsi="Times New Roman"/>
              </w:rPr>
              <w:br/>
            </w:r>
          </w:p>
        </w:tc>
        <w:tc>
          <w:tcPr>
            <w:tcW w:w="2738"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Категория многоквартирного (жилого) дома</w:t>
            </w:r>
          </w:p>
        </w:tc>
        <w:tc>
          <w:tcPr>
            <w:tcW w:w="1965"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Минимально допустимый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уровень обеспеченности</w:t>
            </w:r>
          </w:p>
        </w:tc>
      </w:tr>
      <w:tr w:rsidR="00F77FEA" w:rsidRPr="006F69C0" w:rsidTr="000C5E19">
        <w:trPr>
          <w:cantSplit/>
          <w:trHeight w:val="385"/>
          <w:tblHeader/>
          <w:jc w:val="center"/>
        </w:trPr>
        <w:tc>
          <w:tcPr>
            <w:tcW w:w="297"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2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133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измерения</w:t>
            </w:r>
          </w:p>
        </w:tc>
        <w:tc>
          <w:tcPr>
            <w:tcW w:w="63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Величина</w:t>
            </w:r>
          </w:p>
        </w:tc>
      </w:tr>
      <w:tr w:rsidR="00F77FEA" w:rsidRPr="006F69C0" w:rsidTr="000C5E19">
        <w:trPr>
          <w:cantSplit/>
          <w:trHeight w:val="309"/>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4703" w:type="pct"/>
            <w:gridSpan w:val="3"/>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Для приготовлении пищи и нагрева воды с использованием газовых приборов</w:t>
            </w:r>
          </w:p>
        </w:tc>
      </w:tr>
      <w:tr w:rsidR="00F77FEA" w:rsidRPr="006F69C0" w:rsidTr="000C5E19">
        <w:trPr>
          <w:cantSplit/>
          <w:trHeight w:val="789"/>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r w:rsidR="00231209" w:rsidRPr="006F69C0">
              <w:rPr>
                <w:rFonts w:ascii="Times New Roman" w:hAnsi="Times New Roman"/>
              </w:rPr>
              <w:t>.</w:t>
            </w:r>
          </w:p>
        </w:tc>
        <w:tc>
          <w:tcPr>
            <w:tcW w:w="2738" w:type="pc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shd w:val="clear" w:color="auto" w:fill="FFFFFF"/>
              </w:rPr>
              <w:t>Газовая плита при наличии центрального отопления и центрального горячего водоснабжения</w:t>
            </w:r>
          </w:p>
        </w:tc>
        <w:tc>
          <w:tcPr>
            <w:tcW w:w="133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куб. м</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чел. в месяц</w:t>
            </w:r>
          </w:p>
        </w:tc>
        <w:tc>
          <w:tcPr>
            <w:tcW w:w="63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w:t>
            </w:r>
          </w:p>
        </w:tc>
      </w:tr>
      <w:tr w:rsidR="00F77FEA" w:rsidRPr="006F69C0" w:rsidTr="000C5E19">
        <w:trPr>
          <w:cantSplit/>
          <w:trHeight w:val="789"/>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r w:rsidR="00231209" w:rsidRPr="006F69C0">
              <w:rPr>
                <w:rFonts w:ascii="Times New Roman" w:hAnsi="Times New Roman"/>
              </w:rPr>
              <w:t>.</w:t>
            </w:r>
          </w:p>
        </w:tc>
        <w:tc>
          <w:tcPr>
            <w:tcW w:w="2738" w:type="pc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Газовая плита и газовый водонагреватель при отсутствии центрального горячего водоснабжения</w:t>
            </w:r>
          </w:p>
        </w:tc>
        <w:tc>
          <w:tcPr>
            <w:tcW w:w="133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куб. м</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чел. в месяц</w:t>
            </w:r>
          </w:p>
        </w:tc>
        <w:tc>
          <w:tcPr>
            <w:tcW w:w="63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31</w:t>
            </w:r>
          </w:p>
        </w:tc>
      </w:tr>
      <w:tr w:rsidR="00F77FEA" w:rsidRPr="006F69C0" w:rsidTr="000C5E19">
        <w:trPr>
          <w:cantSplit/>
          <w:trHeight w:val="789"/>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r w:rsidR="00231209" w:rsidRPr="006F69C0">
              <w:rPr>
                <w:rFonts w:ascii="Times New Roman" w:hAnsi="Times New Roman"/>
              </w:rPr>
              <w:t>.</w:t>
            </w:r>
          </w:p>
        </w:tc>
        <w:tc>
          <w:tcPr>
            <w:tcW w:w="2738" w:type="pc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Газовая плита при отсутствии газового водонагревателя и центрального горячего водоснабжения</w:t>
            </w:r>
          </w:p>
        </w:tc>
        <w:tc>
          <w:tcPr>
            <w:tcW w:w="133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куб. м</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чел. в месяц</w:t>
            </w:r>
          </w:p>
        </w:tc>
        <w:tc>
          <w:tcPr>
            <w:tcW w:w="63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20</w:t>
            </w:r>
          </w:p>
        </w:tc>
      </w:tr>
      <w:tr w:rsidR="00F77FEA" w:rsidRPr="006F69C0" w:rsidTr="000C5E19">
        <w:trPr>
          <w:cantSplit/>
          <w:trHeight w:val="301"/>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4703" w:type="pct"/>
            <w:gridSpan w:val="3"/>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Для отопления жилых помещений от газовых приборов</w:t>
            </w:r>
          </w:p>
        </w:tc>
      </w:tr>
      <w:tr w:rsidR="00F77FEA" w:rsidRPr="006F69C0" w:rsidTr="000C5E19">
        <w:trPr>
          <w:cantSplit/>
          <w:trHeight w:val="931"/>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r w:rsidR="00231209" w:rsidRPr="006F69C0">
              <w:rPr>
                <w:rFonts w:ascii="Times New Roman" w:hAnsi="Times New Roman"/>
              </w:rPr>
              <w:t>.</w:t>
            </w:r>
          </w:p>
        </w:tc>
        <w:tc>
          <w:tcPr>
            <w:tcW w:w="2738" w:type="pc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Отопительный котел (печь и иные приборы)</w:t>
            </w:r>
          </w:p>
        </w:tc>
        <w:tc>
          <w:tcPr>
            <w:tcW w:w="1333" w:type="pct"/>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куб. м</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1кв. м в месяц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(отопительный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период)</w:t>
            </w:r>
          </w:p>
        </w:tc>
        <w:tc>
          <w:tcPr>
            <w:tcW w:w="63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eastAsia="TimesNewRomanPSMT" w:hAnsi="Times New Roman"/>
              </w:rPr>
              <w:t>10</w:t>
            </w:r>
          </w:p>
        </w:tc>
      </w:tr>
    </w:tbl>
    <w:p w:rsidR="00F77FEA" w:rsidRPr="006F69C0" w:rsidRDefault="00F77FEA" w:rsidP="006F69C0">
      <w:pPr>
        <w:shd w:val="clear" w:color="auto" w:fill="FFFFFF" w:themeFill="background1"/>
        <w:spacing w:after="0" w:line="240" w:lineRule="auto"/>
        <w:jc w:val="center"/>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rPr>
          <w:rFonts w:ascii="Times New Roman" w:eastAsia="TimesNewRomanPSMT" w:hAnsi="Times New Roman"/>
          <w:color w:val="FF0000"/>
          <w:sz w:val="26"/>
          <w:szCs w:val="26"/>
        </w:rPr>
        <w:sectPr w:rsidR="00F77FEA" w:rsidRPr="006F69C0" w:rsidSect="000C5E19">
          <w:headerReference w:type="first" r:id="rId39"/>
          <w:pgSz w:w="11906" w:h="16838"/>
          <w:pgMar w:top="1134" w:right="707" w:bottom="1134" w:left="1701" w:header="708" w:footer="708" w:gutter="0"/>
          <w:cols w:space="708"/>
          <w:titlePg/>
          <w:docGrid w:linePitch="360"/>
        </w:sect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 xml:space="preserve">Таблица </w:t>
      </w:r>
      <w:r w:rsidR="0039469A" w:rsidRPr="006F69C0">
        <w:rPr>
          <w:rFonts w:ascii="Times New Roman" w:eastAsia="TimesNewRomanPSMT" w:hAnsi="Times New Roman"/>
          <w:sz w:val="26"/>
          <w:szCs w:val="26"/>
        </w:rPr>
        <w:t>40</w:t>
      </w:r>
      <w:r w:rsidRPr="006F69C0">
        <w:rPr>
          <w:rFonts w:ascii="Times New Roman" w:eastAsia="TimesNewRomanPSMT" w:hAnsi="Times New Roman"/>
          <w:sz w:val="26"/>
          <w:szCs w:val="26"/>
        </w:rPr>
        <w:t xml:space="preserve"> – Предельные значения расчетных показателей в области теплоснабжения</w:t>
      </w: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71"/>
        <w:gridCol w:w="772"/>
        <w:gridCol w:w="772"/>
        <w:gridCol w:w="772"/>
        <w:gridCol w:w="771"/>
        <w:gridCol w:w="772"/>
        <w:gridCol w:w="772"/>
        <w:gridCol w:w="772"/>
        <w:gridCol w:w="772"/>
        <w:gridCol w:w="771"/>
        <w:gridCol w:w="772"/>
        <w:gridCol w:w="772"/>
        <w:gridCol w:w="772"/>
        <w:gridCol w:w="771"/>
        <w:gridCol w:w="772"/>
        <w:gridCol w:w="772"/>
        <w:gridCol w:w="772"/>
        <w:gridCol w:w="772"/>
      </w:tblGrid>
      <w:tr w:rsidR="00AE0F99" w:rsidRPr="006F69C0" w:rsidTr="00C27543">
        <w:trPr>
          <w:tblHeader/>
        </w:trPr>
        <w:tc>
          <w:tcPr>
            <w:tcW w:w="1418" w:type="dxa"/>
            <w:vMerge w:val="restart"/>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roofErr w:type="spellStart"/>
            <w:r w:rsidRPr="006F69C0">
              <w:rPr>
                <w:rFonts w:ascii="Times New Roman" w:hAnsi="Times New Roman"/>
              </w:rPr>
              <w:t>Наименова-ние</w:t>
            </w:r>
            <w:proofErr w:type="spellEnd"/>
            <w:r w:rsidRPr="006F69C0">
              <w:rPr>
                <w:rFonts w:ascii="Times New Roman" w:hAnsi="Times New Roman"/>
              </w:rPr>
              <w:t xml:space="preserve"> </w:t>
            </w:r>
          </w:p>
          <w:p w:rsidR="00AE0F99" w:rsidRPr="006F69C0" w:rsidRDefault="00804C7A"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муниципального образования</w:t>
            </w:r>
          </w:p>
        </w:tc>
        <w:tc>
          <w:tcPr>
            <w:tcW w:w="13892" w:type="dxa"/>
            <w:gridSpan w:val="18"/>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Норматив потребления коммунальной услуги по отоплению в жилых помещениях, Гкал на 1 кв. м общей площади всех помещений в многоквартирном доме или жилого дома в месяц</w:t>
            </w:r>
          </w:p>
        </w:tc>
      </w:tr>
      <w:tr w:rsidR="00AE0F99" w:rsidRPr="006F69C0" w:rsidTr="00C27543">
        <w:trPr>
          <w:tblHeader/>
        </w:trPr>
        <w:tc>
          <w:tcPr>
            <w:tcW w:w="1418" w:type="dxa"/>
            <w:vMerge/>
          </w:tcPr>
          <w:p w:rsidR="00AE0F99" w:rsidRPr="006F69C0" w:rsidRDefault="00AE0F99" w:rsidP="006F69C0">
            <w:pPr>
              <w:shd w:val="clear" w:color="auto" w:fill="FFFFFF" w:themeFill="background1"/>
              <w:spacing w:after="0" w:line="240" w:lineRule="auto"/>
              <w:rPr>
                <w:rFonts w:ascii="Times New Roman" w:hAnsi="Times New Roman"/>
                <w:lang w:eastAsia="en-US"/>
              </w:rPr>
            </w:pPr>
          </w:p>
        </w:tc>
        <w:tc>
          <w:tcPr>
            <w:tcW w:w="13892" w:type="dxa"/>
            <w:gridSpan w:val="18"/>
            <w:vAlign w:val="center"/>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этажность</w:t>
            </w:r>
          </w:p>
        </w:tc>
      </w:tr>
      <w:tr w:rsidR="00AE0F99" w:rsidRPr="006F69C0" w:rsidTr="00C27543">
        <w:trPr>
          <w:tblHeader/>
        </w:trPr>
        <w:tc>
          <w:tcPr>
            <w:tcW w:w="1418" w:type="dxa"/>
            <w:vMerge/>
          </w:tcPr>
          <w:p w:rsidR="00AE0F99" w:rsidRPr="006F69C0" w:rsidRDefault="00AE0F99" w:rsidP="006F69C0">
            <w:pPr>
              <w:shd w:val="clear" w:color="auto" w:fill="FFFFFF" w:themeFill="background1"/>
              <w:spacing w:after="0" w:line="240" w:lineRule="auto"/>
              <w:rPr>
                <w:rFonts w:ascii="Times New Roman" w:hAnsi="Times New Roman"/>
                <w:lang w:eastAsia="en-US"/>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4</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9</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10</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13</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18</w:t>
            </w:r>
          </w:p>
        </w:tc>
      </w:tr>
    </w:tbl>
    <w:p w:rsidR="00AE0F99" w:rsidRPr="006F69C0" w:rsidRDefault="00AE0F99" w:rsidP="006F69C0">
      <w:pPr>
        <w:shd w:val="clear" w:color="auto" w:fill="FFFFFF" w:themeFill="background1"/>
        <w:spacing w:after="0" w:line="240" w:lineRule="auto"/>
        <w:jc w:val="both"/>
        <w:rPr>
          <w:rFonts w:ascii="Times New Roman" w:eastAsia="TimesNewRomanPSMT" w:hAnsi="Times New Roman"/>
          <w:color w:val="FF0000"/>
          <w:sz w:val="2"/>
          <w:szCs w:val="2"/>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71"/>
        <w:gridCol w:w="772"/>
        <w:gridCol w:w="772"/>
        <w:gridCol w:w="772"/>
        <w:gridCol w:w="771"/>
        <w:gridCol w:w="772"/>
        <w:gridCol w:w="772"/>
        <w:gridCol w:w="772"/>
        <w:gridCol w:w="772"/>
        <w:gridCol w:w="771"/>
        <w:gridCol w:w="772"/>
        <w:gridCol w:w="772"/>
        <w:gridCol w:w="772"/>
        <w:gridCol w:w="771"/>
        <w:gridCol w:w="772"/>
        <w:gridCol w:w="772"/>
        <w:gridCol w:w="772"/>
        <w:gridCol w:w="772"/>
      </w:tblGrid>
      <w:tr w:rsidR="00AE0F99" w:rsidRPr="006F69C0" w:rsidTr="00AE0F99">
        <w:trPr>
          <w:trHeight w:val="161"/>
          <w:tblHeader/>
        </w:trPr>
        <w:tc>
          <w:tcPr>
            <w:tcW w:w="1418" w:type="dxa"/>
          </w:tcPr>
          <w:p w:rsidR="00AE0F99" w:rsidRPr="006F69C0" w:rsidRDefault="00AE0F99"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14</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19</w:t>
            </w:r>
          </w:p>
        </w:tc>
      </w:tr>
      <w:tr w:rsidR="00AE0F99" w:rsidRPr="006F69C0" w:rsidTr="000C5E19">
        <w:tc>
          <w:tcPr>
            <w:tcW w:w="15310" w:type="dxa"/>
            <w:gridSpan w:val="19"/>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Многоквартирные дома до 1999 года постройки</w:t>
            </w: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Чебоксары</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0,0250</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0,0258</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0,0234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0,0265</w:t>
            </w: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Алатырь</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0,0497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0,0300</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0,0299</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0,0246</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Канаш</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0,0253</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г.Новочебок-сарск</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0,0250</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0,0258</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0,0234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Шумерля</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0,0284</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Алатырский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0,0497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0,0300</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0,0299</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Аликовский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Батыревский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Вурнарский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Ибресинский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Канашский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Козловский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lastRenderedPageBreak/>
              <w:t>Комсомоль-ский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Красноармейский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Красночетайский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Мариинско-Посадский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Моргаушс</w:t>
            </w:r>
            <w:proofErr w:type="spellEnd"/>
            <w:r w:rsidRPr="006F69C0">
              <w:rPr>
                <w:rFonts w:ascii="Times New Roman" w:hAnsi="Times New Roman"/>
              </w:rPr>
              <w:t>-кий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Порецкий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0,0284</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Урмарский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Цивильский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Чебоксар-</w:t>
            </w:r>
            <w:proofErr w:type="spellStart"/>
            <w:r w:rsidRPr="006F69C0">
              <w:rPr>
                <w:rFonts w:ascii="Times New Roman" w:hAnsi="Times New Roman"/>
              </w:rPr>
              <w:t>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Шемуршинский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Шумерлин-ский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0,0284</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Ядринский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Яльчикский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Янтиковский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5310" w:type="dxa"/>
            <w:gridSpan w:val="19"/>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lastRenderedPageBreak/>
              <w:t>Многоквартирные дома после 1999 года постройки</w:t>
            </w: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Чебоксары</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0,0131</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0,0140</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0,0120</w:t>
            </w: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Алатырь</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Канаш</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 xml:space="preserve">г. </w:t>
            </w:r>
            <w:proofErr w:type="spellStart"/>
            <w:r w:rsidRPr="006F69C0">
              <w:rPr>
                <w:rFonts w:ascii="Times New Roman" w:hAnsi="Times New Roman"/>
              </w:rPr>
              <w:t>Новочебок-сарск</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Шумерля</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Алатырский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Аликовский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Батыревский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Вурнарский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Ибресинский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Канашский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Козловский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Комсомольский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Красноармейский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Красночетайский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Мариинско-</w:t>
            </w:r>
            <w:r w:rsidRPr="006F69C0">
              <w:rPr>
                <w:rFonts w:ascii="Times New Roman" w:hAnsi="Times New Roman"/>
              </w:rPr>
              <w:lastRenderedPageBreak/>
              <w:t>Посадский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lastRenderedPageBreak/>
              <w:t>Моргаушский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Порецкий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Урмарский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Цивильский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Чебоксарский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Шемуршинский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Шумерлинский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Ядринский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Яльчикский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Янтиковский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bl>
    <w:p w:rsidR="00F77FEA" w:rsidRPr="006F69C0" w:rsidRDefault="00F77FEA"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41</w:t>
      </w:r>
      <w:r w:rsidRPr="006F69C0">
        <w:rPr>
          <w:rFonts w:ascii="Times New Roman" w:eastAsia="TimesNewRomanPSMT" w:hAnsi="Times New Roman"/>
          <w:sz w:val="26"/>
          <w:szCs w:val="26"/>
        </w:rPr>
        <w:t xml:space="preserve"> – Предельные значения расчетных показателей в области водоснабжения и водоотведения</w:t>
      </w:r>
    </w:p>
    <w:tbl>
      <w:tblPr>
        <w:tblW w:w="0" w:type="auto"/>
        <w:tblInd w:w="149" w:type="dxa"/>
        <w:tblLayout w:type="fixed"/>
        <w:tblCellMar>
          <w:left w:w="0" w:type="dxa"/>
          <w:right w:w="0" w:type="dxa"/>
        </w:tblCellMar>
        <w:tblLook w:val="04A0" w:firstRow="1" w:lastRow="0" w:firstColumn="1" w:lastColumn="0" w:noHBand="0" w:noVBand="1"/>
      </w:tblPr>
      <w:tblGrid>
        <w:gridCol w:w="6120"/>
        <w:gridCol w:w="2160"/>
        <w:gridCol w:w="2100"/>
        <w:gridCol w:w="2100"/>
        <w:gridCol w:w="2100"/>
      </w:tblGrid>
      <w:tr w:rsidR="00C27543" w:rsidRPr="006F69C0" w:rsidTr="00C27543">
        <w:trPr>
          <w:tblHeader/>
        </w:trPr>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Степень благоустройства многоквартирного дома</w:t>
            </w:r>
          </w:p>
        </w:tc>
        <w:tc>
          <w:tcPr>
            <w:tcW w:w="216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Этажность </w:t>
            </w:r>
          </w:p>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многоквартирных домов или жилых домов</w:t>
            </w:r>
          </w:p>
        </w:tc>
        <w:tc>
          <w:tcPr>
            <w:tcW w:w="63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Норматив потребления коммунальной услуги в жилых помещениях, куб. метров в месяц на 1 человека</w:t>
            </w:r>
          </w:p>
        </w:tc>
      </w:tr>
      <w:tr w:rsidR="00C27543" w:rsidRPr="006F69C0" w:rsidTr="00C27543">
        <w:trPr>
          <w:tblHeader/>
        </w:trPr>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rPr>
                <w:rFonts w:ascii="Times New Roman" w:hAnsi="Times New Roman"/>
              </w:rPr>
            </w:pPr>
          </w:p>
        </w:tc>
        <w:tc>
          <w:tcPr>
            <w:tcW w:w="216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Холодное</w:t>
            </w:r>
          </w:p>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 водоснабжение (ХВС)</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горячее </w:t>
            </w:r>
          </w:p>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водоснабжение (ГВС)</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водоотведение</w:t>
            </w:r>
          </w:p>
        </w:tc>
      </w:tr>
    </w:tbl>
    <w:p w:rsidR="00C27543" w:rsidRPr="006F69C0" w:rsidRDefault="00C27543" w:rsidP="006F69C0">
      <w:pPr>
        <w:shd w:val="clear" w:color="auto" w:fill="FFFFFF" w:themeFill="background1"/>
        <w:spacing w:after="0" w:line="240" w:lineRule="auto"/>
        <w:ind w:left="1418" w:hanging="1418"/>
        <w:jc w:val="both"/>
        <w:rPr>
          <w:rFonts w:ascii="Times New Roman" w:eastAsia="TimesNewRomanPSMT" w:hAnsi="Times New Roman"/>
          <w:color w:val="FF0000"/>
          <w:sz w:val="2"/>
          <w:szCs w:val="2"/>
        </w:rPr>
      </w:pPr>
    </w:p>
    <w:tbl>
      <w:tblPr>
        <w:tblW w:w="0" w:type="auto"/>
        <w:tblInd w:w="149" w:type="dxa"/>
        <w:tblLayout w:type="fixed"/>
        <w:tblCellMar>
          <w:left w:w="0" w:type="dxa"/>
          <w:right w:w="0" w:type="dxa"/>
        </w:tblCellMar>
        <w:tblLook w:val="04A0" w:firstRow="1" w:lastRow="0" w:firstColumn="1" w:lastColumn="0" w:noHBand="0" w:noVBand="1"/>
      </w:tblPr>
      <w:tblGrid>
        <w:gridCol w:w="6120"/>
        <w:gridCol w:w="2160"/>
        <w:gridCol w:w="2100"/>
        <w:gridCol w:w="2100"/>
        <w:gridCol w:w="2100"/>
      </w:tblGrid>
      <w:tr w:rsidR="00F77FEA" w:rsidRPr="006F69C0" w:rsidTr="00C27543">
        <w:trPr>
          <w:tblHeader/>
        </w:trPr>
        <w:tc>
          <w:tcPr>
            <w:tcW w:w="61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F77FEA" w:rsidRPr="006F69C0" w:rsidRDefault="00C27543"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F77FEA" w:rsidRPr="006F69C0" w:rsidRDefault="00C27543"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F77FEA"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F77FEA"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F77FEA"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r>
      <w:tr w:rsidR="00F77FEA" w:rsidRPr="006F69C0" w:rsidTr="00C27543">
        <w:tc>
          <w:tcPr>
            <w:tcW w:w="14580" w:type="dxa"/>
            <w:gridSpan w:val="5"/>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Климатическая зона </w:t>
            </w:r>
            <w:r w:rsidR="00F3180A" w:rsidRPr="006F69C0">
              <w:rPr>
                <w:rFonts w:ascii="Times New Roman" w:hAnsi="Times New Roman"/>
              </w:rPr>
              <w:t>«</w:t>
            </w:r>
            <w:r w:rsidRPr="006F69C0">
              <w:rPr>
                <w:rFonts w:ascii="Times New Roman" w:hAnsi="Times New Roman"/>
              </w:rPr>
              <w:t>Алатырь</w:t>
            </w:r>
            <w:r w:rsidR="00F3180A" w:rsidRPr="006F69C0">
              <w:rPr>
                <w:rFonts w:ascii="Times New Roman" w:hAnsi="Times New Roman"/>
              </w:rPr>
              <w:t xml:space="preserve">» </w:t>
            </w:r>
            <w:r w:rsidRPr="006F69C0">
              <w:rPr>
                <w:rFonts w:ascii="Times New Roman" w:hAnsi="Times New Roman"/>
              </w:rPr>
              <w:t>(г. Алатырь, Алатырский район)</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без канализации (ХВС без ванн, с мойкой кухонной, раковиной,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канализацией (ХВС без ванн,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без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без ванн, с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при наличии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ванной,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централизованным горячим водоснабжением, при наличии ванн, с канализацией (ХВС и ГВС, с ванной,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4,440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4,440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4,440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4,440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4,440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lastRenderedPageBreak/>
              <w:t>В многоквартирных домах коммунального типа с водопроводом, централизованным горячим водоснабжением, с общими кухнями и общими душевыми,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многоквартирных домах коммунального типа с водопроводом, с общими кухнями и общими душевыми,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общими душевыми,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r>
      <w:tr w:rsidR="00F77FEA" w:rsidRPr="006F69C0" w:rsidTr="000C5E19">
        <w:tc>
          <w:tcPr>
            <w:tcW w:w="145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Климатическая зона </w:t>
            </w:r>
            <w:r w:rsidR="00C27543" w:rsidRPr="006F69C0">
              <w:rPr>
                <w:rFonts w:ascii="Times New Roman" w:hAnsi="Times New Roman"/>
              </w:rPr>
              <w:t>«</w:t>
            </w:r>
            <w:r w:rsidRPr="006F69C0">
              <w:rPr>
                <w:rFonts w:ascii="Times New Roman" w:hAnsi="Times New Roman"/>
              </w:rPr>
              <w:t>Батырево</w:t>
            </w:r>
            <w:r w:rsidR="00C27543" w:rsidRPr="006F69C0">
              <w:rPr>
                <w:rFonts w:ascii="Times New Roman" w:hAnsi="Times New Roman"/>
              </w:rPr>
              <w:t>»</w:t>
            </w:r>
            <w:r w:rsidRPr="006F69C0">
              <w:rPr>
                <w:rFonts w:ascii="Times New Roman" w:hAnsi="Times New Roman"/>
              </w:rPr>
              <w:t xml:space="preserve"> (</w:t>
            </w:r>
            <w:proofErr w:type="spellStart"/>
            <w:r w:rsidRPr="006F69C0">
              <w:rPr>
                <w:rFonts w:ascii="Times New Roman" w:hAnsi="Times New Roman"/>
              </w:rPr>
              <w:t>Батыревский</w:t>
            </w:r>
            <w:proofErr w:type="spellEnd"/>
            <w:r w:rsidRPr="006F69C0">
              <w:rPr>
                <w:rFonts w:ascii="Times New Roman" w:hAnsi="Times New Roman"/>
              </w:rPr>
              <w:t xml:space="preserve">, Комсомольский, Шемуршинский, </w:t>
            </w:r>
            <w:proofErr w:type="spellStart"/>
            <w:r w:rsidRPr="006F69C0">
              <w:rPr>
                <w:rFonts w:ascii="Times New Roman" w:hAnsi="Times New Roman"/>
              </w:rPr>
              <w:t>Яльчикский</w:t>
            </w:r>
            <w:proofErr w:type="spellEnd"/>
            <w:r w:rsidRPr="006F69C0">
              <w:rPr>
                <w:rFonts w:ascii="Times New Roman" w:hAnsi="Times New Roman"/>
              </w:rPr>
              <w:t xml:space="preserve"> районы)</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без канализации (ХВС без ванн, с мойкой кухонной, раковиной,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канализацией (ХВС без ванн,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без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без ванн, с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при наличии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ванной,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145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 xml:space="preserve">Климатическая зона </w:t>
            </w:r>
            <w:r w:rsidR="00C27543" w:rsidRPr="006F69C0">
              <w:rPr>
                <w:rFonts w:ascii="Times New Roman" w:hAnsi="Times New Roman"/>
              </w:rPr>
              <w:t>«</w:t>
            </w:r>
            <w:r w:rsidRPr="006F69C0">
              <w:rPr>
                <w:rFonts w:ascii="Times New Roman" w:hAnsi="Times New Roman"/>
              </w:rPr>
              <w:t>Порецкое</w:t>
            </w:r>
            <w:r w:rsidR="00C27543" w:rsidRPr="006F69C0">
              <w:rPr>
                <w:rFonts w:ascii="Times New Roman" w:hAnsi="Times New Roman"/>
              </w:rPr>
              <w:t>»</w:t>
            </w:r>
            <w:r w:rsidRPr="006F69C0">
              <w:rPr>
                <w:rFonts w:ascii="Times New Roman" w:hAnsi="Times New Roman"/>
              </w:rPr>
              <w:t xml:space="preserve"> (г. Шумерля, </w:t>
            </w:r>
            <w:proofErr w:type="spellStart"/>
            <w:r w:rsidRPr="006F69C0">
              <w:rPr>
                <w:rFonts w:ascii="Times New Roman" w:hAnsi="Times New Roman"/>
              </w:rPr>
              <w:t>Шумерлинский</w:t>
            </w:r>
            <w:proofErr w:type="spellEnd"/>
            <w:r w:rsidRPr="006F69C0">
              <w:rPr>
                <w:rFonts w:ascii="Times New Roman" w:hAnsi="Times New Roman"/>
              </w:rPr>
              <w:t xml:space="preserve">, </w:t>
            </w:r>
            <w:proofErr w:type="spellStart"/>
            <w:r w:rsidRPr="006F69C0">
              <w:rPr>
                <w:rFonts w:ascii="Times New Roman" w:hAnsi="Times New Roman"/>
              </w:rPr>
              <w:t>Порецкий</w:t>
            </w:r>
            <w:proofErr w:type="spellEnd"/>
            <w:r w:rsidRPr="006F69C0">
              <w:rPr>
                <w:rFonts w:ascii="Times New Roman" w:hAnsi="Times New Roman"/>
              </w:rPr>
              <w:t xml:space="preserve"> районы)</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без канализации (ХВС без ванн, с мойкой кухонной, раковиной,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канализацией (ХВС без ванн,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без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без ванн, с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при наличии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ванной,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централизованным ГВС, душами без ванн, с канализацией (ХВС и ГВС, с душем без ванн,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6,765</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7,364</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7,364</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многоквартирных домах коммунального типа с </w:t>
            </w:r>
            <w:r w:rsidRPr="006F69C0">
              <w:rPr>
                <w:rFonts w:ascii="Times New Roman" w:hAnsi="Times New Roman"/>
              </w:rPr>
              <w:lastRenderedPageBreak/>
              <w:t>водопроводом, без душевых, с канализацией (ХВС без душевых,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lastRenderedPageBreak/>
              <w:t>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r>
      <w:tr w:rsidR="00F77FEA" w:rsidRPr="006F69C0" w:rsidTr="000C5E19">
        <w:tc>
          <w:tcPr>
            <w:tcW w:w="145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Климатическая зона </w:t>
            </w:r>
            <w:r w:rsidR="00C27543" w:rsidRPr="006F69C0">
              <w:rPr>
                <w:rFonts w:ascii="Times New Roman" w:hAnsi="Times New Roman"/>
              </w:rPr>
              <w:t>«</w:t>
            </w:r>
            <w:r w:rsidRPr="006F69C0">
              <w:rPr>
                <w:rFonts w:ascii="Times New Roman" w:hAnsi="Times New Roman"/>
              </w:rPr>
              <w:t>Канаш</w:t>
            </w:r>
            <w:r w:rsidR="00C27543" w:rsidRPr="006F69C0">
              <w:rPr>
                <w:rFonts w:ascii="Times New Roman" w:hAnsi="Times New Roman"/>
              </w:rPr>
              <w:t>»</w:t>
            </w:r>
            <w:r w:rsidRPr="006F69C0">
              <w:rPr>
                <w:rFonts w:ascii="Times New Roman" w:hAnsi="Times New Roman"/>
              </w:rPr>
              <w:t xml:space="preserve"> (г. Канаш, </w:t>
            </w:r>
            <w:proofErr w:type="spellStart"/>
            <w:r w:rsidRPr="006F69C0">
              <w:rPr>
                <w:rFonts w:ascii="Times New Roman" w:hAnsi="Times New Roman"/>
              </w:rPr>
              <w:t>Аликовский</w:t>
            </w:r>
            <w:proofErr w:type="spellEnd"/>
            <w:r w:rsidRPr="006F69C0">
              <w:rPr>
                <w:rFonts w:ascii="Times New Roman" w:hAnsi="Times New Roman"/>
              </w:rPr>
              <w:t xml:space="preserve">, </w:t>
            </w:r>
            <w:proofErr w:type="spellStart"/>
            <w:r w:rsidRPr="006F69C0">
              <w:rPr>
                <w:rFonts w:ascii="Times New Roman" w:hAnsi="Times New Roman"/>
              </w:rPr>
              <w:t>Вурнарский</w:t>
            </w:r>
            <w:proofErr w:type="spellEnd"/>
            <w:r w:rsidRPr="006F69C0">
              <w:rPr>
                <w:rFonts w:ascii="Times New Roman" w:hAnsi="Times New Roman"/>
              </w:rPr>
              <w:t xml:space="preserve">, </w:t>
            </w:r>
            <w:proofErr w:type="spellStart"/>
            <w:r w:rsidRPr="006F69C0">
              <w:rPr>
                <w:rFonts w:ascii="Times New Roman" w:hAnsi="Times New Roman"/>
              </w:rPr>
              <w:t>Ибресинский</w:t>
            </w:r>
            <w:proofErr w:type="spellEnd"/>
            <w:r w:rsidRPr="006F69C0">
              <w:rPr>
                <w:rFonts w:ascii="Times New Roman" w:hAnsi="Times New Roman"/>
              </w:rPr>
              <w:t xml:space="preserve">, </w:t>
            </w:r>
            <w:proofErr w:type="spellStart"/>
            <w:r w:rsidRPr="006F69C0">
              <w:rPr>
                <w:rFonts w:ascii="Times New Roman" w:hAnsi="Times New Roman"/>
              </w:rPr>
              <w:t>Канашский</w:t>
            </w:r>
            <w:proofErr w:type="spellEnd"/>
            <w:r w:rsidRPr="006F69C0">
              <w:rPr>
                <w:rFonts w:ascii="Times New Roman" w:hAnsi="Times New Roman"/>
              </w:rPr>
              <w:t xml:space="preserve">, Козловский, </w:t>
            </w:r>
            <w:proofErr w:type="spellStart"/>
            <w:r w:rsidRPr="006F69C0">
              <w:rPr>
                <w:rFonts w:ascii="Times New Roman" w:hAnsi="Times New Roman"/>
              </w:rPr>
              <w:t>Урмарский</w:t>
            </w:r>
            <w:proofErr w:type="spellEnd"/>
            <w:r w:rsidRPr="006F69C0">
              <w:rPr>
                <w:rFonts w:ascii="Times New Roman" w:hAnsi="Times New Roman"/>
              </w:rPr>
              <w:t xml:space="preserve">, </w:t>
            </w:r>
            <w:proofErr w:type="spellStart"/>
            <w:r w:rsidRPr="006F69C0">
              <w:rPr>
                <w:rFonts w:ascii="Times New Roman" w:hAnsi="Times New Roman"/>
              </w:rPr>
              <w:t>Янтиковский</w:t>
            </w:r>
            <w:proofErr w:type="spellEnd"/>
            <w:r w:rsidRPr="006F69C0">
              <w:rPr>
                <w:rFonts w:ascii="Times New Roman" w:hAnsi="Times New Roman"/>
              </w:rPr>
              <w:t xml:space="preserve"> районы)</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без канализации (ХВС без ванн, с мойкой кухонной, раковиной,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канализацией (ХВС без ванн,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без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без ванн, с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при наличии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ванной,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без душевых, с канализацией (ХВС без душевых,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4,570</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4,570</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4,570</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горячим водоснабжением, с общими кухнями и общими душевыми,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горячим водоснабжением, с общими кухнями, блоками душевых на 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145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Климатическая зона </w:t>
            </w:r>
            <w:r w:rsidR="00C27543" w:rsidRPr="006F69C0">
              <w:rPr>
                <w:rFonts w:ascii="Times New Roman" w:hAnsi="Times New Roman"/>
              </w:rPr>
              <w:t>«</w:t>
            </w:r>
            <w:r w:rsidRPr="006F69C0">
              <w:rPr>
                <w:rFonts w:ascii="Times New Roman" w:hAnsi="Times New Roman"/>
              </w:rPr>
              <w:t>Чебоксары</w:t>
            </w:r>
            <w:r w:rsidR="00C27543" w:rsidRPr="006F69C0">
              <w:rPr>
                <w:rFonts w:ascii="Times New Roman" w:hAnsi="Times New Roman"/>
              </w:rPr>
              <w:t>»</w:t>
            </w:r>
            <w:r w:rsidRPr="006F69C0">
              <w:rPr>
                <w:rFonts w:ascii="Times New Roman" w:hAnsi="Times New Roman"/>
              </w:rPr>
              <w:t xml:space="preserve"> (гг. Чебоксары, Новочебоксарск, Красноармейский, </w:t>
            </w:r>
            <w:proofErr w:type="spellStart"/>
            <w:r w:rsidRPr="006F69C0">
              <w:rPr>
                <w:rFonts w:ascii="Times New Roman" w:hAnsi="Times New Roman"/>
              </w:rPr>
              <w:t>Красночетайский</w:t>
            </w:r>
            <w:proofErr w:type="spellEnd"/>
            <w:r w:rsidRPr="006F69C0">
              <w:rPr>
                <w:rFonts w:ascii="Times New Roman" w:hAnsi="Times New Roman"/>
              </w:rPr>
              <w:t xml:space="preserve">, Мариинско-Посадский, </w:t>
            </w:r>
            <w:proofErr w:type="spellStart"/>
            <w:r w:rsidRPr="006F69C0">
              <w:rPr>
                <w:rFonts w:ascii="Times New Roman" w:hAnsi="Times New Roman"/>
              </w:rPr>
              <w:t>Моргаушский</w:t>
            </w:r>
            <w:proofErr w:type="spellEnd"/>
            <w:r w:rsidRPr="006F69C0">
              <w:rPr>
                <w:rFonts w:ascii="Times New Roman" w:hAnsi="Times New Roman"/>
              </w:rPr>
              <w:t xml:space="preserve">, Цивильский, Чебоксарский и </w:t>
            </w:r>
            <w:proofErr w:type="spellStart"/>
            <w:r w:rsidRPr="006F69C0">
              <w:rPr>
                <w:rFonts w:ascii="Times New Roman" w:hAnsi="Times New Roman"/>
              </w:rPr>
              <w:t>Ядринский</w:t>
            </w:r>
            <w:proofErr w:type="spellEnd"/>
            <w:r w:rsidRPr="006F69C0">
              <w:rPr>
                <w:rFonts w:ascii="Times New Roman" w:hAnsi="Times New Roman"/>
              </w:rPr>
              <w:t xml:space="preserve"> районы)</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без канализации (ХВС без ванн, с мойкой кухонной, раковиной,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w:t>
            </w:r>
            <w:r w:rsidRPr="006F69C0">
              <w:rPr>
                <w:rFonts w:ascii="Times New Roman" w:hAnsi="Times New Roman"/>
              </w:rPr>
              <w:lastRenderedPageBreak/>
              <w:t>без ванн, с канализацией (ХВС без ванн,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без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без ванн, с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при наличии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ванной,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централизованным ГВС, душами без ванн, с канализацией (ХВС и ГВС, с душем без ванн,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душами без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душем без ванн,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централизованным горячим водоснабжением, при наличии ванн, с канализацией (ХВС и ГВС, с ванной,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без душевых, с канализацией (ХВС без душевых,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горячим водоснабжением, общими душевыми,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lastRenderedPageBreak/>
              <w:t xml:space="preserve">В многоквартирных домах коммунального типа с водопроводом, общими душевыми,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общими душевыми,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горячим водоснабжением, общими душевыми, столовыми и прачечными,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1,741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4,664</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горячим водоснабжением, с общими кухнями и общими душевыми,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многоквартирных домах коммунального типа с водопроводом, с общими кухнями и общими душевыми,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общими душевыми,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горячим водоснабжением, с общими кухнями, блоками душевых на 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многоквартирных домах коммунального типа с водопроводом, с общими кухнями, блоками душевых на этажах при жилых комнатах в каждой секции,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w:t>
            </w:r>
            <w:r w:rsidRPr="006F69C0">
              <w:rPr>
                <w:rFonts w:ascii="Times New Roman" w:hAnsi="Times New Roman"/>
              </w:rPr>
              <w:lastRenderedPageBreak/>
              <w:t xml:space="preserve">блоками душевых на этажах при жилых комнатах в каждой секции, с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lastRenderedPageBreak/>
              <w:t>В многоквартирных домах коммунального типа с водопроводом, централизованным горячим водоснабжением, с общими кухнями, с душевыми при всех жилых комнатах, с канализацией (ХВС и ГВС, с душевыми при всех жилых комнатах,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многоквартирных домах коммунального типа с водопроводом, с общими кухнями, с душевыми при всех жилых комнатах,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душевыми при всех жилых комнатах, с мойкой кухонной, раковиной,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bl>
    <w:p w:rsidR="00F77FEA" w:rsidRPr="006F69C0" w:rsidRDefault="00F77FEA" w:rsidP="006F69C0">
      <w:pPr>
        <w:shd w:val="clear" w:color="auto" w:fill="FFFFFF" w:themeFill="background1"/>
        <w:spacing w:after="0" w:line="240" w:lineRule="auto"/>
        <w:ind w:firstLine="720"/>
        <w:textAlignment w:val="baseline"/>
        <w:rPr>
          <w:rFonts w:ascii="Times New Roman" w:hAnsi="Times New Roman"/>
          <w:sz w:val="26"/>
          <w:szCs w:val="26"/>
        </w:rPr>
      </w:pPr>
      <w:r w:rsidRPr="006F69C0">
        <w:rPr>
          <w:rFonts w:ascii="Times New Roman" w:hAnsi="Times New Roman"/>
          <w:sz w:val="26"/>
          <w:szCs w:val="26"/>
        </w:rPr>
        <w:t>Примечания:</w:t>
      </w:r>
    </w:p>
    <w:p w:rsidR="00F77FEA" w:rsidRPr="006F69C0" w:rsidRDefault="00C27543" w:rsidP="006F69C0">
      <w:pPr>
        <w:pStyle w:val="a9"/>
        <w:numPr>
          <w:ilvl w:val="3"/>
          <w:numId w:val="45"/>
        </w:numPr>
        <w:shd w:val="clear" w:color="auto" w:fill="FFFFFF" w:themeFill="background1"/>
        <w:spacing w:line="240" w:lineRule="auto"/>
        <w:ind w:left="0" w:firstLine="720"/>
        <w:textAlignment w:val="baseline"/>
        <w:rPr>
          <w:rFonts w:ascii="Times New Roman" w:hAnsi="Times New Roman"/>
          <w:sz w:val="26"/>
          <w:szCs w:val="26"/>
        </w:rPr>
      </w:pPr>
      <w:r w:rsidRPr="006F69C0">
        <w:rPr>
          <w:rFonts w:ascii="Times New Roman" w:hAnsi="Times New Roman"/>
          <w:sz w:val="26"/>
          <w:szCs w:val="26"/>
        </w:rPr>
        <w:t>к</w:t>
      </w:r>
      <w:r w:rsidR="00F77FEA" w:rsidRPr="006F69C0">
        <w:rPr>
          <w:rFonts w:ascii="Times New Roman" w:hAnsi="Times New Roman"/>
          <w:sz w:val="26"/>
          <w:szCs w:val="26"/>
        </w:rPr>
        <w:t xml:space="preserve"> многоквартирным домам коммунального типа отнесены общежития, многоквартирные дома коридорного, секц</w:t>
      </w:r>
      <w:r w:rsidR="00F77FEA" w:rsidRPr="006F69C0">
        <w:rPr>
          <w:rFonts w:ascii="Times New Roman" w:hAnsi="Times New Roman"/>
          <w:sz w:val="26"/>
          <w:szCs w:val="26"/>
        </w:rPr>
        <w:t>и</w:t>
      </w:r>
      <w:r w:rsidR="00F77FEA" w:rsidRPr="006F69C0">
        <w:rPr>
          <w:rFonts w:ascii="Times New Roman" w:hAnsi="Times New Roman"/>
          <w:sz w:val="26"/>
          <w:szCs w:val="26"/>
        </w:rPr>
        <w:t>онного и гостиничного типа (с наличием общих кухонь, туалетов, блоков душевых), а также общежития квартирного типа;</w:t>
      </w:r>
    </w:p>
    <w:p w:rsidR="00F77FEA" w:rsidRPr="006F69C0" w:rsidRDefault="00C27543" w:rsidP="006F69C0">
      <w:pPr>
        <w:pStyle w:val="a9"/>
        <w:numPr>
          <w:ilvl w:val="3"/>
          <w:numId w:val="45"/>
        </w:numPr>
        <w:shd w:val="clear" w:color="auto" w:fill="FFFFFF" w:themeFill="background1"/>
        <w:spacing w:line="240" w:lineRule="auto"/>
        <w:ind w:left="0" w:firstLine="720"/>
        <w:textAlignment w:val="baseline"/>
        <w:rPr>
          <w:rFonts w:ascii="Times New Roman" w:hAnsi="Times New Roman"/>
          <w:sz w:val="26"/>
          <w:szCs w:val="26"/>
        </w:rPr>
      </w:pPr>
      <w:r w:rsidRPr="006F69C0">
        <w:rPr>
          <w:rFonts w:ascii="Times New Roman" w:hAnsi="Times New Roman"/>
          <w:sz w:val="26"/>
          <w:szCs w:val="26"/>
        </w:rPr>
        <w:t>д</w:t>
      </w:r>
      <w:r w:rsidR="00F77FEA" w:rsidRPr="006F69C0">
        <w:rPr>
          <w:rFonts w:ascii="Times New Roman" w:hAnsi="Times New Roman"/>
          <w:sz w:val="26"/>
          <w:szCs w:val="26"/>
        </w:rPr>
        <w:t>ля жилых домов и многоквартирных домов с водопользованием из водоразборных колонок норматив потребления коммунальной услуги по холодному водоснабжению в жилых помещениях рассчитан в соответствии со СНиП 2.04.02-84 «Вод</w:t>
      </w:r>
      <w:r w:rsidR="00F77FEA" w:rsidRPr="006F69C0">
        <w:rPr>
          <w:rFonts w:ascii="Times New Roman" w:hAnsi="Times New Roman"/>
          <w:sz w:val="26"/>
          <w:szCs w:val="26"/>
        </w:rPr>
        <w:t>о</w:t>
      </w:r>
      <w:r w:rsidR="00F77FEA" w:rsidRPr="006F69C0">
        <w:rPr>
          <w:rFonts w:ascii="Times New Roman" w:hAnsi="Times New Roman"/>
          <w:sz w:val="26"/>
          <w:szCs w:val="26"/>
        </w:rPr>
        <w:t>снабжение. Наружные сети и сооружения» и составляет 1,216 куб. метра в месяц на 1 человека.</w:t>
      </w: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color w:val="FF0000"/>
          <w:sz w:val="26"/>
          <w:szCs w:val="26"/>
        </w:rPr>
      </w:pP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bCs/>
          <w:sz w:val="26"/>
          <w:szCs w:val="26"/>
        </w:rPr>
        <w:sectPr w:rsidR="00F77FEA" w:rsidRPr="006F69C0" w:rsidSect="000C5E19">
          <w:headerReference w:type="first" r:id="rId40"/>
          <w:pgSz w:w="16838" w:h="11906" w:orient="landscape"/>
          <w:pgMar w:top="1701" w:right="1134" w:bottom="707" w:left="1134"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rFonts w:eastAsia="TimesNewRomanPSMT"/>
          <w:bCs/>
          <w:sz w:val="26"/>
          <w:szCs w:val="26"/>
        </w:rPr>
      </w:pPr>
      <w:bookmarkStart w:id="76" w:name="_Toc81409652"/>
      <w:r w:rsidRPr="006F69C0">
        <w:rPr>
          <w:rFonts w:eastAsia="TimesNewRomanPSMT"/>
          <w:sz w:val="26"/>
          <w:szCs w:val="26"/>
        </w:rPr>
        <w:lastRenderedPageBreak/>
        <w:t>3.6</w:t>
      </w:r>
      <w:r w:rsidR="009D0ACB" w:rsidRPr="006F69C0">
        <w:rPr>
          <w:rFonts w:eastAsia="TimesNewRomanPSMT"/>
          <w:sz w:val="26"/>
          <w:szCs w:val="26"/>
        </w:rPr>
        <w:t>.</w:t>
      </w:r>
      <w:r w:rsidRPr="006F69C0">
        <w:rPr>
          <w:rFonts w:eastAsia="TimesNewRomanPSMT"/>
          <w:sz w:val="26"/>
          <w:szCs w:val="26"/>
        </w:rPr>
        <w:t xml:space="preserve"> </w:t>
      </w:r>
      <w:r w:rsidR="00596B39" w:rsidRPr="006F69C0">
        <w:rPr>
          <w:sz w:val="26"/>
          <w:szCs w:val="26"/>
        </w:rPr>
        <w:t xml:space="preserve">Предельные значения расчетных показателей </w:t>
      </w:r>
      <w:r w:rsidRPr="006F69C0">
        <w:rPr>
          <w:rFonts w:eastAsia="TimesNewRomanPSMT"/>
          <w:sz w:val="26"/>
          <w:szCs w:val="26"/>
        </w:rPr>
        <w:t>минимально допуст</w:t>
      </w:r>
      <w:r w:rsidRPr="006F69C0">
        <w:rPr>
          <w:rFonts w:eastAsia="TimesNewRomanPSMT"/>
          <w:sz w:val="26"/>
          <w:szCs w:val="26"/>
        </w:rPr>
        <w:t>и</w:t>
      </w:r>
      <w:r w:rsidRPr="006F69C0">
        <w:rPr>
          <w:rFonts w:eastAsia="TimesNewRomanPSMT"/>
          <w:sz w:val="26"/>
          <w:szCs w:val="26"/>
        </w:rPr>
        <w:t>мого уровня обеспеченности</w:t>
      </w:r>
      <w:r w:rsidR="004C1F37" w:rsidRPr="006F69C0">
        <w:rPr>
          <w:rFonts w:eastAsia="TimesNewRomanPSMT"/>
          <w:sz w:val="26"/>
          <w:szCs w:val="26"/>
        </w:rPr>
        <w:t xml:space="preserve"> </w:t>
      </w:r>
      <w:r w:rsidRPr="006F69C0">
        <w:rPr>
          <w:rFonts w:eastAsia="TimesNewRomanPSMT"/>
          <w:sz w:val="26"/>
          <w:szCs w:val="26"/>
        </w:rPr>
        <w:t xml:space="preserve">объектами местного значения </w:t>
      </w:r>
      <w:r w:rsidR="00596B39" w:rsidRPr="006F69C0">
        <w:rPr>
          <w:rFonts w:eastAsia="TimesNewRomanPSMT"/>
          <w:bCs/>
          <w:sz w:val="26"/>
          <w:szCs w:val="26"/>
        </w:rPr>
        <w:t>городских и сел</w:t>
      </w:r>
      <w:r w:rsidR="00596B39" w:rsidRPr="006F69C0">
        <w:rPr>
          <w:rFonts w:eastAsia="TimesNewRomanPSMT"/>
          <w:bCs/>
          <w:sz w:val="26"/>
          <w:szCs w:val="26"/>
        </w:rPr>
        <w:t>ь</w:t>
      </w:r>
      <w:r w:rsidR="00596B39" w:rsidRPr="006F69C0">
        <w:rPr>
          <w:rFonts w:eastAsia="TimesNewRomanPSMT"/>
          <w:bCs/>
          <w:sz w:val="26"/>
          <w:szCs w:val="26"/>
        </w:rPr>
        <w:t>ских поселений, городских округов</w:t>
      </w:r>
      <w:r w:rsidR="00960A60" w:rsidRPr="006F69C0">
        <w:rPr>
          <w:rFonts w:eastAsia="TimesNewRomanPSMT"/>
          <w:bCs/>
          <w:sz w:val="26"/>
          <w:szCs w:val="26"/>
        </w:rPr>
        <w:t>, муниципальных округов</w:t>
      </w:r>
      <w:r w:rsidR="00596B39" w:rsidRPr="006F69C0">
        <w:rPr>
          <w:rFonts w:eastAsia="TimesNewRomanPSMT"/>
          <w:bCs/>
          <w:sz w:val="26"/>
          <w:szCs w:val="26"/>
        </w:rPr>
        <w:t xml:space="preserve"> Чувашской Ре</w:t>
      </w:r>
      <w:r w:rsidR="00596B39" w:rsidRPr="006F69C0">
        <w:rPr>
          <w:rFonts w:eastAsia="TimesNewRomanPSMT"/>
          <w:bCs/>
          <w:sz w:val="26"/>
          <w:szCs w:val="26"/>
        </w:rPr>
        <w:t>с</w:t>
      </w:r>
      <w:r w:rsidR="00596B39" w:rsidRPr="006F69C0">
        <w:rPr>
          <w:rFonts w:eastAsia="TimesNewRomanPSMT"/>
          <w:bCs/>
          <w:sz w:val="26"/>
          <w:szCs w:val="26"/>
        </w:rPr>
        <w:t>публики</w:t>
      </w:r>
      <w:r w:rsidR="00596B39" w:rsidRPr="006F69C0">
        <w:rPr>
          <w:rFonts w:eastAsia="TimesNewRomanPSMT"/>
          <w:sz w:val="26"/>
          <w:szCs w:val="26"/>
        </w:rPr>
        <w:t xml:space="preserve"> </w:t>
      </w:r>
      <w:r w:rsidRPr="006F69C0">
        <w:rPr>
          <w:rFonts w:eastAsia="TimesNewRomanPSMT"/>
          <w:sz w:val="26"/>
          <w:szCs w:val="26"/>
        </w:rPr>
        <w:t xml:space="preserve">в области культуры и искусства и </w:t>
      </w:r>
      <w:r w:rsidR="00596B39" w:rsidRPr="006F69C0">
        <w:rPr>
          <w:sz w:val="26"/>
          <w:szCs w:val="26"/>
        </w:rPr>
        <w:t xml:space="preserve">предельные значения расчетных показателей </w:t>
      </w:r>
      <w:r w:rsidRPr="006F69C0">
        <w:rPr>
          <w:rFonts w:eastAsia="TimesNewRomanPSMT"/>
          <w:sz w:val="26"/>
          <w:szCs w:val="26"/>
        </w:rPr>
        <w:t xml:space="preserve">максимально допустимого уровня территориальной доступности таких объектов </w:t>
      </w:r>
      <w:r w:rsidRPr="006F69C0">
        <w:rPr>
          <w:rFonts w:eastAsia="TimesNewRomanPSMT"/>
          <w:bCs/>
          <w:sz w:val="26"/>
          <w:szCs w:val="26"/>
        </w:rPr>
        <w:t>для населения городских и сельских поселений, городских округов</w:t>
      </w:r>
      <w:r w:rsidR="00960A60" w:rsidRPr="006F69C0">
        <w:rPr>
          <w:rFonts w:eastAsia="TimesNewRomanPSMT"/>
          <w:bCs/>
          <w:sz w:val="26"/>
          <w:szCs w:val="26"/>
        </w:rPr>
        <w:t>, муниципальных округов</w:t>
      </w:r>
      <w:r w:rsidRPr="006F69C0">
        <w:rPr>
          <w:rFonts w:eastAsia="TimesNewRomanPSMT"/>
          <w:bCs/>
          <w:sz w:val="26"/>
          <w:szCs w:val="26"/>
        </w:rPr>
        <w:t xml:space="preserve"> Чувашской Республики</w:t>
      </w:r>
      <w:bookmarkEnd w:id="76"/>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bCs/>
          <w:sz w:val="26"/>
          <w:szCs w:val="26"/>
        </w:rPr>
      </w:pP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4</w:t>
      </w:r>
      <w:r w:rsidR="0039469A" w:rsidRPr="006F69C0">
        <w:rPr>
          <w:rFonts w:ascii="Times New Roman" w:eastAsia="TimesNewRomanPSMT" w:hAnsi="Times New Roman"/>
          <w:sz w:val="26"/>
          <w:szCs w:val="26"/>
        </w:rPr>
        <w:t>2</w:t>
      </w:r>
      <w:r w:rsidRPr="006F69C0">
        <w:rPr>
          <w:rFonts w:ascii="Times New Roman" w:eastAsia="TimesNewRomanPSMT" w:hAnsi="Times New Roman"/>
          <w:sz w:val="26"/>
          <w:szCs w:val="26"/>
        </w:rPr>
        <w:t xml:space="preserve"> – Предельные значения расчетных показателей в области культуры и искусства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126"/>
        <w:gridCol w:w="1300"/>
        <w:gridCol w:w="1677"/>
        <w:gridCol w:w="1704"/>
      </w:tblGrid>
      <w:tr w:rsidR="00EF783A" w:rsidRPr="006F69C0" w:rsidTr="007F353F">
        <w:trPr>
          <w:tblHeader/>
        </w:trPr>
        <w:tc>
          <w:tcPr>
            <w:tcW w:w="567" w:type="dxa"/>
            <w:vMerge w:val="restart"/>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п/п</w:t>
            </w:r>
          </w:p>
        </w:tc>
        <w:tc>
          <w:tcPr>
            <w:tcW w:w="2127" w:type="dxa"/>
            <w:vMerge w:val="restart"/>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Наименование объекта</w:t>
            </w:r>
          </w:p>
        </w:tc>
        <w:tc>
          <w:tcPr>
            <w:tcW w:w="3426" w:type="dxa"/>
            <w:gridSpan w:val="2"/>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Минимально</w:t>
            </w:r>
          </w:p>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допустимого уровня</w:t>
            </w:r>
          </w:p>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обеспеченности</w:t>
            </w:r>
          </w:p>
        </w:tc>
        <w:tc>
          <w:tcPr>
            <w:tcW w:w="3381" w:type="dxa"/>
            <w:gridSpan w:val="2"/>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Максимально</w:t>
            </w:r>
          </w:p>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допустимый уровень</w:t>
            </w:r>
          </w:p>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территориальной доступности</w:t>
            </w:r>
          </w:p>
        </w:tc>
      </w:tr>
      <w:tr w:rsidR="00EF783A" w:rsidRPr="006F69C0" w:rsidTr="007F353F">
        <w:trPr>
          <w:tblHeader/>
        </w:trPr>
        <w:tc>
          <w:tcPr>
            <w:tcW w:w="567" w:type="dxa"/>
            <w:vMerge/>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p>
        </w:tc>
        <w:tc>
          <w:tcPr>
            <w:tcW w:w="2127" w:type="dxa"/>
            <w:vMerge/>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p>
        </w:tc>
        <w:tc>
          <w:tcPr>
            <w:tcW w:w="2126" w:type="dxa"/>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Единица</w:t>
            </w:r>
          </w:p>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измерения</w:t>
            </w:r>
          </w:p>
        </w:tc>
        <w:tc>
          <w:tcPr>
            <w:tcW w:w="1300" w:type="dxa"/>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c>
          <w:tcPr>
            <w:tcW w:w="1677" w:type="dxa"/>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Единица</w:t>
            </w:r>
          </w:p>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измерения</w:t>
            </w:r>
          </w:p>
        </w:tc>
        <w:tc>
          <w:tcPr>
            <w:tcW w:w="1704" w:type="dxa"/>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r>
    </w:tbl>
    <w:p w:rsidR="00EF783A" w:rsidRPr="006F69C0" w:rsidRDefault="00EF783A" w:rsidP="006F69C0">
      <w:pPr>
        <w:shd w:val="clear" w:color="auto" w:fill="FFFFFF" w:themeFill="background1"/>
        <w:spacing w:after="0" w:line="240" w:lineRule="auto"/>
        <w:jc w:val="both"/>
        <w:rPr>
          <w:rFonts w:ascii="Times New Roman" w:eastAsia="TimesNewRomanPSMT" w:hAnsi="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126"/>
        <w:gridCol w:w="1300"/>
        <w:gridCol w:w="1677"/>
        <w:gridCol w:w="1704"/>
      </w:tblGrid>
      <w:tr w:rsidR="00F77FEA" w:rsidRPr="006F69C0" w:rsidTr="000C5E19">
        <w:trPr>
          <w:tblHeader/>
        </w:trPr>
        <w:tc>
          <w:tcPr>
            <w:tcW w:w="567" w:type="dxa"/>
            <w:shd w:val="clear" w:color="auto" w:fill="auto"/>
            <w:vAlign w:val="center"/>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2127" w:type="dxa"/>
            <w:shd w:val="clear" w:color="auto" w:fill="auto"/>
            <w:vAlign w:val="center"/>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p>
        </w:tc>
        <w:tc>
          <w:tcPr>
            <w:tcW w:w="2126" w:type="dxa"/>
            <w:shd w:val="clear" w:color="auto" w:fill="auto"/>
            <w:vAlign w:val="center"/>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p>
        </w:tc>
        <w:tc>
          <w:tcPr>
            <w:tcW w:w="1300" w:type="dxa"/>
            <w:shd w:val="clear" w:color="auto" w:fill="auto"/>
            <w:vAlign w:val="center"/>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w:t>
            </w:r>
          </w:p>
        </w:tc>
        <w:tc>
          <w:tcPr>
            <w:tcW w:w="1677" w:type="dxa"/>
            <w:shd w:val="clear" w:color="auto" w:fill="auto"/>
            <w:vAlign w:val="center"/>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w:t>
            </w:r>
          </w:p>
        </w:tc>
        <w:tc>
          <w:tcPr>
            <w:tcW w:w="1704" w:type="dxa"/>
            <w:shd w:val="clear" w:color="auto" w:fill="auto"/>
            <w:vAlign w:val="center"/>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r w:rsidR="00EF783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Библиотеки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В </w:t>
            </w:r>
            <w:r w:rsidR="00C05185" w:rsidRPr="006F69C0">
              <w:rPr>
                <w:rFonts w:ascii="Times New Roman" w:eastAsia="TimesNewRomanPSMT" w:hAnsi="Times New Roman"/>
              </w:rPr>
              <w:t xml:space="preserve">муниципальном округе, </w:t>
            </w:r>
            <w:r w:rsidRPr="006F69C0">
              <w:rPr>
                <w:rFonts w:ascii="Times New Roman" w:eastAsia="TimesNewRomanPSMT" w:hAnsi="Times New Roman"/>
              </w:rPr>
              <w:t>городском округе</w:t>
            </w:r>
          </w:p>
        </w:tc>
      </w:tr>
      <w:tr w:rsidR="00F77FEA" w:rsidRPr="006F69C0" w:rsidTr="000C5E19">
        <w:trPr>
          <w:trHeight w:val="1068"/>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Общедоступная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библиотека</w:t>
            </w:r>
          </w:p>
        </w:tc>
        <w:tc>
          <w:tcPr>
            <w:tcW w:w="2126" w:type="dxa"/>
            <w:shd w:val="clear" w:color="auto" w:fill="auto"/>
            <w:vAlign w:val="center"/>
          </w:tcPr>
          <w:p w:rsidR="00F77FE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6"/>
              </w:rPr>
              <w:t xml:space="preserve">на 20 000 чел. </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0C5E19">
        <w:trPr>
          <w:trHeight w:val="803"/>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1.2</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Детская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библиотека</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10 000 детей</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r>
      <w:tr w:rsidR="00F77FEA" w:rsidRPr="006F69C0" w:rsidTr="000C5E19">
        <w:trPr>
          <w:trHeight w:val="443"/>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1.3</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Точка доступа к полноценным информационным ресурсам</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r>
      <w:tr w:rsidR="00F77FEA" w:rsidRPr="006F69C0" w:rsidTr="000C5E19">
        <w:trPr>
          <w:trHeight w:val="443"/>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 городском/сельском поселении</w:t>
            </w:r>
          </w:p>
        </w:tc>
      </w:tr>
      <w:tr w:rsidR="00F77FEA" w:rsidRPr="006F69C0" w:rsidTr="000C5E19">
        <w:trPr>
          <w:trHeight w:val="776"/>
        </w:trPr>
        <w:tc>
          <w:tcPr>
            <w:tcW w:w="567"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1.4</w:t>
            </w:r>
            <w:r w:rsidR="00EF783A" w:rsidRPr="006F69C0">
              <w:rPr>
                <w:rFonts w:ascii="Times New Roman" w:eastAsia="TimesNewRomanPSMT" w:hAnsi="Times New Roman"/>
              </w:rPr>
              <w:t>.</w:t>
            </w:r>
          </w:p>
        </w:tc>
        <w:tc>
          <w:tcPr>
            <w:tcW w:w="2127" w:type="dxa"/>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Общедоступная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библиотека с детским отделением</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eastAsia="TimesNewRomanPSMT" w:hAnsi="Times New Roman"/>
              </w:rPr>
            </w:pPr>
            <w:r w:rsidRPr="006F69C0">
              <w:rPr>
                <w:rFonts w:ascii="Times New Roman" w:hAnsi="Times New Roman"/>
                <w:color w:val="000000"/>
                <w:spacing w:val="-6"/>
              </w:rPr>
              <w:t xml:space="preserve">Количество </w:t>
            </w:r>
            <w:r w:rsidR="00F77FEA" w:rsidRPr="006F69C0">
              <w:rPr>
                <w:rFonts w:ascii="Times New Roman" w:eastAsia="TimesNewRomanPSMT" w:hAnsi="Times New Roman"/>
              </w:rPr>
              <w:t xml:space="preserve">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eastAsia="TimesNewRomanPSMT" w:hAnsi="Times New Roman"/>
              </w:rPr>
              <w:t xml:space="preserve">на 10 000 чел.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городского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поселения</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Пешеходная доступность, 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30</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r>
      <w:tr w:rsidR="00F77FEA" w:rsidRPr="006F69C0" w:rsidTr="000C5E19">
        <w:trPr>
          <w:trHeight w:val="776"/>
        </w:trPr>
        <w:tc>
          <w:tcPr>
            <w:tcW w:w="567"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2127" w:type="dxa"/>
            <w:vMerge/>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на сельское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поселение</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r>
      <w:tr w:rsidR="00F77FEA" w:rsidRPr="006F69C0" w:rsidTr="000C5E19">
        <w:trPr>
          <w:trHeight w:val="1169"/>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1.5</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Точка доступа к полноценным информационным ресурсам</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 на поселение</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r>
      <w:tr w:rsidR="00F77FEA" w:rsidRPr="006F69C0" w:rsidTr="000C5E19">
        <w:trPr>
          <w:trHeight w:val="1169"/>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1.6</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Филиал общедоступных библиотек с детским</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отделением</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861C6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1 000 чел.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сельского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поселения</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r w:rsidR="00EF783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Музеи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C0518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 муниципальном округе, городском округе</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Краеведческий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lastRenderedPageBreak/>
              <w:t>музей</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lastRenderedPageBreak/>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lastRenderedPageBreak/>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w:t>
            </w:r>
            <w:r w:rsidR="00C05185" w:rsidRPr="006F69C0">
              <w:rPr>
                <w:rFonts w:ascii="Times New Roman" w:eastAsia="TimesNewRomanPSMT" w:hAnsi="Times New Roman"/>
              </w:rPr>
              <w:t>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lastRenderedPageBreak/>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lastRenderedPageBreak/>
              <w:t>2.2</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Тематический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музей</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w:t>
            </w:r>
            <w:r w:rsidR="00C05185" w:rsidRPr="006F69C0">
              <w:rPr>
                <w:rFonts w:ascii="Times New Roman" w:eastAsia="TimesNewRomanPSMT" w:hAnsi="Times New Roman"/>
              </w:rPr>
              <w:t>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В городском/сельском поселении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2.3</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Краеведческий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музей</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 на поселение</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r w:rsidR="00EF783A" w:rsidRPr="006F69C0">
              <w:rPr>
                <w:rFonts w:ascii="Times New Roman" w:eastAsia="TimesNewRomanPSMT" w:hAnsi="Times New Roman"/>
              </w:rPr>
              <w:t>.</w:t>
            </w:r>
          </w:p>
        </w:tc>
        <w:tc>
          <w:tcPr>
            <w:tcW w:w="8934" w:type="dxa"/>
            <w:gridSpan w:val="5"/>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Театры</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Театр по видам искусств</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w:t>
            </w:r>
            <w:r w:rsidR="00C05185" w:rsidRPr="006F69C0">
              <w:rPr>
                <w:rFonts w:ascii="Times New Roman" w:eastAsia="TimesNewRomanPSMT" w:hAnsi="Times New Roman"/>
              </w:rPr>
              <w:t>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w:t>
            </w:r>
            <w:r w:rsidR="00EF783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Концертные организации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C0518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 муниципальном округе, городском округе</w:t>
            </w:r>
          </w:p>
        </w:tc>
      </w:tr>
      <w:tr w:rsidR="00F77FEA" w:rsidRPr="006F69C0" w:rsidTr="000C5E19">
        <w:trPr>
          <w:trHeight w:val="1203"/>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Концертный зал</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w:t>
            </w:r>
            <w:r w:rsidR="00C05185" w:rsidRPr="006F69C0">
              <w:rPr>
                <w:rFonts w:ascii="Times New Roman" w:eastAsia="TimesNewRomanPSMT" w:hAnsi="Times New Roman"/>
              </w:rPr>
              <w:t>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В – 68</w:t>
            </w:r>
          </w:p>
        </w:tc>
      </w:tr>
      <w:tr w:rsidR="00F77FEA" w:rsidRPr="006F69C0" w:rsidTr="000C5E19">
        <w:trPr>
          <w:trHeight w:val="1095"/>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4.2</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Концертный творческий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коллектив</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w:t>
            </w:r>
            <w:r w:rsidR="00C05185" w:rsidRPr="006F69C0">
              <w:rPr>
                <w:rFonts w:ascii="Times New Roman" w:eastAsia="TimesNewRomanPSMT" w:hAnsi="Times New Roman"/>
              </w:rPr>
              <w:t>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rPr>
          <w:trHeight w:val="262"/>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В городском поселении</w:t>
            </w:r>
          </w:p>
        </w:tc>
      </w:tr>
      <w:tr w:rsidR="00F77FEA" w:rsidRPr="006F69C0" w:rsidTr="000C5E19">
        <w:trPr>
          <w:trHeight w:val="1095"/>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4.3</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Концертный творческий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коллектив</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поселение</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 – 68</w:t>
            </w:r>
          </w:p>
        </w:tc>
      </w:tr>
      <w:tr w:rsidR="00F77FEA" w:rsidRPr="006F69C0" w:rsidTr="000C5E19">
        <w:trPr>
          <w:trHeight w:val="311"/>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w:t>
            </w:r>
            <w:r w:rsidR="00EF783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Цирки</w:t>
            </w:r>
          </w:p>
        </w:tc>
      </w:tr>
      <w:tr w:rsidR="00F77FEA" w:rsidRPr="006F69C0" w:rsidTr="000C5E19">
        <w:trPr>
          <w:trHeight w:val="1095"/>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Цирковая площадка/цирковой коллектив</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w:t>
            </w:r>
            <w:r w:rsidR="00C05185" w:rsidRPr="006F69C0">
              <w:rPr>
                <w:rFonts w:ascii="Times New Roman" w:eastAsia="TimesNewRomanPSMT" w:hAnsi="Times New Roman"/>
              </w:rPr>
              <w:t>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w:t>
            </w:r>
            <w:r w:rsidR="00EF783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Учреждения клубного типа</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C0518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 муниципальном округе, городском округе</w:t>
            </w:r>
          </w:p>
        </w:tc>
      </w:tr>
      <w:tr w:rsidR="00F77FEA" w:rsidRPr="006F69C0" w:rsidTr="00861C6A">
        <w:trPr>
          <w:trHeight w:val="2504"/>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Дом культуры в городском округе с численностью:</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eastAsia="TimesNewRomanPSMT" w:hAnsi="Times New Roman"/>
              </w:rPr>
              <w:t xml:space="preserve">От 100 до 500 </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eastAsia="TimesNewRomanPSMT" w:hAnsi="Times New Roman"/>
              </w:rPr>
              <w:t>тыс. чел</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p>
          <w:p w:rsidR="00C05185" w:rsidRPr="006F69C0" w:rsidRDefault="00C05185" w:rsidP="006F69C0">
            <w:pPr>
              <w:shd w:val="clear" w:color="auto" w:fill="FFFFFF" w:themeFill="background1"/>
              <w:spacing w:after="0" w:line="240" w:lineRule="auto"/>
              <w:jc w:val="right"/>
              <w:rPr>
                <w:rFonts w:ascii="Times New Roman" w:eastAsia="TimesNewRomanPSMT" w:hAnsi="Times New Roman"/>
              </w:rPr>
            </w:pPr>
          </w:p>
          <w:p w:rsidR="00C05185" w:rsidRPr="006F69C0" w:rsidRDefault="00C05185" w:rsidP="006F69C0">
            <w:pPr>
              <w:shd w:val="clear" w:color="auto" w:fill="FFFFFF" w:themeFill="background1"/>
              <w:spacing w:after="0" w:line="240" w:lineRule="auto"/>
              <w:jc w:val="right"/>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eastAsia="TimesNewRomanPSMT" w:hAnsi="Times New Roman"/>
              </w:rPr>
              <w:t>До 100 тыс. чел</w:t>
            </w:r>
          </w:p>
        </w:tc>
        <w:tc>
          <w:tcPr>
            <w:tcW w:w="2126" w:type="dxa"/>
            <w:shd w:val="clear" w:color="auto" w:fill="auto"/>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p>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p>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p>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C05185" w:rsidRPr="006F69C0" w:rsidRDefault="00861C6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w:t>
            </w:r>
          </w:p>
          <w:p w:rsidR="00F77FEA" w:rsidRPr="006F69C0" w:rsidRDefault="00861C6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100 000 чел.</w:t>
            </w:r>
          </w:p>
          <w:p w:rsidR="00C05185" w:rsidRPr="006F69C0" w:rsidRDefault="00C05185" w:rsidP="006F69C0">
            <w:pPr>
              <w:shd w:val="clear" w:color="auto" w:fill="FFFFFF" w:themeFill="background1"/>
              <w:spacing w:after="0" w:line="240" w:lineRule="auto"/>
              <w:jc w:val="center"/>
              <w:rPr>
                <w:rFonts w:ascii="Times New Roman" w:eastAsia="TimesNewRomanPSMT" w:hAnsi="Times New Roman"/>
              </w:rPr>
            </w:pPr>
          </w:p>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C05185"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20 000 чел.</w:t>
            </w:r>
          </w:p>
        </w:tc>
        <w:tc>
          <w:tcPr>
            <w:tcW w:w="13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В – 68</w:t>
            </w:r>
          </w:p>
        </w:tc>
      </w:tr>
      <w:tr w:rsidR="00F77FEA" w:rsidRPr="006F69C0" w:rsidTr="000C5E19">
        <w:trPr>
          <w:trHeight w:val="370"/>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В городском/сельском поселении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6.2</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Дом культуры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городского поселения с численностью:</w:t>
            </w:r>
          </w:p>
          <w:p w:rsidR="00F77FEA" w:rsidRPr="006F69C0" w:rsidRDefault="00E206E9"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eastAsia="TimesNewRomanPSMT" w:hAnsi="Times New Roman"/>
              </w:rPr>
              <w:t>о</w:t>
            </w:r>
            <w:r w:rsidR="00F77FEA" w:rsidRPr="006F69C0">
              <w:rPr>
                <w:rFonts w:ascii="Times New Roman" w:eastAsia="TimesNewRomanPSMT" w:hAnsi="Times New Roman"/>
              </w:rPr>
              <w:t xml:space="preserve">т 25 до 100 </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eastAsia="TimesNewRomanPSMT" w:hAnsi="Times New Roman"/>
              </w:rPr>
              <w:t>тыс. чел.</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p>
          <w:p w:rsidR="00C05185" w:rsidRPr="006F69C0" w:rsidRDefault="00C05185" w:rsidP="006F69C0">
            <w:pPr>
              <w:shd w:val="clear" w:color="auto" w:fill="FFFFFF" w:themeFill="background1"/>
              <w:spacing w:after="0" w:line="240" w:lineRule="auto"/>
              <w:jc w:val="right"/>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eastAsia="TimesNewRomanPSMT" w:hAnsi="Times New Roman"/>
              </w:rPr>
              <w:t>до 25 тыс. чел.</w:t>
            </w:r>
          </w:p>
        </w:tc>
        <w:tc>
          <w:tcPr>
            <w:tcW w:w="2126"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C05185"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25 000 чел.</w:t>
            </w:r>
          </w:p>
          <w:p w:rsidR="00C05185" w:rsidRPr="006F69C0" w:rsidRDefault="00C05185" w:rsidP="006F69C0">
            <w:pPr>
              <w:shd w:val="clear" w:color="auto" w:fill="FFFFFF" w:themeFill="background1"/>
              <w:spacing w:after="0" w:line="240" w:lineRule="auto"/>
              <w:jc w:val="center"/>
              <w:rPr>
                <w:rFonts w:ascii="Times New Roman" w:eastAsia="TimesNewRomanPSMT" w:hAnsi="Times New Roman"/>
              </w:rPr>
            </w:pPr>
          </w:p>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C05185"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10 000 чел.</w:t>
            </w:r>
          </w:p>
        </w:tc>
        <w:tc>
          <w:tcPr>
            <w:tcW w:w="13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6.3</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Дом культуры сельского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поселения</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поселение</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eastAsia="TimesNewRomanPSMT" w:hAnsi="Times New Roman"/>
              </w:rPr>
              <w:t>Пешеходная доступность, 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6.4</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Филиал сельского дома культуры</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861C6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1 000 чел.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сельского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поселения</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w:t>
            </w:r>
            <w:r w:rsidR="00EF783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Парки культуры и отдыха</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Парк культуры и отдыха городского округа</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 на 30 000 чел.</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7.2</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Парк культуры и отдыха городского поселения</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на поселение с численностью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более 30 000 чел.</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w:t>
            </w:r>
            <w:r w:rsidR="00EF783A" w:rsidRPr="006F69C0">
              <w:rPr>
                <w:rFonts w:ascii="Times New Roman" w:eastAsia="TimesNewRomanPSMT" w:hAnsi="Times New Roman"/>
              </w:rPr>
              <w:t>.</w:t>
            </w:r>
          </w:p>
        </w:tc>
        <w:tc>
          <w:tcPr>
            <w:tcW w:w="8934" w:type="dxa"/>
            <w:gridSpan w:val="5"/>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Кинозалы</w:t>
            </w:r>
          </w:p>
        </w:tc>
      </w:tr>
      <w:tr w:rsidR="00F77FEA" w:rsidRPr="006F69C0" w:rsidTr="000C5E19">
        <w:trPr>
          <w:trHeight w:val="356"/>
        </w:trPr>
        <w:tc>
          <w:tcPr>
            <w:tcW w:w="567" w:type="dxa"/>
            <w:vMerge w:val="restart"/>
            <w:shd w:val="clear" w:color="auto" w:fill="auto"/>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8.1.</w:t>
            </w:r>
          </w:p>
        </w:tc>
        <w:tc>
          <w:tcPr>
            <w:tcW w:w="2127" w:type="dxa"/>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Кинозал</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на 20 000 чел. в </w:t>
            </w:r>
            <w:r w:rsidR="00C05185" w:rsidRPr="006F69C0">
              <w:rPr>
                <w:rFonts w:ascii="Times New Roman" w:eastAsia="TimesNewRomanPSMT" w:hAnsi="Times New Roman"/>
              </w:rPr>
              <w:t xml:space="preserve">ГО, </w:t>
            </w:r>
            <w:proofErr w:type="spellStart"/>
            <w:r w:rsidR="00C05185" w:rsidRPr="006F69C0">
              <w:rPr>
                <w:rFonts w:ascii="Times New Roman" w:eastAsia="TimesNewRomanPSMT" w:hAnsi="Times New Roman"/>
              </w:rPr>
              <w:t>МОк</w:t>
            </w:r>
            <w:proofErr w:type="spellEnd"/>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eastAsia="TimesNewRomanPSMT" w:hAnsi="Times New Roman"/>
              </w:rPr>
              <w:t>Пешеходная доступность, 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rPr>
          <w:trHeight w:val="355"/>
        </w:trPr>
        <w:tc>
          <w:tcPr>
            <w:tcW w:w="567"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2127" w:type="dxa"/>
            <w:vMerge/>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на городское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поселение</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rPr>
          <w:trHeight w:val="355"/>
        </w:trPr>
        <w:tc>
          <w:tcPr>
            <w:tcW w:w="567"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2127" w:type="dxa"/>
            <w:vMerge/>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 объектов на сельское </w:t>
            </w:r>
          </w:p>
          <w:p w:rsidR="00861C6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поселение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от 3 000 чел.</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861C6A"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xml:space="preserve">     №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sectPr w:rsidR="00F77FEA" w:rsidRPr="006F69C0" w:rsidSect="000C5E19">
          <w:headerReference w:type="first" r:id="rId41"/>
          <w:pgSz w:w="11906" w:h="16838"/>
          <w:pgMar w:top="1134" w:right="707"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77" w:name="_Toc81409653"/>
      <w:r w:rsidRPr="006F69C0">
        <w:rPr>
          <w:sz w:val="26"/>
          <w:szCs w:val="26"/>
        </w:rPr>
        <w:lastRenderedPageBreak/>
        <w:t>3.7</w:t>
      </w:r>
      <w:r w:rsidR="00EF783A" w:rsidRPr="006F69C0">
        <w:rPr>
          <w:sz w:val="26"/>
          <w:szCs w:val="26"/>
        </w:rPr>
        <w:t>.</w:t>
      </w:r>
      <w:r w:rsidRPr="006F69C0">
        <w:rPr>
          <w:sz w:val="26"/>
          <w:szCs w:val="26"/>
        </w:rPr>
        <w:t xml:space="preserve"> </w:t>
      </w:r>
      <w:r w:rsidR="0098751A" w:rsidRPr="006F69C0">
        <w:rPr>
          <w:sz w:val="26"/>
          <w:szCs w:val="26"/>
        </w:rPr>
        <w:t xml:space="preserve">Предельные значения расчетных показателей </w:t>
      </w:r>
      <w:r w:rsidRPr="006F69C0">
        <w:rPr>
          <w:sz w:val="26"/>
          <w:szCs w:val="26"/>
        </w:rPr>
        <w:t>минимально допустимого уровня обеспеченности</w:t>
      </w:r>
      <w:r w:rsidRPr="006F69C0">
        <w:rPr>
          <w:caps/>
          <w:sz w:val="26"/>
          <w:szCs w:val="26"/>
        </w:rPr>
        <w:t xml:space="preserve"> </w:t>
      </w:r>
      <w:r w:rsidRPr="006F69C0">
        <w:rPr>
          <w:sz w:val="26"/>
          <w:szCs w:val="26"/>
        </w:rPr>
        <w:t xml:space="preserve">объектами местного значения </w:t>
      </w:r>
      <w:r w:rsidR="0098751A" w:rsidRPr="006F69C0">
        <w:rPr>
          <w:sz w:val="26"/>
          <w:szCs w:val="26"/>
        </w:rPr>
        <w:t>городских и сельских поселений, городских округов</w:t>
      </w:r>
      <w:r w:rsidR="007B0C19" w:rsidRPr="006F69C0">
        <w:rPr>
          <w:sz w:val="26"/>
          <w:szCs w:val="26"/>
        </w:rPr>
        <w:t>, муниципальных округов</w:t>
      </w:r>
      <w:r w:rsidR="0098751A" w:rsidRPr="006F69C0">
        <w:rPr>
          <w:sz w:val="26"/>
          <w:szCs w:val="26"/>
        </w:rPr>
        <w:t xml:space="preserve"> Чувашской Республики </w:t>
      </w:r>
      <w:r w:rsidRPr="006F69C0">
        <w:rPr>
          <w:sz w:val="26"/>
          <w:szCs w:val="26"/>
        </w:rPr>
        <w:t>в области формирования и содержания архивно</w:t>
      </w:r>
      <w:r w:rsidR="0098751A" w:rsidRPr="006F69C0">
        <w:rPr>
          <w:sz w:val="26"/>
          <w:szCs w:val="26"/>
        </w:rPr>
        <w:t xml:space="preserve">го </w:t>
      </w:r>
      <w:r w:rsidRPr="006F69C0">
        <w:rPr>
          <w:sz w:val="26"/>
          <w:szCs w:val="26"/>
        </w:rPr>
        <w:t xml:space="preserve">фонда и </w:t>
      </w:r>
      <w:r w:rsidR="0098751A" w:rsidRPr="006F69C0">
        <w:rPr>
          <w:sz w:val="26"/>
          <w:szCs w:val="26"/>
        </w:rPr>
        <w:t xml:space="preserve">предельные значения расчетных показателей </w:t>
      </w:r>
      <w:r w:rsidRPr="006F69C0">
        <w:rPr>
          <w:sz w:val="26"/>
          <w:szCs w:val="26"/>
        </w:rPr>
        <w:t>максимально допустимого уровня территориальной доступности таких объектов для населения городских и сельских поселений, городских округов</w:t>
      </w:r>
      <w:r w:rsidR="007B0C19" w:rsidRPr="006F69C0">
        <w:rPr>
          <w:sz w:val="26"/>
          <w:szCs w:val="26"/>
        </w:rPr>
        <w:t>, муниципальных округов</w:t>
      </w:r>
      <w:r w:rsidRPr="006F69C0">
        <w:rPr>
          <w:sz w:val="26"/>
          <w:szCs w:val="26"/>
        </w:rPr>
        <w:t xml:space="preserve"> Чувашской Республики</w:t>
      </w:r>
      <w:bookmarkEnd w:id="77"/>
    </w:p>
    <w:p w:rsidR="00F77FEA" w:rsidRPr="006F69C0" w:rsidRDefault="00F77FEA" w:rsidP="006F69C0">
      <w:pPr>
        <w:shd w:val="clear" w:color="auto" w:fill="FFFFFF" w:themeFill="background1"/>
        <w:spacing w:after="0" w:line="240" w:lineRule="auto"/>
        <w:rPr>
          <w:rFonts w:ascii="Times New Roman" w:hAnsi="Times New Roman"/>
          <w:b/>
          <w:bCs/>
          <w:sz w:val="26"/>
          <w:szCs w:val="26"/>
        </w:r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4</w:t>
      </w:r>
      <w:r w:rsidR="0039469A" w:rsidRPr="006F69C0">
        <w:rPr>
          <w:rFonts w:ascii="Times New Roman" w:eastAsia="TimesNewRomanPSMT" w:hAnsi="Times New Roman"/>
          <w:sz w:val="26"/>
          <w:szCs w:val="26"/>
        </w:rPr>
        <w:t>3</w:t>
      </w:r>
      <w:r w:rsidRPr="006F69C0">
        <w:rPr>
          <w:rFonts w:ascii="Times New Roman" w:eastAsia="TimesNewRomanPSMT" w:hAnsi="Times New Roman"/>
          <w:sz w:val="26"/>
          <w:szCs w:val="26"/>
        </w:rPr>
        <w:t xml:space="preserve"> - Предельные значения расчетных показателей в области формирования и содержания архивного фонда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1276"/>
        <w:gridCol w:w="1275"/>
        <w:gridCol w:w="1701"/>
        <w:gridCol w:w="1560"/>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3119"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2551"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261"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505"/>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311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276"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1642"/>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EF783A" w:rsidRPr="006F69C0">
              <w:rPr>
                <w:rFonts w:ascii="Times New Roman" w:hAnsi="Times New Roman"/>
                <w:spacing w:val="-6"/>
              </w:rPr>
              <w:t>.</w:t>
            </w:r>
          </w:p>
        </w:tc>
        <w:tc>
          <w:tcPr>
            <w:tcW w:w="3119"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Муниципальный архив</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Кол-во 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на ГО/городское или сельское поселение</w:t>
            </w:r>
          </w:p>
        </w:tc>
        <w:tc>
          <w:tcPr>
            <w:tcW w:w="1275"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560"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EF783A">
        <w:tblPrEx>
          <w:tblLook w:val="04A0" w:firstRow="1" w:lastRow="0" w:firstColumn="1" w:lastColumn="0" w:noHBand="0" w:noVBand="1"/>
        </w:tblPrEx>
        <w:tc>
          <w:tcPr>
            <w:tcW w:w="567"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2</w:t>
            </w:r>
            <w:r w:rsidR="00EF783A" w:rsidRPr="006F69C0">
              <w:rPr>
                <w:rFonts w:ascii="Times New Roman" w:hAnsi="Times New Roman"/>
              </w:rPr>
              <w:t>.</w:t>
            </w:r>
          </w:p>
        </w:tc>
        <w:tc>
          <w:tcPr>
            <w:tcW w:w="3119" w:type="dxa"/>
            <w:shd w:val="clear" w:color="auto" w:fill="auto"/>
            <w:vAlign w:val="center"/>
          </w:tcPr>
          <w:p w:rsidR="00F77FEA" w:rsidRPr="006F69C0" w:rsidRDefault="00F77FEA" w:rsidP="006F69C0">
            <w:pPr>
              <w:shd w:val="clear" w:color="auto" w:fill="FFFFFF" w:themeFill="background1"/>
              <w:autoSpaceDE w:val="0"/>
              <w:spacing w:after="0" w:line="240" w:lineRule="auto"/>
              <w:rPr>
                <w:rFonts w:ascii="Times New Roman" w:hAnsi="Times New Roman"/>
              </w:rPr>
            </w:pPr>
            <w:r w:rsidRPr="006F69C0">
              <w:rPr>
                <w:rFonts w:ascii="Times New Roman" w:hAnsi="Times New Roman"/>
              </w:rPr>
              <w:t xml:space="preserve">Площадь помещений </w:t>
            </w:r>
          </w:p>
          <w:p w:rsidR="00F77FEA" w:rsidRPr="006F69C0" w:rsidRDefault="00F77FEA" w:rsidP="006F69C0">
            <w:pPr>
              <w:shd w:val="clear" w:color="auto" w:fill="FFFFFF" w:themeFill="background1"/>
              <w:autoSpaceDE w:val="0"/>
              <w:spacing w:after="0" w:line="240" w:lineRule="auto"/>
              <w:rPr>
                <w:rFonts w:ascii="Times New Roman" w:hAnsi="Times New Roman"/>
              </w:rPr>
            </w:pPr>
            <w:r w:rsidRPr="006F69C0">
              <w:rPr>
                <w:rFonts w:ascii="Times New Roman" w:hAnsi="Times New Roman"/>
              </w:rPr>
              <w:t>закрытого хранения архивных материалов на бумажных носителях:</w:t>
            </w:r>
          </w:p>
          <w:p w:rsidR="00F77FEA" w:rsidRPr="006F69C0" w:rsidRDefault="00F77FEA" w:rsidP="006F69C0">
            <w:pPr>
              <w:shd w:val="clear" w:color="auto" w:fill="FFFFFF" w:themeFill="background1"/>
              <w:autoSpaceDE w:val="0"/>
              <w:spacing w:after="0" w:line="240" w:lineRule="auto"/>
              <w:jc w:val="right"/>
              <w:rPr>
                <w:rFonts w:ascii="Times New Roman" w:hAnsi="Times New Roman"/>
              </w:rPr>
            </w:pPr>
            <w:r w:rsidRPr="006F69C0">
              <w:rPr>
                <w:rFonts w:ascii="Times New Roman" w:hAnsi="Times New Roman"/>
              </w:rPr>
              <w:t xml:space="preserve">со стационарными </w:t>
            </w:r>
          </w:p>
          <w:p w:rsidR="00F77FEA" w:rsidRPr="006F69C0" w:rsidRDefault="00F77FEA" w:rsidP="006F69C0">
            <w:pPr>
              <w:shd w:val="clear" w:color="auto" w:fill="FFFFFF" w:themeFill="background1"/>
              <w:autoSpaceDE w:val="0"/>
              <w:spacing w:after="0" w:line="240" w:lineRule="auto"/>
              <w:jc w:val="right"/>
              <w:rPr>
                <w:rFonts w:ascii="Times New Roman" w:hAnsi="Times New Roman"/>
              </w:rPr>
            </w:pPr>
            <w:r w:rsidRPr="006F69C0">
              <w:rPr>
                <w:rFonts w:ascii="Times New Roman" w:hAnsi="Times New Roman"/>
              </w:rPr>
              <w:t>стеллажами</w:t>
            </w:r>
          </w:p>
          <w:p w:rsidR="00F77FEA" w:rsidRPr="006F69C0" w:rsidRDefault="00F77FEA" w:rsidP="006F69C0">
            <w:pPr>
              <w:shd w:val="clear" w:color="auto" w:fill="FFFFFF" w:themeFill="background1"/>
              <w:autoSpaceDE w:val="0"/>
              <w:spacing w:after="0" w:line="240" w:lineRule="auto"/>
              <w:jc w:val="right"/>
              <w:rPr>
                <w:rFonts w:ascii="Times New Roman" w:hAnsi="Times New Roman"/>
              </w:rPr>
            </w:pPr>
            <w:r w:rsidRPr="006F69C0">
              <w:rPr>
                <w:rFonts w:ascii="Times New Roman" w:hAnsi="Times New Roman"/>
              </w:rPr>
              <w:t xml:space="preserve">с передвижными </w:t>
            </w:r>
          </w:p>
          <w:p w:rsidR="00F77FEA" w:rsidRPr="006F69C0" w:rsidRDefault="00F77FEA" w:rsidP="006F69C0">
            <w:pPr>
              <w:shd w:val="clear" w:color="auto" w:fill="FFFFFF" w:themeFill="background1"/>
              <w:autoSpaceDE w:val="0"/>
              <w:spacing w:after="0" w:line="240" w:lineRule="auto"/>
              <w:jc w:val="right"/>
              <w:rPr>
                <w:rFonts w:ascii="Times New Roman" w:hAnsi="Times New Roman"/>
              </w:rPr>
            </w:pPr>
            <w:r w:rsidRPr="006F69C0">
              <w:rPr>
                <w:rFonts w:ascii="Times New Roman" w:hAnsi="Times New Roman"/>
              </w:rPr>
              <w:t>стеллажами</w:t>
            </w:r>
          </w:p>
        </w:tc>
        <w:tc>
          <w:tcPr>
            <w:tcW w:w="1276"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 xml:space="preserve">кв. м на 1000 </w:t>
            </w: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 xml:space="preserve">единиц </w:t>
            </w: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хранения</w:t>
            </w:r>
          </w:p>
        </w:tc>
        <w:tc>
          <w:tcPr>
            <w:tcW w:w="1275" w:type="dxa"/>
            <w:shd w:val="clear" w:color="auto" w:fill="auto"/>
            <w:vAlign w:val="bottom"/>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2,5</w:t>
            </w: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1,5</w:t>
            </w: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p>
        </w:tc>
        <w:tc>
          <w:tcPr>
            <w:tcW w:w="1701"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Не подлежит нормированию</w:t>
            </w:r>
          </w:p>
        </w:tc>
        <w:tc>
          <w:tcPr>
            <w:tcW w:w="156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w:t>
            </w:r>
          </w:p>
        </w:tc>
      </w:tr>
      <w:tr w:rsidR="00F77FEA" w:rsidRPr="006F69C0" w:rsidTr="00EF783A">
        <w:tblPrEx>
          <w:tblLook w:val="04A0" w:firstRow="1" w:lastRow="0" w:firstColumn="1" w:lastColumn="0" w:noHBand="0" w:noVBand="1"/>
        </w:tblPrEx>
        <w:tc>
          <w:tcPr>
            <w:tcW w:w="567"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3</w:t>
            </w:r>
            <w:r w:rsidR="00EF783A" w:rsidRPr="006F69C0">
              <w:rPr>
                <w:rFonts w:ascii="Times New Roman" w:hAnsi="Times New Roman"/>
              </w:rPr>
              <w:t>.</w:t>
            </w:r>
          </w:p>
        </w:tc>
        <w:tc>
          <w:tcPr>
            <w:tcW w:w="3119" w:type="dxa"/>
            <w:shd w:val="clear" w:color="auto" w:fill="auto"/>
          </w:tcPr>
          <w:p w:rsidR="00F77FEA" w:rsidRPr="006F69C0" w:rsidRDefault="00F77FEA" w:rsidP="006F69C0">
            <w:pPr>
              <w:shd w:val="clear" w:color="auto" w:fill="FFFFFF" w:themeFill="background1"/>
              <w:autoSpaceDE w:val="0"/>
              <w:spacing w:after="0" w:line="240" w:lineRule="auto"/>
              <w:rPr>
                <w:rFonts w:ascii="Times New Roman" w:hAnsi="Times New Roman"/>
              </w:rPr>
            </w:pPr>
            <w:r w:rsidRPr="006F69C0">
              <w:rPr>
                <w:rFonts w:ascii="Times New Roman" w:hAnsi="Times New Roman"/>
              </w:rPr>
              <w:t xml:space="preserve">Площадь зоны фондов </w:t>
            </w:r>
          </w:p>
          <w:p w:rsidR="00F77FEA" w:rsidRPr="006F69C0" w:rsidRDefault="00F77FEA" w:rsidP="006F69C0">
            <w:pPr>
              <w:shd w:val="clear" w:color="auto" w:fill="FFFFFF" w:themeFill="background1"/>
              <w:autoSpaceDE w:val="0"/>
              <w:spacing w:after="0" w:line="240" w:lineRule="auto"/>
              <w:rPr>
                <w:rFonts w:ascii="Times New Roman" w:hAnsi="Times New Roman"/>
              </w:rPr>
            </w:pPr>
            <w:r w:rsidRPr="006F69C0">
              <w:rPr>
                <w:rFonts w:ascii="Times New Roman" w:hAnsi="Times New Roman"/>
              </w:rPr>
              <w:t>открытого доступа читальных залов и абонемента</w:t>
            </w:r>
          </w:p>
        </w:tc>
        <w:tc>
          <w:tcPr>
            <w:tcW w:w="1276"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 xml:space="preserve"> кв. м на 1000 </w:t>
            </w: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 xml:space="preserve">единиц </w:t>
            </w: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хранения</w:t>
            </w:r>
          </w:p>
        </w:tc>
        <w:tc>
          <w:tcPr>
            <w:tcW w:w="1275"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4,5</w:t>
            </w:r>
          </w:p>
        </w:tc>
        <w:tc>
          <w:tcPr>
            <w:tcW w:w="1701"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Не подлежит нормированию</w:t>
            </w:r>
          </w:p>
        </w:tc>
        <w:tc>
          <w:tcPr>
            <w:tcW w:w="156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bookmarkStart w:id="78" w:name="_Hlk80746218"/>
      <w:r w:rsidR="0098751A"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xml:space="preserve"> №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bookmarkEnd w:id="78"/>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sectPr w:rsidR="00F77FEA" w:rsidRPr="006F69C0" w:rsidSect="000C5E19">
          <w:headerReference w:type="first" r:id="rId42"/>
          <w:pgSz w:w="11906" w:h="16838"/>
          <w:pgMar w:top="1134" w:right="707"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79" w:name="_Toc81409654"/>
      <w:r w:rsidRPr="006F69C0">
        <w:rPr>
          <w:sz w:val="26"/>
          <w:szCs w:val="26"/>
        </w:rPr>
        <w:t>3.8</w:t>
      </w:r>
      <w:r w:rsidR="00EF783A" w:rsidRPr="006F69C0">
        <w:rPr>
          <w:sz w:val="26"/>
          <w:szCs w:val="26"/>
        </w:rPr>
        <w:t>.</w:t>
      </w:r>
      <w:r w:rsidRPr="006F69C0">
        <w:rPr>
          <w:sz w:val="26"/>
          <w:szCs w:val="26"/>
        </w:rPr>
        <w:t xml:space="preserve"> </w:t>
      </w:r>
      <w:r w:rsidR="0098751A" w:rsidRPr="006F69C0">
        <w:rPr>
          <w:sz w:val="26"/>
          <w:szCs w:val="26"/>
        </w:rPr>
        <w:t xml:space="preserve">Предельные значения расчетных показателей </w:t>
      </w:r>
      <w:r w:rsidRPr="006F69C0">
        <w:rPr>
          <w:sz w:val="26"/>
          <w:szCs w:val="26"/>
        </w:rPr>
        <w:t>минимально допустимого уровня обеспеченности</w:t>
      </w:r>
      <w:r w:rsidR="0098751A" w:rsidRPr="006F69C0">
        <w:rPr>
          <w:sz w:val="26"/>
          <w:szCs w:val="26"/>
        </w:rPr>
        <w:t xml:space="preserve"> </w:t>
      </w:r>
      <w:r w:rsidRPr="006F69C0">
        <w:rPr>
          <w:sz w:val="26"/>
          <w:szCs w:val="26"/>
        </w:rPr>
        <w:t>объектами местного значения</w:t>
      </w:r>
      <w:r w:rsidR="0098751A" w:rsidRPr="006F69C0">
        <w:rPr>
          <w:sz w:val="26"/>
          <w:szCs w:val="26"/>
        </w:rPr>
        <w:t xml:space="preserve"> </w:t>
      </w:r>
      <w:r w:rsidR="0098751A" w:rsidRPr="006F69C0">
        <w:rPr>
          <w:bCs/>
          <w:sz w:val="26"/>
          <w:szCs w:val="26"/>
        </w:rPr>
        <w:t>городских и сельских поселений, городских округов</w:t>
      </w:r>
      <w:r w:rsidR="007B0C19" w:rsidRPr="006F69C0">
        <w:rPr>
          <w:bCs/>
          <w:sz w:val="26"/>
          <w:szCs w:val="26"/>
        </w:rPr>
        <w:t>, муниципальных округов</w:t>
      </w:r>
      <w:r w:rsidR="0098751A" w:rsidRPr="006F69C0">
        <w:rPr>
          <w:bCs/>
          <w:sz w:val="26"/>
          <w:szCs w:val="26"/>
        </w:rPr>
        <w:t xml:space="preserve"> </w:t>
      </w:r>
      <w:r w:rsidR="0098751A" w:rsidRPr="006F69C0">
        <w:rPr>
          <w:sz w:val="26"/>
          <w:szCs w:val="26"/>
        </w:rPr>
        <w:t>Чувашской Республики</w:t>
      </w:r>
      <w:r w:rsidRPr="006F69C0">
        <w:rPr>
          <w:sz w:val="26"/>
          <w:szCs w:val="26"/>
        </w:rPr>
        <w:t xml:space="preserve"> в области организации обращения с твердыми</w:t>
      </w:r>
      <w:r w:rsidR="0098751A" w:rsidRPr="006F69C0">
        <w:rPr>
          <w:sz w:val="26"/>
          <w:szCs w:val="26"/>
        </w:rPr>
        <w:t xml:space="preserve"> </w:t>
      </w:r>
      <w:r w:rsidRPr="006F69C0">
        <w:rPr>
          <w:sz w:val="26"/>
          <w:szCs w:val="26"/>
        </w:rPr>
        <w:t xml:space="preserve">коммунальными отходами и </w:t>
      </w:r>
      <w:r w:rsidR="0098751A" w:rsidRPr="006F69C0">
        <w:rPr>
          <w:sz w:val="26"/>
          <w:szCs w:val="26"/>
        </w:rPr>
        <w:t xml:space="preserve">предельные значения расчетных показателей </w:t>
      </w:r>
      <w:r w:rsidRPr="006F69C0">
        <w:rPr>
          <w:sz w:val="26"/>
          <w:szCs w:val="26"/>
        </w:rPr>
        <w:t>максимально допустимого уровня</w:t>
      </w:r>
      <w:r w:rsidR="0098751A" w:rsidRPr="006F69C0">
        <w:rPr>
          <w:sz w:val="26"/>
          <w:szCs w:val="26"/>
        </w:rPr>
        <w:t xml:space="preserve"> </w:t>
      </w:r>
      <w:r w:rsidRPr="006F69C0">
        <w:rPr>
          <w:sz w:val="26"/>
          <w:szCs w:val="26"/>
        </w:rPr>
        <w:t xml:space="preserve">территориальной доступности таких объектов для населения </w:t>
      </w:r>
      <w:r w:rsidRPr="006F69C0">
        <w:rPr>
          <w:bCs/>
          <w:sz w:val="26"/>
          <w:szCs w:val="26"/>
        </w:rPr>
        <w:t>городских и сельских поселений, городских округов</w:t>
      </w:r>
      <w:r w:rsidR="007B0C19" w:rsidRPr="006F69C0">
        <w:rPr>
          <w:bCs/>
          <w:sz w:val="26"/>
          <w:szCs w:val="26"/>
        </w:rPr>
        <w:t>, муниципальных округов</w:t>
      </w:r>
      <w:r w:rsidRPr="006F69C0">
        <w:rPr>
          <w:bCs/>
          <w:sz w:val="26"/>
          <w:szCs w:val="26"/>
        </w:rPr>
        <w:t xml:space="preserve"> </w:t>
      </w:r>
      <w:r w:rsidRPr="006F69C0">
        <w:rPr>
          <w:sz w:val="26"/>
          <w:szCs w:val="26"/>
        </w:rPr>
        <w:t>Чувашской Республики</w:t>
      </w:r>
      <w:bookmarkEnd w:id="79"/>
    </w:p>
    <w:p w:rsidR="00F77FEA" w:rsidRPr="006F69C0" w:rsidRDefault="00F77FEA" w:rsidP="006F69C0">
      <w:pPr>
        <w:shd w:val="clear" w:color="auto" w:fill="FFFFFF" w:themeFill="background1"/>
        <w:spacing w:after="0" w:line="240" w:lineRule="auto"/>
        <w:rPr>
          <w:rFonts w:ascii="Times New Roman" w:hAnsi="Times New Roman"/>
          <w:b/>
          <w:sz w:val="26"/>
          <w:szCs w:val="26"/>
        </w:rPr>
      </w:pPr>
    </w:p>
    <w:p w:rsidR="00F77FEA" w:rsidRPr="006F69C0" w:rsidRDefault="00F77FEA" w:rsidP="006F69C0">
      <w:pPr>
        <w:shd w:val="clear" w:color="auto" w:fill="FFFFFF" w:themeFill="background1"/>
        <w:autoSpaceDE w:val="0"/>
        <w:spacing w:after="0" w:line="240" w:lineRule="auto"/>
        <w:jc w:val="both"/>
        <w:rPr>
          <w:rFonts w:ascii="Times New Roman" w:hAnsi="Times New Roman"/>
          <w:sz w:val="26"/>
          <w:szCs w:val="26"/>
        </w:rPr>
      </w:pPr>
      <w:r w:rsidRPr="006F69C0">
        <w:rPr>
          <w:rFonts w:ascii="Times New Roman" w:hAnsi="Times New Roman"/>
          <w:sz w:val="26"/>
          <w:szCs w:val="26"/>
        </w:rPr>
        <w:t>Таблица 4</w:t>
      </w:r>
      <w:r w:rsidR="0039469A" w:rsidRPr="006F69C0">
        <w:rPr>
          <w:rFonts w:ascii="Times New Roman" w:hAnsi="Times New Roman"/>
          <w:sz w:val="26"/>
          <w:szCs w:val="26"/>
        </w:rPr>
        <w:t>4</w:t>
      </w:r>
      <w:r w:rsidRPr="006F69C0">
        <w:rPr>
          <w:rFonts w:ascii="Times New Roman" w:hAnsi="Times New Roman"/>
          <w:sz w:val="26"/>
          <w:szCs w:val="26"/>
        </w:rPr>
        <w:t xml:space="preserve"> – </w:t>
      </w:r>
      <w:r w:rsidR="0098751A" w:rsidRPr="006F69C0">
        <w:rPr>
          <w:rFonts w:ascii="Times New Roman" w:eastAsia="TimesNewRomanPSMT" w:hAnsi="Times New Roman"/>
          <w:sz w:val="26"/>
          <w:szCs w:val="26"/>
        </w:rPr>
        <w:t xml:space="preserve">Предельные значения расчетных показателей в области </w:t>
      </w:r>
      <w:r w:rsidRPr="006F69C0">
        <w:rPr>
          <w:rFonts w:ascii="Times New Roman" w:hAnsi="Times New Roman"/>
          <w:sz w:val="26"/>
          <w:szCs w:val="26"/>
        </w:rPr>
        <w:t>накопления коммунальных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210"/>
        <w:gridCol w:w="1884"/>
        <w:gridCol w:w="1229"/>
        <w:gridCol w:w="1268"/>
        <w:gridCol w:w="1486"/>
      </w:tblGrid>
      <w:tr w:rsidR="00F77FEA" w:rsidRPr="006F69C0" w:rsidTr="000C5E19">
        <w:tc>
          <w:tcPr>
            <w:tcW w:w="637" w:type="dxa"/>
            <w:vMerge w:val="restart"/>
            <w:shd w:val="clear" w:color="auto" w:fill="auto"/>
            <w:vAlign w:val="center"/>
            <w:hideMark/>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п/п</w:t>
            </w:r>
          </w:p>
        </w:tc>
        <w:tc>
          <w:tcPr>
            <w:tcW w:w="3210" w:type="dxa"/>
            <w:vMerge w:val="restart"/>
            <w:shd w:val="clear" w:color="auto" w:fill="auto"/>
            <w:vAlign w:val="center"/>
            <w:hideMark/>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Наименование объекта</w:t>
            </w:r>
          </w:p>
        </w:tc>
        <w:tc>
          <w:tcPr>
            <w:tcW w:w="1884" w:type="dxa"/>
            <w:vMerge w:val="restart"/>
            <w:shd w:val="clear" w:color="auto" w:fill="auto"/>
            <w:vAlign w:val="center"/>
            <w:hideMark/>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Единица измерения</w:t>
            </w:r>
          </w:p>
        </w:tc>
        <w:tc>
          <w:tcPr>
            <w:tcW w:w="2497" w:type="dxa"/>
            <w:gridSpan w:val="2"/>
            <w:shd w:val="clear" w:color="auto" w:fill="auto"/>
            <w:vAlign w:val="center"/>
            <w:hideMark/>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Среднегодовая норма накопления твердых коммунальных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отходов</w:t>
            </w:r>
          </w:p>
        </w:tc>
        <w:tc>
          <w:tcPr>
            <w:tcW w:w="1486" w:type="dxa"/>
            <w:vMerge w:val="restar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Плотность, кг/ куб. м</w:t>
            </w:r>
          </w:p>
        </w:tc>
      </w:tr>
      <w:tr w:rsidR="00F77FEA" w:rsidRPr="006F69C0" w:rsidTr="000C5E19">
        <w:tc>
          <w:tcPr>
            <w:tcW w:w="637" w:type="dxa"/>
            <w:vMerge/>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3210" w:type="dxa"/>
            <w:vMerge/>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1884" w:type="dxa"/>
            <w:vMerge/>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1229"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куб. м </w:t>
            </w:r>
          </w:p>
        </w:tc>
        <w:tc>
          <w:tcPr>
            <w:tcW w:w="1268"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кг </w:t>
            </w:r>
          </w:p>
        </w:tc>
        <w:tc>
          <w:tcPr>
            <w:tcW w:w="1486" w:type="dxa"/>
            <w:vMerge/>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1 </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Административные здания</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А</w:t>
            </w:r>
            <w:r w:rsidR="00F77FEA" w:rsidRPr="006F69C0">
              <w:rPr>
                <w:rFonts w:ascii="Times New Roman" w:hAnsi="Times New Roman"/>
              </w:rPr>
              <w:t xml:space="preserve">дминистративное, офисное учреждение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0,072</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13,78</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192</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Б</w:t>
            </w:r>
            <w:r w:rsidR="00F77FEA" w:rsidRPr="006F69C0">
              <w:rPr>
                <w:rFonts w:ascii="Times New Roman" w:hAnsi="Times New Roman"/>
              </w:rPr>
              <w:t xml:space="preserve">анк, финансовое учреждение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0,084</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15,10</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181</w:t>
            </w:r>
          </w:p>
        </w:tc>
      </w:tr>
      <w:tr w:rsidR="00F77FEA" w:rsidRPr="006F69C0" w:rsidTr="000C5E19">
        <w:tc>
          <w:tcPr>
            <w:tcW w:w="637" w:type="dxa"/>
            <w:shd w:val="clear" w:color="auto" w:fill="auto"/>
            <w:hideMark/>
          </w:tcPr>
          <w:p w:rsidR="00F77FEA" w:rsidRPr="006F69C0" w:rsidRDefault="0098751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П</w:t>
            </w:r>
            <w:r w:rsidR="00F77FEA" w:rsidRPr="006F69C0">
              <w:rPr>
                <w:rFonts w:ascii="Times New Roman" w:hAnsi="Times New Roman"/>
              </w:rPr>
              <w:t xml:space="preserve">очтовое отделение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0,015</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2,76</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187</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2 </w:t>
            </w:r>
            <w:r w:rsidR="0098751A" w:rsidRPr="006F69C0">
              <w:rPr>
                <w:rFonts w:ascii="Times New Roman" w:hAnsi="Times New Roman"/>
              </w:rPr>
              <w:t>.</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Предприятия торговли</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2.1</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М</w:t>
            </w:r>
            <w:r w:rsidR="00F77FEA" w:rsidRPr="006F69C0">
              <w:rPr>
                <w:rFonts w:ascii="Times New Roman" w:hAnsi="Times New Roman"/>
              </w:rPr>
              <w:t xml:space="preserve">агазин по продаже продовольственных товаров, гастроном, </w:t>
            </w:r>
            <w:proofErr w:type="spellStart"/>
            <w:r w:rsidR="00F77FEA" w:rsidRPr="006F69C0">
              <w:rPr>
                <w:rFonts w:ascii="Times New Roman" w:hAnsi="Times New Roman"/>
              </w:rPr>
              <w:t>минимаркет</w:t>
            </w:r>
            <w:proofErr w:type="spellEnd"/>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0,760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111,35</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147</w:t>
            </w:r>
          </w:p>
        </w:tc>
      </w:tr>
      <w:tr w:rsidR="00F77FEA" w:rsidRPr="006F69C0" w:rsidTr="000C5E19">
        <w:tc>
          <w:tcPr>
            <w:tcW w:w="637" w:type="dxa"/>
            <w:shd w:val="clear" w:color="auto" w:fill="auto"/>
            <w:hideMark/>
          </w:tcPr>
          <w:p w:rsidR="00F77FEA" w:rsidRPr="006F69C0" w:rsidRDefault="0098751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2.2.</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М</w:t>
            </w:r>
            <w:r w:rsidR="00F77FEA" w:rsidRPr="006F69C0">
              <w:rPr>
                <w:rFonts w:ascii="Times New Roman" w:hAnsi="Times New Roman"/>
              </w:rPr>
              <w:t xml:space="preserve">агазин по продаже непродовольственных товаров, комиссионный магазин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0,310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44,02</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142</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2.3</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У</w:t>
            </w:r>
            <w:r w:rsidR="00F77FEA" w:rsidRPr="006F69C0">
              <w:rPr>
                <w:rFonts w:ascii="Times New Roman" w:hAnsi="Times New Roman"/>
              </w:rPr>
              <w:t xml:space="preserve">ниверсальный магазин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0,520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76,94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148</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2.4</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Т</w:t>
            </w:r>
            <w:r w:rsidR="00F77FEA" w:rsidRPr="006F69C0">
              <w:rPr>
                <w:rFonts w:ascii="Times New Roman" w:hAnsi="Times New Roman"/>
              </w:rPr>
              <w:t xml:space="preserve">орговый павильон, киоск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1,633</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225,85</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138</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2.5</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Р</w:t>
            </w:r>
            <w:r w:rsidR="00F77FEA" w:rsidRPr="006F69C0">
              <w:rPr>
                <w:rFonts w:ascii="Times New Roman" w:hAnsi="Times New Roman"/>
              </w:rPr>
              <w:t xml:space="preserve">озничный рынок, ярмарка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торговой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0,491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114,23</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233</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2.6</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С</w:t>
            </w:r>
            <w:r w:rsidR="00F77FEA" w:rsidRPr="006F69C0">
              <w:rPr>
                <w:rFonts w:ascii="Times New Roman" w:hAnsi="Times New Roman"/>
              </w:rPr>
              <w:t xml:space="preserve">упермаркет, торговый центр, торговый комплекс, гипермаркет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0,350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49,26</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141</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2.7</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С</w:t>
            </w:r>
            <w:r w:rsidR="00F77FEA" w:rsidRPr="006F69C0">
              <w:rPr>
                <w:rFonts w:ascii="Times New Roman" w:hAnsi="Times New Roman"/>
              </w:rPr>
              <w:t xml:space="preserve">кладские помещения и базы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0,150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40,32</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269</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r w:rsidR="0098751A" w:rsidRPr="006F69C0">
              <w:rPr>
                <w:rFonts w:ascii="Times New Roman" w:hAnsi="Times New Roman"/>
              </w:rPr>
              <w:t>.</w:t>
            </w:r>
            <w:r w:rsidRPr="006F69C0">
              <w:rPr>
                <w:rFonts w:ascii="Times New Roman" w:hAnsi="Times New Roman"/>
              </w:rPr>
              <w:t xml:space="preserve"> </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Предприятия транспортной инфраструктуры</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3.1</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А</w:t>
            </w:r>
            <w:r w:rsidR="00F77FEA" w:rsidRPr="006F69C0">
              <w:rPr>
                <w:rFonts w:ascii="Times New Roman" w:hAnsi="Times New Roman"/>
              </w:rPr>
              <w:t xml:space="preserve">втомастерская, шиномонтажная мастерская, станция технического обслуживания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на 1 </w:t>
            </w:r>
            <w:proofErr w:type="spellStart"/>
            <w:r w:rsidRPr="006F69C0">
              <w:rPr>
                <w:rFonts w:ascii="Times New Roman" w:hAnsi="Times New Roman"/>
              </w:rPr>
              <w:t>машино</w:t>
            </w:r>
            <w:proofErr w:type="spellEnd"/>
            <w:r w:rsidRPr="006F69C0">
              <w:rPr>
                <w:rFonts w:ascii="Times New Roman" w:hAnsi="Times New Roman"/>
              </w:rPr>
              <w:t>-место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0,099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14,67</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148</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3.2</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А</w:t>
            </w:r>
            <w:r w:rsidR="00F77FEA" w:rsidRPr="006F69C0">
              <w:rPr>
                <w:rFonts w:ascii="Times New Roman" w:hAnsi="Times New Roman"/>
              </w:rPr>
              <w:t xml:space="preserve">втозаправочная станция, автомойка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на 1 </w:t>
            </w:r>
            <w:proofErr w:type="spellStart"/>
            <w:r w:rsidRPr="006F69C0">
              <w:rPr>
                <w:rFonts w:ascii="Times New Roman" w:hAnsi="Times New Roman"/>
              </w:rPr>
              <w:t>машино</w:t>
            </w:r>
            <w:proofErr w:type="spellEnd"/>
            <w:r w:rsidRPr="006F69C0">
              <w:rPr>
                <w:rFonts w:ascii="Times New Roman" w:hAnsi="Times New Roman"/>
              </w:rPr>
              <w:t>-место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0,039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7,34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187</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3.3</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А</w:t>
            </w:r>
            <w:r w:rsidR="00F77FEA" w:rsidRPr="006F69C0">
              <w:rPr>
                <w:rFonts w:ascii="Times New Roman" w:hAnsi="Times New Roman"/>
              </w:rPr>
              <w:t xml:space="preserve">втостоянка и парковка, парковка закрытого типа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на 1 </w:t>
            </w:r>
            <w:proofErr w:type="spellStart"/>
            <w:r w:rsidRPr="006F69C0">
              <w:rPr>
                <w:rFonts w:ascii="Times New Roman" w:hAnsi="Times New Roman"/>
              </w:rPr>
              <w:t>машино</w:t>
            </w:r>
            <w:proofErr w:type="spellEnd"/>
            <w:r w:rsidRPr="006F69C0">
              <w:rPr>
                <w:rFonts w:ascii="Times New Roman" w:hAnsi="Times New Roman"/>
              </w:rPr>
              <w:t>-место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0,040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7,34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184</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3.4</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Г</w:t>
            </w:r>
            <w:r w:rsidR="00F77FEA" w:rsidRPr="006F69C0">
              <w:rPr>
                <w:rFonts w:ascii="Times New Roman" w:hAnsi="Times New Roman"/>
              </w:rPr>
              <w:t xml:space="preserve">аражи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на 1 </w:t>
            </w:r>
            <w:proofErr w:type="spellStart"/>
            <w:r w:rsidRPr="006F69C0">
              <w:rPr>
                <w:rFonts w:ascii="Times New Roman" w:hAnsi="Times New Roman"/>
              </w:rPr>
              <w:t>машино</w:t>
            </w:r>
            <w:proofErr w:type="spellEnd"/>
            <w:r w:rsidRPr="006F69C0">
              <w:rPr>
                <w:rFonts w:ascii="Times New Roman" w:hAnsi="Times New Roman"/>
              </w:rPr>
              <w:t>-место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0,070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7,34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105</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3.5</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Ж</w:t>
            </w:r>
            <w:r w:rsidR="00F77FEA" w:rsidRPr="006F69C0">
              <w:rPr>
                <w:rFonts w:ascii="Times New Roman" w:hAnsi="Times New Roman"/>
              </w:rPr>
              <w:t xml:space="preserve">елезнодорожные и автовокзалы, аэропорты, речные порты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пассажира</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0,330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46,11</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140</w:t>
            </w:r>
          </w:p>
        </w:tc>
      </w:tr>
      <w:tr w:rsidR="00F77FEA" w:rsidRPr="006F69C0" w:rsidTr="000C5E19">
        <w:tc>
          <w:tcPr>
            <w:tcW w:w="637" w:type="dxa"/>
            <w:shd w:val="clear" w:color="auto" w:fill="auto"/>
            <w:hideMark/>
          </w:tcPr>
          <w:p w:rsidR="00F77FEA" w:rsidRPr="006F69C0" w:rsidRDefault="00833C33"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Дошкольные и учебные заведения</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4.1</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Д</w:t>
            </w:r>
            <w:r w:rsidR="00F77FEA" w:rsidRPr="006F69C0">
              <w:rPr>
                <w:rFonts w:ascii="Times New Roman" w:hAnsi="Times New Roman"/>
              </w:rPr>
              <w:t xml:space="preserve">ошкольное образовательное учреждение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ребенка</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0,161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25,15</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156</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4.2</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О</w:t>
            </w:r>
            <w:r w:rsidR="00F77FEA" w:rsidRPr="006F69C0">
              <w:rPr>
                <w:rFonts w:ascii="Times New Roman" w:hAnsi="Times New Roman"/>
              </w:rPr>
              <w:t xml:space="preserve">бщеобразовательное учреждение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учащегося</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0,159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25,15</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158</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4.3</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У</w:t>
            </w:r>
            <w:r w:rsidR="00F77FEA" w:rsidRPr="006F69C0">
              <w:rPr>
                <w:rFonts w:ascii="Times New Roman" w:hAnsi="Times New Roman"/>
              </w:rPr>
              <w:t xml:space="preserve">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учащегося</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0,150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23,06</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154</w:t>
            </w:r>
          </w:p>
        </w:tc>
      </w:tr>
      <w:tr w:rsidR="00F77FEA" w:rsidRPr="006F69C0" w:rsidTr="000C5E19">
        <w:tc>
          <w:tcPr>
            <w:tcW w:w="637" w:type="dxa"/>
            <w:shd w:val="clear" w:color="auto" w:fill="auto"/>
            <w:hideMark/>
          </w:tcPr>
          <w:p w:rsidR="00F77FEA" w:rsidRPr="006F69C0" w:rsidRDefault="00833C33"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4.4.</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Д</w:t>
            </w:r>
            <w:r w:rsidR="00F77FEA" w:rsidRPr="006F69C0">
              <w:rPr>
                <w:rFonts w:ascii="Times New Roman" w:hAnsi="Times New Roman"/>
              </w:rPr>
              <w:t xml:space="preserve">етский дом, интернат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ребенка</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0,460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68,12</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148</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w:t>
            </w:r>
            <w:r w:rsidR="00833C33" w:rsidRPr="006F69C0">
              <w:rPr>
                <w:rFonts w:ascii="Times New Roman" w:hAnsi="Times New Roman"/>
              </w:rPr>
              <w:t>.</w:t>
            </w:r>
            <w:r w:rsidRPr="006F69C0">
              <w:rPr>
                <w:rFonts w:ascii="Times New Roman" w:hAnsi="Times New Roman"/>
              </w:rPr>
              <w:t xml:space="preserve"> </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Культурно-развлекательные, спортивные учреждения</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5.1</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К</w:t>
            </w:r>
            <w:r w:rsidR="00F77FEA" w:rsidRPr="006F69C0">
              <w:rPr>
                <w:rFonts w:ascii="Times New Roman" w:hAnsi="Times New Roman"/>
              </w:rPr>
              <w:t xml:space="preserve">луб, кинотеатр, концертный зал, театр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0,069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8,38</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121</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5.2</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Б</w:t>
            </w:r>
            <w:r w:rsidR="00F77FEA" w:rsidRPr="006F69C0">
              <w:rPr>
                <w:rFonts w:ascii="Times New Roman" w:hAnsi="Times New Roman"/>
              </w:rPr>
              <w:t xml:space="preserve">иблиотека, архив, выставочный зал, музей, галерея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0,014</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2,54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179</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5.3</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С</w:t>
            </w:r>
            <w:r w:rsidR="00F77FEA" w:rsidRPr="006F69C0">
              <w:rPr>
                <w:rFonts w:ascii="Times New Roman" w:hAnsi="Times New Roman"/>
              </w:rPr>
              <w:t xml:space="preserve">портивная арена, стадион, каток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0,111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13,62</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123</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5.4</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С</w:t>
            </w:r>
            <w:r w:rsidR="00F77FEA" w:rsidRPr="006F69C0">
              <w:rPr>
                <w:rFonts w:ascii="Times New Roman" w:hAnsi="Times New Roman"/>
              </w:rPr>
              <w:t xml:space="preserve">портивный клуб, центр, комплекс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0,151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32,04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212</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5.5</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П</w:t>
            </w:r>
            <w:r w:rsidR="00F77FEA" w:rsidRPr="006F69C0">
              <w:rPr>
                <w:rFonts w:ascii="Times New Roman" w:hAnsi="Times New Roman"/>
              </w:rPr>
              <w:t xml:space="preserve">ансионат, дом отдыха, туристическая база, детский оздоровительный лагерь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1,511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267,00</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177</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w:t>
            </w:r>
            <w:r w:rsidR="00833C33" w:rsidRPr="006F69C0">
              <w:rPr>
                <w:rFonts w:ascii="Times New Roman" w:hAnsi="Times New Roman"/>
              </w:rPr>
              <w:t>.</w:t>
            </w:r>
            <w:r w:rsidRPr="006F69C0">
              <w:rPr>
                <w:rFonts w:ascii="Times New Roman" w:hAnsi="Times New Roman"/>
              </w:rPr>
              <w:t xml:space="preserve"> </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Предприятия общественного питания</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6.1</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К</w:t>
            </w:r>
            <w:r w:rsidR="00F77FEA" w:rsidRPr="006F69C0">
              <w:rPr>
                <w:rFonts w:ascii="Times New Roman" w:hAnsi="Times New Roman"/>
              </w:rPr>
              <w:t xml:space="preserve">афе, ресторан, бар, столовая, закусочная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посадочное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0,299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96,20</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322</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w:t>
            </w:r>
            <w:r w:rsidR="00833C33" w:rsidRPr="006F69C0">
              <w:rPr>
                <w:rFonts w:ascii="Times New Roman" w:hAnsi="Times New Roman"/>
              </w:rPr>
              <w:t>.</w:t>
            </w:r>
            <w:r w:rsidRPr="006F69C0">
              <w:rPr>
                <w:rFonts w:ascii="Times New Roman" w:hAnsi="Times New Roman"/>
              </w:rPr>
              <w:t xml:space="preserve"> </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Предприятия службы быта</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7.1</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М</w:t>
            </w:r>
            <w:r w:rsidR="00F77FEA" w:rsidRPr="006F69C0">
              <w:rPr>
                <w:rFonts w:ascii="Times New Roman" w:hAnsi="Times New Roman"/>
              </w:rPr>
              <w:t xml:space="preserve">астерская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0,031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5,24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170</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7.2</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Ш</w:t>
            </w:r>
            <w:r w:rsidR="00F77FEA" w:rsidRPr="006F69C0">
              <w:rPr>
                <w:rFonts w:ascii="Times New Roman" w:hAnsi="Times New Roman"/>
              </w:rPr>
              <w:t xml:space="preserve">вейная мастерская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0,030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6,15</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205</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7.3</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Х</w:t>
            </w:r>
            <w:r w:rsidR="00F77FEA" w:rsidRPr="006F69C0">
              <w:rPr>
                <w:rFonts w:ascii="Times New Roman" w:hAnsi="Times New Roman"/>
              </w:rPr>
              <w:t xml:space="preserve">имчистка и прачечная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0,080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6,29</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79</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7.4</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П</w:t>
            </w:r>
            <w:r w:rsidR="00F77FEA" w:rsidRPr="006F69C0">
              <w:rPr>
                <w:rFonts w:ascii="Times New Roman" w:hAnsi="Times New Roman"/>
              </w:rPr>
              <w:t xml:space="preserve">арикмахерская, косметический салон, салон красоты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0,100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10,50</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105</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7.5</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Г</w:t>
            </w:r>
            <w:r w:rsidR="00F77FEA" w:rsidRPr="006F69C0">
              <w:rPr>
                <w:rFonts w:ascii="Times New Roman" w:hAnsi="Times New Roman"/>
              </w:rPr>
              <w:t xml:space="preserve">остиница, хостел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0,461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60,80</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132</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7.6</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Б</w:t>
            </w:r>
            <w:r w:rsidR="00F77FEA" w:rsidRPr="006F69C0">
              <w:rPr>
                <w:rFonts w:ascii="Times New Roman" w:hAnsi="Times New Roman"/>
              </w:rPr>
              <w:t xml:space="preserve">аня, сауна, оздоровительный центр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0,152</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32,04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211</w:t>
            </w:r>
          </w:p>
        </w:tc>
      </w:tr>
      <w:tr w:rsidR="00F77FEA" w:rsidRPr="006F69C0" w:rsidTr="000C5E19">
        <w:tc>
          <w:tcPr>
            <w:tcW w:w="637" w:type="dxa"/>
            <w:shd w:val="clear" w:color="auto" w:fill="auto"/>
            <w:hideMark/>
          </w:tcPr>
          <w:p w:rsidR="00F77FEA" w:rsidRPr="006F69C0" w:rsidRDefault="00833C33"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Медицинские учреждения</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8.1</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А</w:t>
            </w:r>
            <w:r w:rsidR="00F77FEA" w:rsidRPr="006F69C0">
              <w:rPr>
                <w:rFonts w:ascii="Times New Roman" w:hAnsi="Times New Roman"/>
              </w:rPr>
              <w:t xml:space="preserve">птека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0,179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14,67</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82</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8.2</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Б</w:t>
            </w:r>
            <w:r w:rsidR="00F77FEA" w:rsidRPr="006F69C0">
              <w:rPr>
                <w:rFonts w:ascii="Times New Roman" w:hAnsi="Times New Roman"/>
              </w:rPr>
              <w:t xml:space="preserve">ольница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койко-место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1,561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241,04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154</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8.3</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П</w:t>
            </w:r>
            <w:r w:rsidR="00F77FEA" w:rsidRPr="006F69C0">
              <w:rPr>
                <w:rFonts w:ascii="Times New Roman" w:hAnsi="Times New Roman"/>
              </w:rPr>
              <w:t xml:space="preserve">оликлиника, диспансер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0,011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2,09</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186</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8.4</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С</w:t>
            </w:r>
            <w:r w:rsidR="00F77FEA" w:rsidRPr="006F69C0">
              <w:rPr>
                <w:rFonts w:ascii="Times New Roman" w:hAnsi="Times New Roman"/>
              </w:rPr>
              <w:t xml:space="preserve">анаторий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0,409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53,45</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131</w:t>
            </w:r>
          </w:p>
        </w:tc>
      </w:tr>
      <w:tr w:rsidR="00F77FEA" w:rsidRPr="006F69C0" w:rsidTr="000C5E19">
        <w:tc>
          <w:tcPr>
            <w:tcW w:w="637" w:type="dxa"/>
            <w:shd w:val="clear" w:color="auto" w:fill="auto"/>
            <w:hideMark/>
          </w:tcPr>
          <w:p w:rsidR="00F77FEA" w:rsidRPr="006F69C0" w:rsidRDefault="00833C33"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w:t>
            </w:r>
          </w:p>
        </w:tc>
        <w:tc>
          <w:tcPr>
            <w:tcW w:w="3210" w:type="dxa"/>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Кладбище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захоронение</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0,029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6,01</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206</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Садоводческий кооператив, садово-огородное товарищество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 участник</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0,070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7,34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105</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Прочие организации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0,610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115,30</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189</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Жилые здания городов республиканского и районного значений, поселков городского типа</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проживающего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1,97</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213,06</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108,2</w:t>
            </w:r>
          </w:p>
        </w:tc>
      </w:tr>
      <w:tr w:rsidR="00F77FEA" w:rsidRPr="006F69C0" w:rsidTr="000C5E19">
        <w:tc>
          <w:tcPr>
            <w:tcW w:w="63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w:t>
            </w:r>
            <w:r w:rsidR="00833C33" w:rsidRPr="006F69C0">
              <w:rPr>
                <w:rFonts w:ascii="Times New Roman" w:hAnsi="Times New Roman"/>
              </w:rPr>
              <w:t>.</w:t>
            </w:r>
          </w:p>
        </w:tc>
        <w:tc>
          <w:tcPr>
            <w:tcW w:w="3210"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Жилые здания сельских населенных пунктов</w:t>
            </w:r>
          </w:p>
        </w:tc>
        <w:tc>
          <w:tcPr>
            <w:tcW w:w="188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проживающего</w:t>
            </w:r>
          </w:p>
        </w:tc>
        <w:tc>
          <w:tcPr>
            <w:tcW w:w="122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1,57</w:t>
            </w:r>
          </w:p>
        </w:tc>
        <w:tc>
          <w:tcPr>
            <w:tcW w:w="126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160,47</w:t>
            </w:r>
          </w:p>
        </w:tc>
        <w:tc>
          <w:tcPr>
            <w:tcW w:w="1486"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102,2</w:t>
            </w:r>
          </w:p>
        </w:tc>
      </w:tr>
    </w:tbl>
    <w:p w:rsidR="00F77FEA" w:rsidRPr="006F69C0" w:rsidRDefault="00F77FEA" w:rsidP="006F69C0">
      <w:pPr>
        <w:shd w:val="clear" w:color="auto" w:fill="FFFFFF" w:themeFill="background1"/>
        <w:spacing w:after="0" w:line="240" w:lineRule="auto"/>
        <w:ind w:firstLine="851"/>
        <w:jc w:val="both"/>
        <w:rPr>
          <w:rFonts w:ascii="Times New Roman" w:hAnsi="Times New Roman"/>
          <w:sz w:val="26"/>
          <w:szCs w:val="26"/>
        </w:rPr>
      </w:pPr>
      <w:r w:rsidRPr="006F69C0">
        <w:rPr>
          <w:rFonts w:ascii="Times New Roman" w:hAnsi="Times New Roman"/>
          <w:sz w:val="26"/>
          <w:szCs w:val="26"/>
        </w:rPr>
        <w:t>Примечание – средняя плотность твердых коммунальных отходов, образующихся на территории Чувашской Республики, составляет 88,98 кг/куб. м.</w:t>
      </w:r>
    </w:p>
    <w:p w:rsidR="00F77FEA" w:rsidRPr="006F69C0" w:rsidRDefault="00F77FEA" w:rsidP="006F69C0">
      <w:pPr>
        <w:shd w:val="clear" w:color="auto" w:fill="FFFFFF" w:themeFill="background1"/>
        <w:autoSpaceDE w:val="0"/>
        <w:spacing w:after="0" w:line="240" w:lineRule="auto"/>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Контейнерные площадки для накопления твердых коммунальных отходов или системы подземного накопл</w:t>
      </w:r>
      <w:r w:rsidR="007B0C19" w:rsidRPr="006F69C0">
        <w:rPr>
          <w:rFonts w:ascii="Times New Roman" w:hAnsi="Times New Roman"/>
          <w:sz w:val="26"/>
          <w:szCs w:val="26"/>
        </w:rPr>
        <w:t>ения твердых коммунальных отходов</w:t>
      </w:r>
      <w:r w:rsidRPr="006F69C0">
        <w:rPr>
          <w:rFonts w:ascii="Times New Roman" w:hAnsi="Times New Roman"/>
          <w:sz w:val="26"/>
          <w:szCs w:val="26"/>
        </w:rPr>
        <w:t xml:space="preserve"> с автоматическими подъемниками для подъема контейнеров и (или) специальные площадки  для накопления крупногабаритных отходов размещаются и обустраиваются, согласно СанПиН 2.1.3684-21.</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Согласно СП 476.1325800.2020 «Территории городских и сельских поселений. Правила планировки, застройки и благоустройства жилых микрорайонов», на территории жилого микрорайона расстановку малых контейнеров и урн следует предусматривать у входов: в объекты торговли и общественного питания, другие учреждения общественного назначения, жилые дома. На озелененных территориях общего пользования урны рекомендуется располагать у скамей, киосков, павильонов. На придомовых территориях урны предусматриваются около скамей на детских игровых площадках, площадках для занятий физкультурой взрослого населения, а также на площадках отдыха взрослого населения.</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sectPr w:rsidR="00F77FEA" w:rsidRPr="006F69C0" w:rsidSect="000C5E19">
          <w:headerReference w:type="first" r:id="rId43"/>
          <w:pgSz w:w="11906" w:h="16838"/>
          <w:pgMar w:top="1134" w:right="707"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rFonts w:eastAsia="TimesNewRomanPSMT"/>
          <w:sz w:val="26"/>
          <w:szCs w:val="26"/>
        </w:rPr>
      </w:pPr>
      <w:bookmarkStart w:id="80" w:name="_Toc81409655"/>
      <w:r w:rsidRPr="006F69C0">
        <w:rPr>
          <w:rFonts w:eastAsia="TimesNewRomanPSMT"/>
          <w:sz w:val="26"/>
          <w:szCs w:val="26"/>
        </w:rPr>
        <w:t>3.9</w:t>
      </w:r>
      <w:r w:rsidR="004B0594" w:rsidRPr="006F69C0">
        <w:rPr>
          <w:rFonts w:eastAsia="TimesNewRomanPSMT"/>
          <w:sz w:val="26"/>
          <w:szCs w:val="26"/>
        </w:rPr>
        <w:t>.</w:t>
      </w:r>
      <w:r w:rsidRPr="006F69C0">
        <w:rPr>
          <w:rFonts w:eastAsia="TimesNewRomanPSMT"/>
          <w:sz w:val="26"/>
          <w:szCs w:val="26"/>
        </w:rPr>
        <w:t xml:space="preserve"> </w:t>
      </w:r>
      <w:r w:rsidR="00833C33" w:rsidRPr="006F69C0">
        <w:rPr>
          <w:sz w:val="26"/>
          <w:szCs w:val="26"/>
        </w:rPr>
        <w:t xml:space="preserve">Предельные значения расчетных показателей </w:t>
      </w:r>
      <w:r w:rsidRPr="006F69C0">
        <w:rPr>
          <w:rFonts w:eastAsia="TimesNewRomanPSMT"/>
          <w:sz w:val="26"/>
          <w:szCs w:val="26"/>
        </w:rPr>
        <w:t>минимально допустимого уровня обеспеченности</w:t>
      </w:r>
      <w:r w:rsidR="00833C33" w:rsidRPr="006F69C0">
        <w:rPr>
          <w:rFonts w:eastAsia="TimesNewRomanPSMT"/>
          <w:sz w:val="26"/>
          <w:szCs w:val="26"/>
        </w:rPr>
        <w:t xml:space="preserve"> </w:t>
      </w:r>
      <w:r w:rsidRPr="006F69C0">
        <w:rPr>
          <w:rFonts w:eastAsia="TimesNewRomanPSMT"/>
          <w:sz w:val="26"/>
          <w:szCs w:val="26"/>
        </w:rPr>
        <w:t xml:space="preserve">объектами местного значения </w:t>
      </w:r>
      <w:r w:rsidR="00833C33" w:rsidRPr="006F69C0">
        <w:rPr>
          <w:rFonts w:eastAsia="TimesNewRomanPSMT"/>
          <w:bCs/>
          <w:sz w:val="26"/>
          <w:szCs w:val="26"/>
        </w:rPr>
        <w:t>городских и сельских поселений, городских округов</w:t>
      </w:r>
      <w:r w:rsidR="00263278" w:rsidRPr="006F69C0">
        <w:rPr>
          <w:rFonts w:eastAsia="TimesNewRomanPSMT"/>
          <w:bCs/>
          <w:sz w:val="26"/>
          <w:szCs w:val="26"/>
        </w:rPr>
        <w:t>, муниципальных округов</w:t>
      </w:r>
      <w:r w:rsidR="00833C33" w:rsidRPr="006F69C0">
        <w:rPr>
          <w:rFonts w:eastAsia="TimesNewRomanPSMT"/>
          <w:bCs/>
          <w:sz w:val="26"/>
          <w:szCs w:val="26"/>
        </w:rPr>
        <w:t xml:space="preserve"> </w:t>
      </w:r>
      <w:r w:rsidR="00833C33" w:rsidRPr="006F69C0">
        <w:rPr>
          <w:rFonts w:eastAsia="TimesNewRomanPSMT"/>
          <w:sz w:val="26"/>
          <w:szCs w:val="26"/>
        </w:rPr>
        <w:t xml:space="preserve">Чувашской Республики </w:t>
      </w:r>
      <w:r w:rsidRPr="006F69C0">
        <w:rPr>
          <w:rFonts w:eastAsia="TimesNewRomanPSMT"/>
          <w:sz w:val="26"/>
          <w:szCs w:val="26"/>
        </w:rPr>
        <w:t xml:space="preserve">в области благоустройства территории и </w:t>
      </w:r>
      <w:r w:rsidR="00833C33" w:rsidRPr="006F69C0">
        <w:rPr>
          <w:sz w:val="26"/>
          <w:szCs w:val="26"/>
        </w:rPr>
        <w:t xml:space="preserve">предельные значения расчетных показателей </w:t>
      </w:r>
      <w:r w:rsidRPr="006F69C0">
        <w:rPr>
          <w:rFonts w:eastAsia="TimesNewRomanPSMT"/>
          <w:sz w:val="26"/>
          <w:szCs w:val="26"/>
        </w:rPr>
        <w:t xml:space="preserve">максимально допустимого уровня территориальной доступности таких объектов для населения </w:t>
      </w:r>
      <w:r w:rsidRPr="006F69C0">
        <w:rPr>
          <w:rFonts w:eastAsia="TimesNewRomanPSMT"/>
          <w:bCs/>
          <w:sz w:val="26"/>
          <w:szCs w:val="26"/>
        </w:rPr>
        <w:t>городских и сельских поселений, городских округов</w:t>
      </w:r>
      <w:r w:rsidR="00263278" w:rsidRPr="006F69C0">
        <w:rPr>
          <w:rFonts w:eastAsia="TimesNewRomanPSMT"/>
          <w:bCs/>
          <w:sz w:val="26"/>
          <w:szCs w:val="26"/>
        </w:rPr>
        <w:t>, муниципальных округов</w:t>
      </w:r>
      <w:r w:rsidRPr="006F69C0">
        <w:rPr>
          <w:rFonts w:eastAsia="TimesNewRomanPSMT"/>
          <w:bCs/>
          <w:sz w:val="26"/>
          <w:szCs w:val="26"/>
        </w:rPr>
        <w:t xml:space="preserve"> </w:t>
      </w:r>
      <w:r w:rsidRPr="006F69C0">
        <w:rPr>
          <w:rFonts w:eastAsia="TimesNewRomanPSMT"/>
          <w:sz w:val="26"/>
          <w:szCs w:val="26"/>
        </w:rPr>
        <w:t>Чувашской</w:t>
      </w:r>
      <w:r w:rsidR="004B0594" w:rsidRPr="006F69C0">
        <w:rPr>
          <w:rFonts w:eastAsia="TimesNewRomanPSMT"/>
          <w:sz w:val="26"/>
          <w:szCs w:val="26"/>
        </w:rPr>
        <w:t xml:space="preserve"> </w:t>
      </w:r>
      <w:r w:rsidRPr="006F69C0">
        <w:rPr>
          <w:rFonts w:eastAsia="TimesNewRomanPSMT"/>
          <w:sz w:val="26"/>
          <w:szCs w:val="26"/>
        </w:rPr>
        <w:t>Республики</w:t>
      </w:r>
      <w:bookmarkEnd w:id="80"/>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both"/>
        <w:rPr>
          <w:rFonts w:ascii="Times New Roman" w:hAnsi="Times New Roman"/>
          <w:bCs/>
          <w:sz w:val="26"/>
          <w:szCs w:val="26"/>
        </w:rPr>
      </w:pPr>
      <w:r w:rsidRPr="006F69C0">
        <w:rPr>
          <w:rFonts w:ascii="Times New Roman" w:hAnsi="Times New Roman"/>
          <w:bCs/>
          <w:sz w:val="26"/>
          <w:szCs w:val="26"/>
        </w:rPr>
        <w:t xml:space="preserve">Таблица </w:t>
      </w:r>
      <w:r w:rsidR="0039469A" w:rsidRPr="006F69C0">
        <w:rPr>
          <w:rFonts w:ascii="Times New Roman" w:hAnsi="Times New Roman"/>
          <w:bCs/>
          <w:sz w:val="26"/>
          <w:szCs w:val="26"/>
        </w:rPr>
        <w:t>45</w:t>
      </w:r>
      <w:r w:rsidRPr="006F69C0">
        <w:rPr>
          <w:rFonts w:ascii="Times New Roman" w:hAnsi="Times New Roman"/>
          <w:bCs/>
          <w:sz w:val="26"/>
          <w:szCs w:val="26"/>
        </w:rPr>
        <w:t xml:space="preserve"> </w:t>
      </w:r>
      <w:r w:rsidR="00833C33" w:rsidRPr="006F69C0">
        <w:rPr>
          <w:rFonts w:ascii="Times New Roman" w:hAnsi="Times New Roman"/>
          <w:bCs/>
          <w:sz w:val="26"/>
          <w:szCs w:val="26"/>
        </w:rPr>
        <w:t>–</w:t>
      </w:r>
      <w:r w:rsidRPr="006F69C0">
        <w:rPr>
          <w:rFonts w:ascii="Times New Roman" w:hAnsi="Times New Roman"/>
          <w:bCs/>
          <w:sz w:val="26"/>
          <w:szCs w:val="26"/>
        </w:rPr>
        <w:t xml:space="preserve"> Минимально допустимые размеры площадок различного функционального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2410"/>
        <w:gridCol w:w="1563"/>
      </w:tblGrid>
      <w:tr w:rsidR="00F77FEA" w:rsidRPr="006F69C0" w:rsidTr="000C5E19">
        <w:trPr>
          <w:trHeight w:val="620"/>
        </w:trPr>
        <w:tc>
          <w:tcPr>
            <w:tcW w:w="567" w:type="dxa"/>
            <w:vMerge w:val="restart"/>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right="-2"/>
              <w:jc w:val="center"/>
              <w:rPr>
                <w:rFonts w:ascii="Times New Roman" w:hAnsi="Times New Roman"/>
                <w:bCs/>
              </w:rPr>
            </w:pPr>
            <w:r w:rsidRPr="006F69C0">
              <w:rPr>
                <w:rFonts w:ascii="Times New Roman" w:hAnsi="Times New Roman"/>
                <w:bCs/>
              </w:rPr>
              <w:t>№ п/п</w:t>
            </w:r>
          </w:p>
        </w:tc>
        <w:tc>
          <w:tcPr>
            <w:tcW w:w="4820" w:type="dxa"/>
            <w:vMerge w:val="restart"/>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Вид площадки</w:t>
            </w:r>
          </w:p>
        </w:tc>
        <w:tc>
          <w:tcPr>
            <w:tcW w:w="3973" w:type="dxa"/>
            <w:gridSpan w:val="2"/>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right="-2"/>
              <w:jc w:val="center"/>
              <w:rPr>
                <w:rFonts w:ascii="Times New Roman" w:hAnsi="Times New Roman"/>
                <w:bCs/>
              </w:rPr>
            </w:pPr>
            <w:r w:rsidRPr="006F69C0">
              <w:rPr>
                <w:rFonts w:ascii="Times New Roman" w:hAnsi="Times New Roman"/>
                <w:bCs/>
              </w:rPr>
              <w:t xml:space="preserve">Минимально допустимый </w:t>
            </w:r>
          </w:p>
          <w:p w:rsidR="00F77FEA" w:rsidRPr="006F69C0" w:rsidRDefault="00F77FEA" w:rsidP="006F69C0">
            <w:pPr>
              <w:shd w:val="clear" w:color="auto" w:fill="FFFFFF" w:themeFill="background1"/>
              <w:autoSpaceDE w:val="0"/>
              <w:autoSpaceDN w:val="0"/>
              <w:adjustRightInd w:val="0"/>
              <w:spacing w:after="0" w:line="240" w:lineRule="auto"/>
              <w:ind w:right="-2"/>
              <w:jc w:val="center"/>
              <w:rPr>
                <w:rFonts w:ascii="Times New Roman" w:hAnsi="Times New Roman"/>
                <w:bCs/>
              </w:rPr>
            </w:pPr>
            <w:r w:rsidRPr="006F69C0">
              <w:rPr>
                <w:rFonts w:ascii="Times New Roman" w:hAnsi="Times New Roman"/>
                <w:bCs/>
              </w:rPr>
              <w:t>уровень обеспеченности</w:t>
            </w:r>
          </w:p>
        </w:tc>
      </w:tr>
      <w:tr w:rsidR="00F77FEA" w:rsidRPr="006F69C0" w:rsidTr="000C5E19">
        <w:trPr>
          <w:trHeight w:val="620"/>
        </w:trPr>
        <w:tc>
          <w:tcPr>
            <w:tcW w:w="567" w:type="dxa"/>
            <w:vMerge/>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p>
        </w:tc>
        <w:tc>
          <w:tcPr>
            <w:tcW w:w="4820" w:type="dxa"/>
            <w:vMerge/>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p>
        </w:tc>
        <w:tc>
          <w:tcPr>
            <w:tcW w:w="2410"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right="-2"/>
              <w:jc w:val="center"/>
              <w:rPr>
                <w:rFonts w:ascii="Times New Roman" w:hAnsi="Times New Roman"/>
                <w:bCs/>
              </w:rPr>
            </w:pPr>
            <w:r w:rsidRPr="006F69C0">
              <w:rPr>
                <w:rFonts w:ascii="Times New Roman" w:hAnsi="Times New Roman"/>
                <w:bCs/>
              </w:rPr>
              <w:t>Единица измерения</w:t>
            </w:r>
          </w:p>
        </w:tc>
        <w:tc>
          <w:tcPr>
            <w:tcW w:w="1563"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Величина</w:t>
            </w:r>
          </w:p>
        </w:tc>
      </w:tr>
      <w:tr w:rsidR="00F77FEA" w:rsidRPr="006F69C0" w:rsidTr="000C5E19">
        <w:trPr>
          <w:trHeight w:val="620"/>
        </w:trPr>
        <w:tc>
          <w:tcPr>
            <w:tcW w:w="567"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1</w:t>
            </w:r>
          </w:p>
        </w:tc>
        <w:tc>
          <w:tcPr>
            <w:tcW w:w="4820"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right="-2"/>
              <w:rPr>
                <w:rFonts w:ascii="Times New Roman" w:hAnsi="Times New Roman"/>
                <w:bCs/>
              </w:rPr>
            </w:pPr>
            <w:r w:rsidRPr="006F69C0">
              <w:rPr>
                <w:rFonts w:ascii="Times New Roman" w:hAnsi="Times New Roman"/>
                <w:bCs/>
              </w:rPr>
              <w:t>Детские игровые площадки (площадки для игр детей дошкольного и младшего школьного возраста)</w:t>
            </w:r>
          </w:p>
        </w:tc>
        <w:tc>
          <w:tcPr>
            <w:tcW w:w="2410"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кв. м на 1 чел.</w:t>
            </w:r>
          </w:p>
        </w:tc>
        <w:tc>
          <w:tcPr>
            <w:tcW w:w="1563"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0,4 – 0,7</w:t>
            </w:r>
            <w:r w:rsidR="00997EF0" w:rsidRPr="006F69C0">
              <w:rPr>
                <w:rFonts w:ascii="Times New Roman" w:hAnsi="Times New Roman"/>
                <w:bCs/>
              </w:rPr>
              <w:t xml:space="preserve">                                                                                                                            </w:t>
            </w:r>
          </w:p>
        </w:tc>
      </w:tr>
      <w:tr w:rsidR="00F77FEA" w:rsidRPr="006F69C0" w:rsidTr="000C5E19">
        <w:trPr>
          <w:trHeight w:val="620"/>
        </w:trPr>
        <w:tc>
          <w:tcPr>
            <w:tcW w:w="567"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2</w:t>
            </w:r>
          </w:p>
        </w:tc>
        <w:tc>
          <w:tcPr>
            <w:tcW w:w="4820"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right="-2"/>
              <w:rPr>
                <w:rFonts w:ascii="Times New Roman" w:hAnsi="Times New Roman"/>
                <w:bCs/>
              </w:rPr>
            </w:pPr>
            <w:r w:rsidRPr="006F69C0">
              <w:rPr>
                <w:rFonts w:ascii="Times New Roman" w:hAnsi="Times New Roman"/>
                <w:bCs/>
              </w:rPr>
              <w:t>Площадки для занятий физкультурой взрослого населения</w:t>
            </w:r>
          </w:p>
        </w:tc>
        <w:tc>
          <w:tcPr>
            <w:tcW w:w="2410"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кв. м на 1 чел.</w:t>
            </w:r>
          </w:p>
        </w:tc>
        <w:tc>
          <w:tcPr>
            <w:tcW w:w="1563"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0,5 – 0,7</w:t>
            </w:r>
          </w:p>
        </w:tc>
      </w:tr>
      <w:tr w:rsidR="00F77FEA" w:rsidRPr="006F69C0" w:rsidTr="000C5E19">
        <w:trPr>
          <w:trHeight w:val="620"/>
        </w:trPr>
        <w:tc>
          <w:tcPr>
            <w:tcW w:w="567"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3</w:t>
            </w:r>
          </w:p>
        </w:tc>
        <w:tc>
          <w:tcPr>
            <w:tcW w:w="4820"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right="-2"/>
              <w:rPr>
                <w:rFonts w:ascii="Times New Roman" w:hAnsi="Times New Roman"/>
                <w:bCs/>
              </w:rPr>
            </w:pPr>
            <w:r w:rsidRPr="006F69C0">
              <w:rPr>
                <w:rFonts w:ascii="Times New Roman" w:hAnsi="Times New Roman"/>
                <w:bCs/>
              </w:rPr>
              <w:t>Площадки отдыха взрослого населения</w:t>
            </w:r>
          </w:p>
        </w:tc>
        <w:tc>
          <w:tcPr>
            <w:tcW w:w="2410"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кв. м на 1 чел.</w:t>
            </w:r>
          </w:p>
        </w:tc>
        <w:tc>
          <w:tcPr>
            <w:tcW w:w="1563"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0,1 – 0,2</w:t>
            </w:r>
          </w:p>
        </w:tc>
      </w:tr>
      <w:tr w:rsidR="00F77FEA" w:rsidRPr="006F69C0" w:rsidTr="000C5E19">
        <w:trPr>
          <w:trHeight w:val="620"/>
        </w:trPr>
        <w:tc>
          <w:tcPr>
            <w:tcW w:w="567"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4</w:t>
            </w:r>
          </w:p>
        </w:tc>
        <w:tc>
          <w:tcPr>
            <w:tcW w:w="4820"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right="-2"/>
              <w:rPr>
                <w:rFonts w:ascii="Times New Roman" w:hAnsi="Times New Roman"/>
                <w:bCs/>
              </w:rPr>
            </w:pPr>
            <w:r w:rsidRPr="006F69C0">
              <w:rPr>
                <w:rFonts w:ascii="Times New Roman" w:hAnsi="Times New Roman"/>
                <w:bCs/>
              </w:rPr>
              <w:t>Площадки для хозяйственных целей (контейнерные площадки для сбора ТКО и крупногабаритного мусора)</w:t>
            </w:r>
          </w:p>
        </w:tc>
        <w:tc>
          <w:tcPr>
            <w:tcW w:w="2410"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кв. м на 1 чел.</w:t>
            </w:r>
          </w:p>
        </w:tc>
        <w:tc>
          <w:tcPr>
            <w:tcW w:w="1563"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0,03</w:t>
            </w:r>
          </w:p>
        </w:tc>
      </w:tr>
      <w:tr w:rsidR="00F77FEA" w:rsidRPr="006F69C0" w:rsidTr="000C5E19">
        <w:trPr>
          <w:trHeight w:val="620"/>
        </w:trPr>
        <w:tc>
          <w:tcPr>
            <w:tcW w:w="567"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5</w:t>
            </w:r>
          </w:p>
        </w:tc>
        <w:tc>
          <w:tcPr>
            <w:tcW w:w="4820"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right="-2"/>
              <w:rPr>
                <w:rFonts w:ascii="Times New Roman" w:hAnsi="Times New Roman"/>
                <w:bCs/>
              </w:rPr>
            </w:pPr>
            <w:r w:rsidRPr="006F69C0">
              <w:rPr>
                <w:rFonts w:ascii="Times New Roman" w:hAnsi="Times New Roman"/>
                <w:bCs/>
              </w:rPr>
              <w:t>Площадки для выгула собак</w:t>
            </w:r>
          </w:p>
        </w:tc>
        <w:tc>
          <w:tcPr>
            <w:tcW w:w="2410"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кв. м</w:t>
            </w:r>
          </w:p>
        </w:tc>
        <w:tc>
          <w:tcPr>
            <w:tcW w:w="1563"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400 – 600</w:t>
            </w:r>
          </w:p>
        </w:tc>
      </w:tr>
    </w:tbl>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both"/>
        <w:rPr>
          <w:rFonts w:ascii="Times New Roman" w:hAnsi="Times New Roman"/>
          <w:bCs/>
          <w:sz w:val="26"/>
          <w:szCs w:val="26"/>
        </w:rPr>
      </w:pPr>
    </w:p>
    <w:p w:rsidR="00F77FEA" w:rsidRPr="006F69C0" w:rsidRDefault="00F77FEA" w:rsidP="006F69C0">
      <w:pPr>
        <w:shd w:val="clear" w:color="auto" w:fill="FFFFFF" w:themeFill="background1"/>
        <w:autoSpaceDE w:val="0"/>
        <w:spacing w:after="0" w:line="240" w:lineRule="auto"/>
        <w:ind w:firstLine="709"/>
        <w:jc w:val="both"/>
        <w:rPr>
          <w:rFonts w:ascii="Times New Roman" w:hAnsi="Times New Roman"/>
          <w:sz w:val="26"/>
          <w:szCs w:val="26"/>
        </w:rPr>
      </w:pPr>
      <w:r w:rsidRPr="006F69C0">
        <w:rPr>
          <w:rFonts w:ascii="Times New Roman" w:hAnsi="Times New Roman"/>
          <w:sz w:val="26"/>
          <w:szCs w:val="26"/>
        </w:rPr>
        <w:t>В городских и сельских поселениях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bookmarkStart w:id="81" w:name="_Hlk64111861"/>
    </w:p>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b/>
          <w:sz w:val="26"/>
          <w:szCs w:val="26"/>
        </w:rPr>
      </w:pPr>
    </w:p>
    <w:p w:rsidR="00F77FEA" w:rsidRPr="006F69C0" w:rsidRDefault="00F77FEA" w:rsidP="006F69C0">
      <w:pPr>
        <w:shd w:val="clear" w:color="auto" w:fill="FFFFFF" w:themeFill="background1"/>
        <w:autoSpaceDE w:val="0"/>
        <w:autoSpaceDN w:val="0"/>
        <w:adjustRightInd w:val="0"/>
        <w:spacing w:after="0" w:line="240" w:lineRule="auto"/>
        <w:ind w:left="1418" w:right="-2" w:hanging="1418"/>
        <w:jc w:val="both"/>
        <w:rPr>
          <w:rFonts w:ascii="Times New Roman" w:hAnsi="Times New Roman"/>
          <w:bCs/>
          <w:sz w:val="26"/>
          <w:szCs w:val="26"/>
        </w:rPr>
      </w:pPr>
      <w:r w:rsidRPr="006F69C0">
        <w:rPr>
          <w:rFonts w:ascii="Times New Roman" w:hAnsi="Times New Roman"/>
          <w:bCs/>
          <w:sz w:val="26"/>
          <w:szCs w:val="26"/>
        </w:rPr>
        <w:t xml:space="preserve">Таблица </w:t>
      </w:r>
      <w:r w:rsidR="0039469A" w:rsidRPr="006F69C0">
        <w:rPr>
          <w:rFonts w:ascii="Times New Roman" w:hAnsi="Times New Roman"/>
          <w:bCs/>
          <w:sz w:val="26"/>
          <w:szCs w:val="26"/>
        </w:rPr>
        <w:t>46</w:t>
      </w:r>
      <w:r w:rsidRPr="006F69C0">
        <w:rPr>
          <w:rFonts w:ascii="Times New Roman" w:hAnsi="Times New Roman"/>
          <w:bCs/>
          <w:sz w:val="26"/>
          <w:szCs w:val="26"/>
        </w:rPr>
        <w:t xml:space="preserve"> – </w:t>
      </w:r>
      <w:r w:rsidR="00833C33" w:rsidRPr="006F69C0">
        <w:rPr>
          <w:rFonts w:ascii="Times New Roman" w:hAnsi="Times New Roman"/>
          <w:bCs/>
          <w:sz w:val="26"/>
          <w:szCs w:val="26"/>
        </w:rPr>
        <w:t>Минимально допустимая площадь озелененных территорий общего пользования в границах городских округов и поселений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126"/>
        <w:gridCol w:w="1400"/>
        <w:gridCol w:w="1851"/>
        <w:gridCol w:w="1852"/>
        <w:gridCol w:w="1559"/>
      </w:tblGrid>
      <w:tr w:rsidR="004B0594" w:rsidRPr="006F69C0" w:rsidTr="007F353F">
        <w:trPr>
          <w:trHeight w:val="453"/>
          <w:tblHeader/>
        </w:trPr>
        <w:tc>
          <w:tcPr>
            <w:tcW w:w="568" w:type="dxa"/>
            <w:vMerge w:val="restart"/>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126" w:type="dxa"/>
            <w:vMerge w:val="restart"/>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w:t>
            </w:r>
          </w:p>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p w:rsidR="004B0594" w:rsidRPr="006F69C0" w:rsidRDefault="004B0594" w:rsidP="006F69C0">
            <w:pPr>
              <w:shd w:val="clear" w:color="auto" w:fill="FFFFFF" w:themeFill="background1"/>
              <w:spacing w:after="0" w:line="240" w:lineRule="auto"/>
              <w:jc w:val="center"/>
              <w:rPr>
                <w:rFonts w:ascii="Times New Roman" w:hAnsi="Times New Roman"/>
                <w:spacing w:val="-6"/>
              </w:rPr>
            </w:pPr>
          </w:p>
        </w:tc>
        <w:tc>
          <w:tcPr>
            <w:tcW w:w="3251" w:type="dxa"/>
            <w:gridSpan w:val="2"/>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Минимально допустимый </w:t>
            </w:r>
          </w:p>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уровень обеспеченности</w:t>
            </w:r>
          </w:p>
        </w:tc>
        <w:tc>
          <w:tcPr>
            <w:tcW w:w="3411" w:type="dxa"/>
            <w:gridSpan w:val="2"/>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допустимый уровень территориальной </w:t>
            </w:r>
          </w:p>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доступности</w:t>
            </w:r>
          </w:p>
        </w:tc>
      </w:tr>
      <w:tr w:rsidR="004B0594" w:rsidRPr="006F69C0" w:rsidTr="007F353F">
        <w:trPr>
          <w:trHeight w:val="365"/>
          <w:tblHeader/>
        </w:trPr>
        <w:tc>
          <w:tcPr>
            <w:tcW w:w="568" w:type="dxa"/>
            <w:vMerge/>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p>
        </w:tc>
        <w:tc>
          <w:tcPr>
            <w:tcW w:w="2126" w:type="dxa"/>
            <w:vMerge/>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p>
        </w:tc>
        <w:tc>
          <w:tcPr>
            <w:tcW w:w="1400" w:type="dxa"/>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851" w:type="dxa"/>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52" w:type="dxa"/>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559" w:type="dxa"/>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bl>
    <w:p w:rsidR="004B0594" w:rsidRPr="006F69C0" w:rsidRDefault="004B0594" w:rsidP="006F69C0">
      <w:pPr>
        <w:shd w:val="clear" w:color="auto" w:fill="FFFFFF" w:themeFill="background1"/>
        <w:autoSpaceDE w:val="0"/>
        <w:autoSpaceDN w:val="0"/>
        <w:adjustRightInd w:val="0"/>
        <w:spacing w:after="0" w:line="240" w:lineRule="auto"/>
        <w:ind w:right="-2"/>
        <w:jc w:val="both"/>
        <w:rPr>
          <w:rFonts w:ascii="Times New Roman" w:hAnsi="Times New Roman"/>
          <w:bCs/>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126"/>
        <w:gridCol w:w="1400"/>
        <w:gridCol w:w="1851"/>
        <w:gridCol w:w="1852"/>
        <w:gridCol w:w="1559"/>
      </w:tblGrid>
      <w:tr w:rsidR="00F77FEA" w:rsidRPr="006F69C0" w:rsidTr="000C5E19">
        <w:trPr>
          <w:trHeight w:val="365"/>
          <w:tblHeader/>
        </w:trPr>
        <w:tc>
          <w:tcPr>
            <w:tcW w:w="568" w:type="dxa"/>
            <w:vAlign w:val="center"/>
          </w:tcPr>
          <w:bookmarkEnd w:id="81"/>
          <w:p w:rsidR="00F77FEA"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126" w:type="dxa"/>
            <w:shd w:val="clear" w:color="auto" w:fill="auto"/>
            <w:vAlign w:val="center"/>
          </w:tcPr>
          <w:p w:rsidR="00F77FEA"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400" w:type="dxa"/>
            <w:shd w:val="clear" w:color="auto" w:fill="auto"/>
            <w:vAlign w:val="center"/>
          </w:tcPr>
          <w:p w:rsidR="00F77FEA"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51" w:type="dxa"/>
            <w:shd w:val="clear" w:color="auto" w:fill="auto"/>
            <w:vAlign w:val="center"/>
          </w:tcPr>
          <w:p w:rsidR="00F77FEA"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852" w:type="dxa"/>
            <w:shd w:val="clear" w:color="auto" w:fill="auto"/>
            <w:vAlign w:val="center"/>
          </w:tcPr>
          <w:p w:rsidR="00F77FEA"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559" w:type="dxa"/>
            <w:shd w:val="clear" w:color="auto" w:fill="auto"/>
            <w:vAlign w:val="center"/>
          </w:tcPr>
          <w:p w:rsidR="00F77FEA"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r>
      <w:tr w:rsidR="00F77FEA" w:rsidRPr="006F69C0" w:rsidTr="000C5E19">
        <w:trPr>
          <w:trHeight w:val="365"/>
        </w:trPr>
        <w:tc>
          <w:tcPr>
            <w:tcW w:w="568"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4B0594" w:rsidRPr="006F69C0">
              <w:rPr>
                <w:rFonts w:ascii="Times New Roman" w:hAnsi="Times New Roman"/>
                <w:spacing w:val="-6"/>
              </w:rPr>
              <w:t>.</w:t>
            </w:r>
          </w:p>
        </w:tc>
        <w:tc>
          <w:tcPr>
            <w:tcW w:w="2126"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Городские парки</w:t>
            </w:r>
          </w:p>
        </w:tc>
        <w:tc>
          <w:tcPr>
            <w:tcW w:w="140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lang w:eastAsia="en-US"/>
              </w:rPr>
              <w:t>кв. м на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lang w:eastAsia="en-US"/>
              </w:rPr>
              <w:t>1 чел.</w:t>
            </w:r>
          </w:p>
        </w:tc>
        <w:tc>
          <w:tcPr>
            <w:tcW w:w="1851"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принимается</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согласно</w:t>
            </w:r>
          </w:p>
          <w:p w:rsidR="00F77FEA" w:rsidRPr="006F69C0" w:rsidRDefault="004D2CE6"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таблице </w:t>
            </w:r>
            <w:r w:rsidR="00D779E8" w:rsidRPr="006F69C0">
              <w:rPr>
                <w:rFonts w:ascii="Times New Roman" w:hAnsi="Times New Roman"/>
                <w:spacing w:val="-6"/>
              </w:rPr>
              <w:t>48</w:t>
            </w:r>
          </w:p>
        </w:tc>
        <w:tc>
          <w:tcPr>
            <w:tcW w:w="18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 доступность, мин.</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30</w:t>
            </w:r>
          </w:p>
        </w:tc>
      </w:tr>
      <w:tr w:rsidR="00F77FEA" w:rsidRPr="006F69C0" w:rsidTr="000C5E19">
        <w:trPr>
          <w:trHeight w:val="365"/>
        </w:trPr>
        <w:tc>
          <w:tcPr>
            <w:tcW w:w="568"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4B0594" w:rsidRPr="006F69C0">
              <w:rPr>
                <w:rFonts w:ascii="Times New Roman" w:hAnsi="Times New Roman"/>
                <w:spacing w:val="-6"/>
              </w:rPr>
              <w:t>.</w:t>
            </w:r>
          </w:p>
        </w:tc>
        <w:tc>
          <w:tcPr>
            <w:tcW w:w="2126"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Парки планировочных районов</w:t>
            </w:r>
          </w:p>
        </w:tc>
        <w:tc>
          <w:tcPr>
            <w:tcW w:w="140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5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 доступность, мин.</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20</w:t>
            </w:r>
          </w:p>
        </w:tc>
      </w:tr>
      <w:tr w:rsidR="00F77FEA" w:rsidRPr="006F69C0" w:rsidTr="000C5E19">
        <w:trPr>
          <w:trHeight w:val="365"/>
        </w:trPr>
        <w:tc>
          <w:tcPr>
            <w:tcW w:w="568"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4B0594" w:rsidRPr="006F69C0">
              <w:rPr>
                <w:rFonts w:ascii="Times New Roman" w:hAnsi="Times New Roman"/>
                <w:spacing w:val="-6"/>
              </w:rPr>
              <w:t>.</w:t>
            </w:r>
          </w:p>
        </w:tc>
        <w:tc>
          <w:tcPr>
            <w:tcW w:w="2126"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Городские лесопарки (из существующих массивов городских лесов)</w:t>
            </w:r>
          </w:p>
        </w:tc>
        <w:tc>
          <w:tcPr>
            <w:tcW w:w="14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кв. м на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 чел.</w:t>
            </w:r>
          </w:p>
        </w:tc>
        <w:tc>
          <w:tcPr>
            <w:tcW w:w="185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8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Не подлежит нормированию</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w:t>
            </w:r>
          </w:p>
        </w:tc>
      </w:tr>
      <w:tr w:rsidR="00F77FEA" w:rsidRPr="006F69C0" w:rsidTr="000C5E19">
        <w:trPr>
          <w:trHeight w:val="538"/>
        </w:trPr>
        <w:tc>
          <w:tcPr>
            <w:tcW w:w="568" w:type="dxa"/>
            <w:vMerge w:val="restart"/>
          </w:tcPr>
          <w:p w:rsidR="00F77FEA" w:rsidRPr="006F69C0" w:rsidRDefault="00F77FEA" w:rsidP="006F69C0">
            <w:pPr>
              <w:widowControl w:val="0"/>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w:t>
            </w:r>
            <w:r w:rsidR="004B0594" w:rsidRPr="006F69C0">
              <w:rPr>
                <w:rFonts w:ascii="Times New Roman" w:hAnsi="Times New Roman"/>
                <w:lang w:eastAsia="en-US"/>
              </w:rPr>
              <w:t>.</w:t>
            </w:r>
          </w:p>
        </w:tc>
        <w:tc>
          <w:tcPr>
            <w:tcW w:w="2126"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Специализирован</w:t>
            </w:r>
            <w:r w:rsidR="00263278" w:rsidRPr="006F69C0">
              <w:rPr>
                <w:rFonts w:ascii="Times New Roman" w:hAnsi="Times New Roman"/>
                <w:lang w:eastAsia="en-US"/>
              </w:rPr>
              <w:t>-</w:t>
            </w:r>
            <w:proofErr w:type="spellStart"/>
            <w:r w:rsidRPr="006F69C0">
              <w:rPr>
                <w:rFonts w:ascii="Times New Roman" w:hAnsi="Times New Roman"/>
                <w:lang w:eastAsia="en-US"/>
              </w:rPr>
              <w:t>ные</w:t>
            </w:r>
            <w:proofErr w:type="spellEnd"/>
            <w:r w:rsidRPr="006F69C0">
              <w:rPr>
                <w:rFonts w:ascii="Times New Roman" w:hAnsi="Times New Roman"/>
                <w:lang w:eastAsia="en-US"/>
              </w:rPr>
              <w:t xml:space="preserve"> парки (детские, спортивные, выставочные, зоологические и другие; ботанические сады)</w:t>
            </w:r>
          </w:p>
        </w:tc>
        <w:tc>
          <w:tcPr>
            <w:tcW w:w="1400" w:type="dxa"/>
            <w:shd w:val="clear" w:color="auto" w:fill="auto"/>
            <w:vAlign w:val="center"/>
          </w:tcPr>
          <w:p w:rsidR="00F77FEA" w:rsidRPr="006F69C0" w:rsidRDefault="00E3179E"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lang w:eastAsia="en-US"/>
              </w:rPr>
              <w:t>Количество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lang w:eastAsia="en-US"/>
              </w:rPr>
              <w:t xml:space="preserve">объектов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lang w:eastAsia="en-US"/>
              </w:rPr>
              <w:t>на н. п.</w:t>
            </w:r>
          </w:p>
        </w:tc>
        <w:tc>
          <w:tcPr>
            <w:tcW w:w="1851" w:type="dxa"/>
            <w:shd w:val="clear" w:color="auto" w:fill="auto"/>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 каждого типа (в крупнейших, крупных и больших городах), возможно комбинирование различных типов в едином объекте</w:t>
            </w:r>
          </w:p>
        </w:tc>
        <w:tc>
          <w:tcPr>
            <w:tcW w:w="1852" w:type="dxa"/>
            <w:vMerge w:val="restart"/>
            <w:shd w:val="clear" w:color="auto" w:fill="auto"/>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 доступность, мин.</w:t>
            </w:r>
          </w:p>
        </w:tc>
        <w:tc>
          <w:tcPr>
            <w:tcW w:w="1559" w:type="dxa"/>
            <w:vMerge w:val="restart"/>
            <w:shd w:val="clear" w:color="auto" w:fill="auto"/>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30</w:t>
            </w:r>
          </w:p>
        </w:tc>
      </w:tr>
      <w:tr w:rsidR="00F77FEA" w:rsidRPr="006F69C0" w:rsidTr="000C5E19">
        <w:trPr>
          <w:trHeight w:val="538"/>
        </w:trPr>
        <w:tc>
          <w:tcPr>
            <w:tcW w:w="568" w:type="dxa"/>
            <w:vMerge/>
          </w:tcPr>
          <w:p w:rsidR="00F77FEA" w:rsidRPr="006F69C0" w:rsidRDefault="00F77FEA" w:rsidP="006F69C0">
            <w:pPr>
              <w:widowControl w:val="0"/>
              <w:shd w:val="clear" w:color="auto" w:fill="FFFFFF" w:themeFill="background1"/>
              <w:spacing w:after="0" w:line="240" w:lineRule="auto"/>
              <w:jc w:val="center"/>
              <w:rPr>
                <w:rFonts w:ascii="Times New Roman" w:hAnsi="Times New Roman"/>
                <w:lang w:eastAsia="en-US"/>
              </w:rPr>
            </w:pPr>
          </w:p>
        </w:tc>
        <w:tc>
          <w:tcPr>
            <w:tcW w:w="2126" w:type="dxa"/>
            <w:vMerge/>
          </w:tcPr>
          <w:p w:rsidR="00F77FEA" w:rsidRPr="006F69C0" w:rsidRDefault="00F77FEA" w:rsidP="006F69C0">
            <w:pPr>
              <w:widowControl w:val="0"/>
              <w:shd w:val="clear" w:color="auto" w:fill="FFFFFF" w:themeFill="background1"/>
              <w:spacing w:after="0" w:line="240" w:lineRule="auto"/>
              <w:jc w:val="both"/>
              <w:rPr>
                <w:rFonts w:ascii="Times New Roman" w:hAnsi="Times New Roman"/>
                <w:lang w:eastAsia="en-US"/>
              </w:rPr>
            </w:pPr>
          </w:p>
        </w:tc>
        <w:tc>
          <w:tcPr>
            <w:tcW w:w="140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lang w:eastAsia="en-US"/>
              </w:rPr>
              <w:t>кв. м на</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lang w:eastAsia="en-US"/>
              </w:rPr>
              <w:t>1 чел.</w:t>
            </w:r>
          </w:p>
        </w:tc>
        <w:tc>
          <w:tcPr>
            <w:tcW w:w="1851"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0,5</w:t>
            </w:r>
          </w:p>
        </w:tc>
        <w:tc>
          <w:tcPr>
            <w:tcW w:w="1852" w:type="dxa"/>
            <w:vMerge/>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r>
    </w:tbl>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bCs/>
          <w:sz w:val="26"/>
          <w:szCs w:val="26"/>
        </w:rPr>
      </w:pP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bCs/>
          <w:sz w:val="26"/>
          <w:szCs w:val="26"/>
        </w:rPr>
      </w:pPr>
      <w:r w:rsidRPr="006F69C0">
        <w:rPr>
          <w:rFonts w:ascii="Times New Roman" w:eastAsia="TimesNewRomanPSMT" w:hAnsi="Times New Roman"/>
          <w:bCs/>
          <w:sz w:val="26"/>
          <w:szCs w:val="26"/>
        </w:rPr>
        <w:t xml:space="preserve">Таблица </w:t>
      </w:r>
      <w:r w:rsidR="00D779E8" w:rsidRPr="006F69C0">
        <w:rPr>
          <w:rFonts w:ascii="Times New Roman" w:eastAsia="TimesNewRomanPSMT" w:hAnsi="Times New Roman"/>
          <w:bCs/>
          <w:sz w:val="26"/>
          <w:szCs w:val="26"/>
        </w:rPr>
        <w:t>47</w:t>
      </w:r>
      <w:r w:rsidRPr="006F69C0">
        <w:rPr>
          <w:rFonts w:ascii="Times New Roman" w:eastAsia="TimesNewRomanPSMT" w:hAnsi="Times New Roman"/>
          <w:bCs/>
          <w:sz w:val="26"/>
          <w:szCs w:val="26"/>
        </w:rPr>
        <w:t xml:space="preserve"> – Предельные значения показателя площади озелененных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16"/>
        <w:gridCol w:w="2152"/>
        <w:gridCol w:w="1268"/>
        <w:gridCol w:w="1343"/>
        <w:gridCol w:w="2014"/>
      </w:tblGrid>
      <w:tr w:rsidR="00F77FEA" w:rsidRPr="006F69C0" w:rsidTr="000C5E19">
        <w:tc>
          <w:tcPr>
            <w:tcW w:w="567" w:type="dxa"/>
            <w:vMerge w:val="restart"/>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 п/п</w:t>
            </w:r>
          </w:p>
        </w:tc>
        <w:tc>
          <w:tcPr>
            <w:tcW w:w="2016" w:type="dxa"/>
            <w:vMerge w:val="restart"/>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Озелененные территории</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общего</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пользования</w:t>
            </w:r>
          </w:p>
        </w:tc>
        <w:tc>
          <w:tcPr>
            <w:tcW w:w="6777" w:type="dxa"/>
            <w:gridSpan w:val="4"/>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Площадь озелененных территорий общего</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пользования, кв. м на 1 чел.</w:t>
            </w:r>
          </w:p>
        </w:tc>
      </w:tr>
      <w:tr w:rsidR="00F77FEA" w:rsidRPr="006F69C0" w:rsidTr="000C5E19">
        <w:tc>
          <w:tcPr>
            <w:tcW w:w="567"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2016"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2152"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крупнейших,</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крупных и</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больших городов</w:t>
            </w:r>
          </w:p>
        </w:tc>
        <w:tc>
          <w:tcPr>
            <w:tcW w:w="1268"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средних</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городов</w:t>
            </w:r>
          </w:p>
        </w:tc>
        <w:tc>
          <w:tcPr>
            <w:tcW w:w="1343"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малых</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городов</w:t>
            </w:r>
          </w:p>
        </w:tc>
        <w:tc>
          <w:tcPr>
            <w:tcW w:w="2014"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сельских</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поселений</w:t>
            </w:r>
          </w:p>
        </w:tc>
      </w:tr>
      <w:tr w:rsidR="00F77FEA" w:rsidRPr="006F69C0" w:rsidTr="000C5E19">
        <w:tc>
          <w:tcPr>
            <w:tcW w:w="567" w:type="dxa"/>
            <w:shd w:val="clear" w:color="auto" w:fill="auto"/>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1</w:t>
            </w:r>
            <w:r w:rsidR="0026020E" w:rsidRPr="006F69C0">
              <w:rPr>
                <w:rFonts w:ascii="Times New Roman" w:eastAsia="TimesNewRomanPSMT" w:hAnsi="Times New Roman"/>
              </w:rPr>
              <w:t>.</w:t>
            </w:r>
          </w:p>
        </w:tc>
        <w:tc>
          <w:tcPr>
            <w:tcW w:w="2016" w:type="dxa"/>
            <w:shd w:val="clear" w:color="auto" w:fill="auto"/>
          </w:tcPr>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rPr>
            </w:pPr>
            <w:r w:rsidRPr="006F69C0">
              <w:rPr>
                <w:rFonts w:ascii="Times New Roman" w:eastAsia="TimesNewRomanPSMT" w:hAnsi="Times New Roman"/>
              </w:rPr>
              <w:t>Общегородские</w:t>
            </w:r>
          </w:p>
        </w:tc>
        <w:tc>
          <w:tcPr>
            <w:tcW w:w="2152"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10</w:t>
            </w:r>
          </w:p>
        </w:tc>
        <w:tc>
          <w:tcPr>
            <w:tcW w:w="1268"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7</w:t>
            </w:r>
          </w:p>
        </w:tc>
        <w:tc>
          <w:tcPr>
            <w:tcW w:w="1343"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8(10)</w:t>
            </w:r>
          </w:p>
        </w:tc>
        <w:tc>
          <w:tcPr>
            <w:tcW w:w="2014"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12</w:t>
            </w:r>
          </w:p>
        </w:tc>
      </w:tr>
      <w:tr w:rsidR="00F77FEA" w:rsidRPr="006F69C0" w:rsidTr="000C5E19">
        <w:tc>
          <w:tcPr>
            <w:tcW w:w="567" w:type="dxa"/>
            <w:shd w:val="clear" w:color="auto" w:fill="auto"/>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2</w:t>
            </w:r>
            <w:r w:rsidR="0026020E" w:rsidRPr="006F69C0">
              <w:rPr>
                <w:rFonts w:ascii="Times New Roman" w:eastAsia="TimesNewRomanPSMT" w:hAnsi="Times New Roman"/>
              </w:rPr>
              <w:t>.</w:t>
            </w:r>
          </w:p>
        </w:tc>
        <w:tc>
          <w:tcPr>
            <w:tcW w:w="2016" w:type="dxa"/>
            <w:shd w:val="clear" w:color="auto" w:fill="auto"/>
          </w:tcPr>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rPr>
            </w:pPr>
            <w:r w:rsidRPr="006F69C0">
              <w:rPr>
                <w:rFonts w:ascii="Times New Roman" w:eastAsia="TimesNewRomanPSMT" w:hAnsi="Times New Roman"/>
              </w:rPr>
              <w:t>Жилых районов</w:t>
            </w:r>
          </w:p>
        </w:tc>
        <w:tc>
          <w:tcPr>
            <w:tcW w:w="2152"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6</w:t>
            </w:r>
          </w:p>
        </w:tc>
        <w:tc>
          <w:tcPr>
            <w:tcW w:w="1268"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6</w:t>
            </w:r>
          </w:p>
        </w:tc>
        <w:tc>
          <w:tcPr>
            <w:tcW w:w="1343"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w:t>
            </w:r>
          </w:p>
        </w:tc>
        <w:tc>
          <w:tcPr>
            <w:tcW w:w="2014"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4B0594" w:rsidP="006F69C0">
      <w:pPr>
        <w:pStyle w:val="a9"/>
        <w:numPr>
          <w:ilvl w:val="0"/>
          <w:numId w:val="39"/>
        </w:numPr>
        <w:shd w:val="clear" w:color="auto" w:fill="FFFFFF" w:themeFill="background1"/>
        <w:autoSpaceDE w:val="0"/>
        <w:spacing w:line="240" w:lineRule="auto"/>
        <w:ind w:left="0" w:firstLine="720"/>
        <w:rPr>
          <w:rFonts w:ascii="Times New Roman" w:hAnsi="Times New Roman"/>
          <w:sz w:val="26"/>
          <w:szCs w:val="26"/>
        </w:rPr>
      </w:pPr>
      <w:r w:rsidRPr="006F69C0">
        <w:rPr>
          <w:rFonts w:ascii="Times New Roman" w:hAnsi="Times New Roman"/>
          <w:sz w:val="26"/>
          <w:szCs w:val="26"/>
        </w:rPr>
        <w:t>в</w:t>
      </w:r>
      <w:r w:rsidR="00F77FEA" w:rsidRPr="006F69C0">
        <w:rPr>
          <w:rFonts w:ascii="Times New Roman" w:hAnsi="Times New Roman"/>
          <w:sz w:val="26"/>
          <w:szCs w:val="26"/>
        </w:rPr>
        <w:t xml:space="preserve"> скобках приведены размеры для малых городов с численностью населения до 20 000 чел.;</w:t>
      </w:r>
    </w:p>
    <w:p w:rsidR="00F77FEA" w:rsidRPr="006F69C0" w:rsidRDefault="004B0594" w:rsidP="006F69C0">
      <w:pPr>
        <w:pStyle w:val="a9"/>
        <w:numPr>
          <w:ilvl w:val="0"/>
          <w:numId w:val="39"/>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в</w:t>
      </w:r>
      <w:r w:rsidR="00F77FEA" w:rsidRPr="006F69C0">
        <w:rPr>
          <w:rFonts w:ascii="Times New Roman" w:eastAsia="TimesNewRomanPSMT" w:hAnsi="Times New Roman"/>
          <w:sz w:val="26"/>
          <w:szCs w:val="26"/>
        </w:rPr>
        <w:t xml:space="preserve"> средних, малых городах и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F77FEA" w:rsidRPr="006F69C0" w:rsidRDefault="004B0594" w:rsidP="006F69C0">
      <w:pPr>
        <w:pStyle w:val="a9"/>
        <w:numPr>
          <w:ilvl w:val="0"/>
          <w:numId w:val="39"/>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в</w:t>
      </w:r>
      <w:r w:rsidR="00F77FEA" w:rsidRPr="006F69C0">
        <w:rPr>
          <w:rFonts w:ascii="Times New Roman" w:eastAsia="TimesNewRomanPSMT" w:hAnsi="Times New Roman"/>
          <w:sz w:val="26"/>
          <w:szCs w:val="26"/>
        </w:rPr>
        <w:t xml:space="preserve"> городах с предприятиями, требующими устройства санитарно-защитных зон шириной более 1 км, уровень </w:t>
      </w:r>
      <w:proofErr w:type="spellStart"/>
      <w:r w:rsidR="00F77FEA" w:rsidRPr="006F69C0">
        <w:rPr>
          <w:rFonts w:ascii="Times New Roman" w:eastAsia="TimesNewRomanPSMT" w:hAnsi="Times New Roman"/>
          <w:sz w:val="26"/>
          <w:szCs w:val="26"/>
        </w:rPr>
        <w:t>озелененности</w:t>
      </w:r>
      <w:proofErr w:type="spellEnd"/>
      <w:r w:rsidR="00F77FEA" w:rsidRPr="006F69C0">
        <w:rPr>
          <w:rFonts w:ascii="Times New Roman" w:eastAsia="TimesNewRomanPSMT" w:hAnsi="Times New Roman"/>
          <w:sz w:val="26"/>
          <w:szCs w:val="26"/>
        </w:rPr>
        <w:t xml:space="preserve"> территории застройки следует увеличивать не менее чем на 15%;</w:t>
      </w:r>
    </w:p>
    <w:p w:rsidR="00F77FEA" w:rsidRPr="006F69C0" w:rsidRDefault="004B0594" w:rsidP="006F69C0">
      <w:pPr>
        <w:pStyle w:val="a9"/>
        <w:numPr>
          <w:ilvl w:val="0"/>
          <w:numId w:val="39"/>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в</w:t>
      </w:r>
      <w:r w:rsidR="00F77FEA" w:rsidRPr="006F69C0">
        <w:rPr>
          <w:rFonts w:ascii="Times New Roman" w:eastAsia="TimesNewRomanPSMT" w:hAnsi="Times New Roman"/>
          <w:sz w:val="26"/>
          <w:szCs w:val="26"/>
        </w:rPr>
        <w:t xml:space="preserve"> сейсмических районах необходимо обеспечивать свободный доступ к паркам, садам и другим озелененным территориям общего пользования. Устройство оград со стороны жилых районов не допускается.</w:t>
      </w: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40" w:hanging="144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D779E8" w:rsidRPr="006F69C0">
        <w:rPr>
          <w:rFonts w:ascii="Times New Roman" w:eastAsia="TimesNewRomanPSMT" w:hAnsi="Times New Roman"/>
          <w:sz w:val="26"/>
          <w:szCs w:val="26"/>
        </w:rPr>
        <w:t>48</w:t>
      </w:r>
      <w:r w:rsidRPr="006F69C0">
        <w:rPr>
          <w:rFonts w:ascii="Times New Roman" w:eastAsia="TimesNewRomanPSMT" w:hAnsi="Times New Roman"/>
          <w:sz w:val="26"/>
          <w:szCs w:val="26"/>
        </w:rPr>
        <w:t xml:space="preserve"> – Предельные значения размеров земельных участков озелененных территорий общего 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04"/>
        <w:gridCol w:w="2549"/>
        <w:gridCol w:w="3240"/>
      </w:tblGrid>
      <w:tr w:rsidR="00F77FEA" w:rsidRPr="006F69C0" w:rsidTr="000C5E19">
        <w:trPr>
          <w:trHeight w:val="620"/>
        </w:trPr>
        <w:tc>
          <w:tcPr>
            <w:tcW w:w="567" w:type="dxa"/>
            <w:vMerge w:val="restart"/>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bookmarkStart w:id="82" w:name="_Hlk80741532"/>
            <w:r w:rsidRPr="006F69C0">
              <w:rPr>
                <w:rFonts w:ascii="Times New Roman" w:eastAsia="TimesNewRomanPSMT" w:hAnsi="Times New Roman"/>
              </w:rPr>
              <w:t>№ п/п</w:t>
            </w:r>
          </w:p>
        </w:tc>
        <w:tc>
          <w:tcPr>
            <w:tcW w:w="3004" w:type="dxa"/>
            <w:vMerge w:val="restart"/>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Озелененные</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территории общего</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пользования</w:t>
            </w:r>
          </w:p>
        </w:tc>
        <w:tc>
          <w:tcPr>
            <w:tcW w:w="5789" w:type="dxa"/>
            <w:gridSpan w:val="2"/>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Минимально допустимый уровень обеспеченности</w:t>
            </w:r>
          </w:p>
        </w:tc>
      </w:tr>
      <w:tr w:rsidR="00F77FEA" w:rsidRPr="006F69C0" w:rsidTr="000C5E19">
        <w:trPr>
          <w:trHeight w:val="620"/>
        </w:trPr>
        <w:tc>
          <w:tcPr>
            <w:tcW w:w="567"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3004"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2549"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Единица измерения</w:t>
            </w:r>
          </w:p>
        </w:tc>
        <w:tc>
          <w:tcPr>
            <w:tcW w:w="324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r>
      <w:bookmarkEnd w:id="82"/>
      <w:tr w:rsidR="00F77FEA" w:rsidRPr="006F69C0" w:rsidTr="000C5E19">
        <w:tc>
          <w:tcPr>
            <w:tcW w:w="567" w:type="dxa"/>
            <w:shd w:val="clear" w:color="auto" w:fill="auto"/>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1</w:t>
            </w:r>
            <w:r w:rsidR="0026020E" w:rsidRPr="006F69C0">
              <w:rPr>
                <w:rFonts w:ascii="Times New Roman" w:eastAsia="TimesNewRomanPSMT" w:hAnsi="Times New Roman"/>
              </w:rPr>
              <w:t>.</w:t>
            </w:r>
          </w:p>
        </w:tc>
        <w:tc>
          <w:tcPr>
            <w:tcW w:w="3004" w:type="dxa"/>
            <w:shd w:val="clear" w:color="auto" w:fill="auto"/>
            <w:vAlign w:val="center"/>
          </w:tcPr>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rPr>
            </w:pPr>
            <w:r w:rsidRPr="006F69C0">
              <w:rPr>
                <w:rFonts w:ascii="Times New Roman" w:eastAsia="TimesNewRomanPSMT" w:hAnsi="Times New Roman"/>
              </w:rPr>
              <w:t>Городские парки</w:t>
            </w:r>
          </w:p>
        </w:tc>
        <w:tc>
          <w:tcPr>
            <w:tcW w:w="2549" w:type="dxa"/>
            <w:vMerge w:val="restart"/>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 xml:space="preserve">га </w:t>
            </w:r>
          </w:p>
        </w:tc>
        <w:tc>
          <w:tcPr>
            <w:tcW w:w="324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15</w:t>
            </w:r>
          </w:p>
        </w:tc>
      </w:tr>
      <w:tr w:rsidR="00F77FEA" w:rsidRPr="006F69C0" w:rsidTr="000C5E19">
        <w:tc>
          <w:tcPr>
            <w:tcW w:w="567" w:type="dxa"/>
            <w:shd w:val="clear" w:color="auto" w:fill="auto"/>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2</w:t>
            </w:r>
            <w:r w:rsidR="0026020E" w:rsidRPr="006F69C0">
              <w:rPr>
                <w:rFonts w:ascii="Times New Roman" w:eastAsia="TimesNewRomanPSMT" w:hAnsi="Times New Roman"/>
              </w:rPr>
              <w:t>.</w:t>
            </w:r>
          </w:p>
        </w:tc>
        <w:tc>
          <w:tcPr>
            <w:tcW w:w="3004" w:type="dxa"/>
            <w:shd w:val="clear" w:color="auto" w:fill="auto"/>
            <w:vAlign w:val="center"/>
          </w:tcPr>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rPr>
            </w:pPr>
            <w:r w:rsidRPr="006F69C0">
              <w:rPr>
                <w:rFonts w:ascii="Times New Roman" w:eastAsia="TimesNewRomanPSMT" w:hAnsi="Times New Roman"/>
              </w:rPr>
              <w:t>Парки планировочных районов</w:t>
            </w:r>
          </w:p>
        </w:tc>
        <w:tc>
          <w:tcPr>
            <w:tcW w:w="2549"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324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10</w:t>
            </w:r>
          </w:p>
        </w:tc>
      </w:tr>
      <w:tr w:rsidR="00F77FEA" w:rsidRPr="006F69C0" w:rsidTr="000C5E19">
        <w:tc>
          <w:tcPr>
            <w:tcW w:w="567" w:type="dxa"/>
            <w:shd w:val="clear" w:color="auto" w:fill="auto"/>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3</w:t>
            </w:r>
            <w:r w:rsidR="0026020E" w:rsidRPr="006F69C0">
              <w:rPr>
                <w:rFonts w:ascii="Times New Roman" w:eastAsia="TimesNewRomanPSMT" w:hAnsi="Times New Roman"/>
              </w:rPr>
              <w:t>.</w:t>
            </w:r>
          </w:p>
        </w:tc>
        <w:tc>
          <w:tcPr>
            <w:tcW w:w="3004" w:type="dxa"/>
            <w:shd w:val="clear" w:color="auto" w:fill="auto"/>
            <w:vAlign w:val="center"/>
          </w:tcPr>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rPr>
            </w:pPr>
            <w:r w:rsidRPr="006F69C0">
              <w:rPr>
                <w:rFonts w:ascii="Times New Roman" w:eastAsia="TimesNewRomanPSMT" w:hAnsi="Times New Roman"/>
              </w:rPr>
              <w:t>Сады жилых районов</w:t>
            </w:r>
          </w:p>
        </w:tc>
        <w:tc>
          <w:tcPr>
            <w:tcW w:w="2549"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324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3</w:t>
            </w:r>
          </w:p>
        </w:tc>
      </w:tr>
      <w:tr w:rsidR="00F77FEA" w:rsidRPr="006F69C0" w:rsidTr="000C5E19">
        <w:tc>
          <w:tcPr>
            <w:tcW w:w="567" w:type="dxa"/>
            <w:shd w:val="clear" w:color="auto" w:fill="auto"/>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4</w:t>
            </w:r>
            <w:r w:rsidR="0026020E" w:rsidRPr="006F69C0">
              <w:rPr>
                <w:rFonts w:ascii="Times New Roman" w:eastAsia="TimesNewRomanPSMT" w:hAnsi="Times New Roman"/>
              </w:rPr>
              <w:t>.</w:t>
            </w:r>
          </w:p>
        </w:tc>
        <w:tc>
          <w:tcPr>
            <w:tcW w:w="3004" w:type="dxa"/>
            <w:shd w:val="clear" w:color="auto" w:fill="auto"/>
            <w:vAlign w:val="center"/>
          </w:tcPr>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rPr>
            </w:pPr>
            <w:r w:rsidRPr="006F69C0">
              <w:rPr>
                <w:rFonts w:ascii="Times New Roman" w:eastAsia="TimesNewRomanPSMT" w:hAnsi="Times New Roman"/>
              </w:rPr>
              <w:t>Скверы</w:t>
            </w:r>
          </w:p>
        </w:tc>
        <w:tc>
          <w:tcPr>
            <w:tcW w:w="2549"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324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0,5 (в условиях реконструкции – не менее 0,1)</w:t>
            </w:r>
          </w:p>
        </w:tc>
      </w:tr>
    </w:tbl>
    <w:p w:rsidR="00F77FEA" w:rsidRPr="006F69C0" w:rsidRDefault="00F77FEA" w:rsidP="006F69C0">
      <w:pPr>
        <w:shd w:val="clear" w:color="auto" w:fill="FFFFFF" w:themeFill="background1"/>
        <w:spacing w:after="0" w:line="240" w:lineRule="auto"/>
        <w:jc w:val="both"/>
        <w:rPr>
          <w:rFonts w:ascii="Times New Roman" w:eastAsia="TimesNewRomanPSMT" w:hAnsi="Times New Roman"/>
          <w:b/>
          <w:sz w:val="26"/>
          <w:szCs w:val="26"/>
        </w:rPr>
      </w:pP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b/>
          <w:sz w:val="26"/>
          <w:szCs w:val="26"/>
        </w:rPr>
        <w:sectPr w:rsidR="00F77FEA" w:rsidRPr="006F69C0" w:rsidSect="000C5E19">
          <w:headerReference w:type="first" r:id="rId44"/>
          <w:pgSz w:w="11906" w:h="16838"/>
          <w:pgMar w:top="1134" w:right="707"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rFonts w:eastAsia="TimesNewRomanPSMT"/>
          <w:sz w:val="26"/>
          <w:szCs w:val="26"/>
        </w:rPr>
      </w:pPr>
      <w:bookmarkStart w:id="83" w:name="_Toc81409656"/>
      <w:bookmarkStart w:id="84" w:name="_Hlk80746266"/>
      <w:r w:rsidRPr="006F69C0">
        <w:rPr>
          <w:rFonts w:eastAsia="TimesNewRomanPSMT"/>
          <w:sz w:val="26"/>
          <w:szCs w:val="26"/>
        </w:rPr>
        <w:t>3.10</w:t>
      </w:r>
      <w:r w:rsidR="0026020E" w:rsidRPr="006F69C0">
        <w:rPr>
          <w:rFonts w:eastAsia="TimesNewRomanPSMT"/>
          <w:sz w:val="26"/>
          <w:szCs w:val="26"/>
        </w:rPr>
        <w:t>.</w:t>
      </w:r>
      <w:r w:rsidRPr="006F69C0">
        <w:rPr>
          <w:rFonts w:eastAsia="TimesNewRomanPSMT"/>
          <w:sz w:val="26"/>
          <w:szCs w:val="26"/>
        </w:rPr>
        <w:t xml:space="preserve"> </w:t>
      </w:r>
      <w:r w:rsidR="00284FF8" w:rsidRPr="006F69C0">
        <w:rPr>
          <w:sz w:val="26"/>
          <w:szCs w:val="26"/>
        </w:rPr>
        <w:t xml:space="preserve">Предельные значения расчетных показателей </w:t>
      </w:r>
      <w:r w:rsidRPr="006F69C0">
        <w:rPr>
          <w:rFonts w:eastAsia="TimesNewRomanPSMT"/>
          <w:sz w:val="26"/>
          <w:szCs w:val="26"/>
        </w:rPr>
        <w:t>минимально допустимого уровня обеспеченности</w:t>
      </w:r>
      <w:r w:rsidR="00284FF8" w:rsidRPr="006F69C0">
        <w:rPr>
          <w:rFonts w:eastAsia="TimesNewRomanPSMT"/>
          <w:sz w:val="26"/>
          <w:szCs w:val="26"/>
        </w:rPr>
        <w:t xml:space="preserve"> </w:t>
      </w:r>
      <w:r w:rsidRPr="006F69C0">
        <w:rPr>
          <w:rFonts w:eastAsia="TimesNewRomanPSMT"/>
          <w:sz w:val="26"/>
          <w:szCs w:val="26"/>
        </w:rPr>
        <w:t xml:space="preserve">объектами местного значения </w:t>
      </w:r>
      <w:r w:rsidR="00284FF8" w:rsidRPr="006F69C0">
        <w:rPr>
          <w:rFonts w:eastAsia="TimesNewRomanPSMT"/>
          <w:bCs/>
          <w:sz w:val="26"/>
          <w:szCs w:val="26"/>
        </w:rPr>
        <w:t>городских и сельских поселений, городских округов</w:t>
      </w:r>
      <w:r w:rsidR="00F859DC" w:rsidRPr="006F69C0">
        <w:rPr>
          <w:rFonts w:eastAsia="TimesNewRomanPSMT"/>
          <w:bCs/>
          <w:sz w:val="26"/>
          <w:szCs w:val="26"/>
        </w:rPr>
        <w:t>, муниципальных округов</w:t>
      </w:r>
      <w:r w:rsidR="00284FF8" w:rsidRPr="006F69C0">
        <w:rPr>
          <w:rFonts w:eastAsia="TimesNewRomanPSMT"/>
          <w:bCs/>
          <w:sz w:val="26"/>
          <w:szCs w:val="26"/>
        </w:rPr>
        <w:t xml:space="preserve"> </w:t>
      </w:r>
      <w:r w:rsidR="00284FF8" w:rsidRPr="006F69C0">
        <w:rPr>
          <w:rFonts w:eastAsia="TimesNewRomanPSMT"/>
          <w:sz w:val="26"/>
          <w:szCs w:val="26"/>
        </w:rPr>
        <w:t xml:space="preserve">Чувашской Республики </w:t>
      </w:r>
      <w:r w:rsidRPr="006F69C0">
        <w:rPr>
          <w:rFonts w:eastAsia="TimesNewRomanPSMT"/>
          <w:sz w:val="26"/>
          <w:szCs w:val="26"/>
        </w:rPr>
        <w:t xml:space="preserve">в области содержания мест захоронения, организации ритуальных услуг и </w:t>
      </w:r>
      <w:r w:rsidR="00284FF8" w:rsidRPr="006F69C0">
        <w:rPr>
          <w:sz w:val="26"/>
          <w:szCs w:val="26"/>
        </w:rPr>
        <w:t xml:space="preserve">предельные значения расчетных показателей </w:t>
      </w:r>
      <w:r w:rsidRPr="006F69C0">
        <w:rPr>
          <w:rFonts w:eastAsia="TimesNewRomanPSMT"/>
          <w:sz w:val="26"/>
          <w:szCs w:val="26"/>
        </w:rPr>
        <w:t xml:space="preserve">максимально допустимого уровня территориальной доступности таких объектов для населения </w:t>
      </w:r>
      <w:r w:rsidRPr="006F69C0">
        <w:rPr>
          <w:rFonts w:eastAsia="TimesNewRomanPSMT"/>
          <w:bCs/>
          <w:sz w:val="26"/>
          <w:szCs w:val="26"/>
        </w:rPr>
        <w:t>городских и сельских поселений, городских округов</w:t>
      </w:r>
      <w:r w:rsidR="00F859DC" w:rsidRPr="006F69C0">
        <w:rPr>
          <w:rFonts w:eastAsia="TimesNewRomanPSMT"/>
          <w:bCs/>
          <w:sz w:val="26"/>
          <w:szCs w:val="26"/>
        </w:rPr>
        <w:t>, муниципальных округов</w:t>
      </w:r>
      <w:r w:rsidRPr="006F69C0">
        <w:rPr>
          <w:rFonts w:eastAsia="TimesNewRomanPSMT"/>
          <w:bCs/>
          <w:sz w:val="26"/>
          <w:szCs w:val="26"/>
        </w:rPr>
        <w:t xml:space="preserve"> </w:t>
      </w:r>
      <w:r w:rsidRPr="006F69C0">
        <w:rPr>
          <w:rFonts w:eastAsia="TimesNewRomanPSMT"/>
          <w:sz w:val="26"/>
          <w:szCs w:val="26"/>
        </w:rPr>
        <w:t>Чувашской Республики</w:t>
      </w:r>
      <w:bookmarkEnd w:id="83"/>
    </w:p>
    <w:bookmarkEnd w:id="84"/>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D779E8" w:rsidRPr="006F69C0">
        <w:rPr>
          <w:rFonts w:ascii="Times New Roman" w:eastAsia="TimesNewRomanPSMT" w:hAnsi="Times New Roman"/>
          <w:sz w:val="26"/>
          <w:szCs w:val="26"/>
        </w:rPr>
        <w:t>49</w:t>
      </w:r>
      <w:r w:rsidRPr="006F69C0">
        <w:rPr>
          <w:rFonts w:ascii="Times New Roman" w:eastAsia="TimesNewRomanPSMT" w:hAnsi="Times New Roman"/>
          <w:sz w:val="26"/>
          <w:szCs w:val="26"/>
        </w:rPr>
        <w:t xml:space="preserve"> – Предельные значения расчетных показателей для объектов в области ритуального обслуживания населения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8"/>
        <w:gridCol w:w="2422"/>
        <w:gridCol w:w="2340"/>
        <w:gridCol w:w="1080"/>
        <w:gridCol w:w="1800"/>
        <w:gridCol w:w="1413"/>
      </w:tblGrid>
      <w:tr w:rsidR="00F77FEA" w:rsidRPr="006F69C0" w:rsidTr="000C5E19">
        <w:trPr>
          <w:trHeight w:val="360"/>
        </w:trPr>
        <w:tc>
          <w:tcPr>
            <w:tcW w:w="428" w:type="dxa"/>
            <w:vMerge w:val="restar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п/п</w:t>
            </w:r>
          </w:p>
        </w:tc>
        <w:tc>
          <w:tcPr>
            <w:tcW w:w="2422" w:type="dxa"/>
            <w:vMerge w:val="restar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bCs/>
              </w:rPr>
            </w:pPr>
            <w:r w:rsidRPr="006F69C0">
              <w:rPr>
                <w:rFonts w:ascii="Times New Roman" w:eastAsia="TimesNewRomanPSMT" w:hAnsi="Times New Roman"/>
                <w:bCs/>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объекта</w:t>
            </w:r>
          </w:p>
        </w:tc>
        <w:tc>
          <w:tcPr>
            <w:tcW w:w="3420" w:type="dxa"/>
            <w:gridSpan w:val="2"/>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bCs/>
              </w:rPr>
            </w:pPr>
            <w:r w:rsidRPr="006F69C0">
              <w:rPr>
                <w:rFonts w:ascii="Times New Roman" w:eastAsia="TimesNewRomanPSMT" w:hAnsi="Times New Roman"/>
                <w:bCs/>
              </w:rPr>
              <w:t xml:space="preserve">Минимально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Cs/>
              </w:rPr>
            </w:pPr>
            <w:r w:rsidRPr="006F69C0">
              <w:rPr>
                <w:rFonts w:ascii="Times New Roman" w:eastAsia="TimesNewRomanPSMT" w:hAnsi="Times New Roman"/>
                <w:bCs/>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обеспеченности</w:t>
            </w:r>
          </w:p>
        </w:tc>
        <w:tc>
          <w:tcPr>
            <w:tcW w:w="3213" w:type="dxa"/>
            <w:gridSpan w:val="2"/>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bCs/>
              </w:rPr>
            </w:pPr>
            <w:r w:rsidRPr="006F69C0">
              <w:rPr>
                <w:rFonts w:ascii="Times New Roman" w:eastAsia="TimesNewRomanPSMT" w:hAnsi="Times New Roman"/>
                <w:bCs/>
              </w:rPr>
              <w:t xml:space="preserve">Максимально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Cs/>
              </w:rPr>
            </w:pPr>
            <w:r w:rsidRPr="006F69C0">
              <w:rPr>
                <w:rFonts w:ascii="Times New Roman" w:eastAsia="TimesNewRomanPSMT" w:hAnsi="Times New Roman"/>
                <w:bCs/>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Cs/>
              </w:rPr>
            </w:pPr>
            <w:r w:rsidRPr="006F69C0">
              <w:rPr>
                <w:rFonts w:ascii="Times New Roman" w:eastAsia="TimesNewRomanPSMT" w:hAnsi="Times New Roman"/>
                <w:bCs/>
              </w:rPr>
              <w:t>территориальной доступности</w:t>
            </w:r>
          </w:p>
        </w:tc>
      </w:tr>
      <w:tr w:rsidR="00F77FEA" w:rsidRPr="006F69C0" w:rsidTr="000C5E19">
        <w:trPr>
          <w:trHeight w:val="360"/>
        </w:trPr>
        <w:tc>
          <w:tcPr>
            <w:tcW w:w="428" w:type="dxa"/>
            <w:vMerge/>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2422" w:type="dxa"/>
            <w:vMerge/>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234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Единица</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измерения</w:t>
            </w:r>
          </w:p>
        </w:tc>
        <w:tc>
          <w:tcPr>
            <w:tcW w:w="108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Величина</w:t>
            </w:r>
          </w:p>
        </w:tc>
        <w:tc>
          <w:tcPr>
            <w:tcW w:w="180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Единица</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измерения</w:t>
            </w:r>
          </w:p>
        </w:tc>
        <w:tc>
          <w:tcPr>
            <w:tcW w:w="1413"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Величина</w:t>
            </w:r>
          </w:p>
        </w:tc>
      </w:tr>
      <w:tr w:rsidR="00F77FEA" w:rsidRPr="006F69C0" w:rsidTr="000C5E19">
        <w:trPr>
          <w:trHeight w:val="555"/>
        </w:trPr>
        <w:tc>
          <w:tcPr>
            <w:tcW w:w="428"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r w:rsidR="0026020E" w:rsidRPr="006F69C0">
              <w:rPr>
                <w:rFonts w:ascii="Times New Roman" w:eastAsia="TimesNewRomanPSMT" w:hAnsi="Times New Roman"/>
              </w:rPr>
              <w:t>.</w:t>
            </w:r>
          </w:p>
        </w:tc>
        <w:tc>
          <w:tcPr>
            <w:tcW w:w="2422" w:type="dxa"/>
            <w:shd w:val="clear" w:color="auto" w:fill="auto"/>
            <w:hideMark/>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Кладбища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традиционного захоронения</w:t>
            </w:r>
          </w:p>
        </w:tc>
        <w:tc>
          <w:tcPr>
            <w:tcW w:w="234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га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1000 чел.</w:t>
            </w:r>
          </w:p>
        </w:tc>
        <w:tc>
          <w:tcPr>
            <w:tcW w:w="108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0,24</w:t>
            </w:r>
          </w:p>
        </w:tc>
        <w:tc>
          <w:tcPr>
            <w:tcW w:w="180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Не подлежит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нормированию</w:t>
            </w:r>
          </w:p>
        </w:tc>
        <w:tc>
          <w:tcPr>
            <w:tcW w:w="141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w:t>
            </w:r>
          </w:p>
        </w:tc>
      </w:tr>
      <w:tr w:rsidR="00F77FEA" w:rsidRPr="006F69C0" w:rsidTr="000C5E19">
        <w:trPr>
          <w:trHeight w:val="555"/>
        </w:trPr>
        <w:tc>
          <w:tcPr>
            <w:tcW w:w="428"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r w:rsidR="0026020E" w:rsidRPr="006F69C0">
              <w:rPr>
                <w:rFonts w:ascii="Times New Roman" w:eastAsia="TimesNewRomanPSMT" w:hAnsi="Times New Roman"/>
              </w:rPr>
              <w:t>.</w:t>
            </w:r>
          </w:p>
        </w:tc>
        <w:tc>
          <w:tcPr>
            <w:tcW w:w="2422" w:type="dxa"/>
            <w:shd w:val="clear" w:color="auto" w:fill="auto"/>
            <w:hideMark/>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Кладбище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proofErr w:type="spellStart"/>
            <w:r w:rsidRPr="006F69C0">
              <w:rPr>
                <w:rFonts w:ascii="Times New Roman" w:eastAsia="TimesNewRomanPSMT" w:hAnsi="Times New Roman"/>
              </w:rPr>
              <w:t>урновых</w:t>
            </w:r>
            <w:proofErr w:type="spellEnd"/>
            <w:r w:rsidRPr="006F69C0">
              <w:rPr>
                <w:rFonts w:ascii="Times New Roman" w:eastAsia="TimesNewRomanPSMT" w:hAnsi="Times New Roman"/>
              </w:rPr>
              <w:t>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захоронений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после кремации </w:t>
            </w:r>
          </w:p>
        </w:tc>
        <w:tc>
          <w:tcPr>
            <w:tcW w:w="234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га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1000 чел.</w:t>
            </w:r>
          </w:p>
        </w:tc>
        <w:tc>
          <w:tcPr>
            <w:tcW w:w="108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0,02</w:t>
            </w:r>
          </w:p>
        </w:tc>
        <w:tc>
          <w:tcPr>
            <w:tcW w:w="180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Не подлежит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нормированию</w:t>
            </w:r>
          </w:p>
        </w:tc>
        <w:tc>
          <w:tcPr>
            <w:tcW w:w="141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w:t>
            </w:r>
          </w:p>
        </w:tc>
      </w:tr>
      <w:tr w:rsidR="00F77FEA" w:rsidRPr="006F69C0" w:rsidTr="000C5E19">
        <w:trPr>
          <w:trHeight w:val="1656"/>
        </w:trPr>
        <w:tc>
          <w:tcPr>
            <w:tcW w:w="428"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r w:rsidR="0026020E" w:rsidRPr="006F69C0">
              <w:rPr>
                <w:rFonts w:ascii="Times New Roman" w:eastAsia="TimesNewRomanPSMT" w:hAnsi="Times New Roman"/>
              </w:rPr>
              <w:t>.</w:t>
            </w:r>
          </w:p>
        </w:tc>
        <w:tc>
          <w:tcPr>
            <w:tcW w:w="2422" w:type="dxa"/>
            <w:shd w:val="clear" w:color="auto" w:fill="auto"/>
            <w:hideMark/>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Специализированная служба по вопросам похоронного дела (похоронное бюро) </w:t>
            </w:r>
          </w:p>
        </w:tc>
        <w:tc>
          <w:tcPr>
            <w:tcW w:w="2340" w:type="dxa"/>
            <w:shd w:val="clear" w:color="auto" w:fill="auto"/>
            <w:vAlign w:val="center"/>
            <w:hideMark/>
          </w:tcPr>
          <w:p w:rsidR="00F77FEA" w:rsidRPr="006F69C0" w:rsidRDefault="00284FF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ГО,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городское/сельское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поселение</w:t>
            </w:r>
          </w:p>
        </w:tc>
        <w:tc>
          <w:tcPr>
            <w:tcW w:w="108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800"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41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В – 68</w:t>
            </w:r>
          </w:p>
        </w:tc>
      </w:tr>
    </w:tbl>
    <w:p w:rsidR="00F77FEA" w:rsidRPr="006F69C0" w:rsidRDefault="00F77FEA" w:rsidP="006F69C0">
      <w:pPr>
        <w:shd w:val="clear" w:color="auto" w:fill="FFFFFF" w:themeFill="background1"/>
        <w:spacing w:after="0" w:line="240" w:lineRule="auto"/>
        <w:ind w:firstLine="720"/>
        <w:rPr>
          <w:rFonts w:ascii="Times New Roman" w:eastAsia="TimesNewRomanPSMT" w:hAnsi="Times New Roman"/>
          <w:sz w:val="26"/>
          <w:szCs w:val="26"/>
        </w:rPr>
      </w:pPr>
      <w:r w:rsidRPr="006F69C0">
        <w:rPr>
          <w:rFonts w:ascii="Times New Roman" w:eastAsia="TimesNewRomanPSMT" w:hAnsi="Times New Roman"/>
          <w:sz w:val="26"/>
          <w:szCs w:val="26"/>
        </w:rPr>
        <w:t>Примечания: </w:t>
      </w:r>
    </w:p>
    <w:p w:rsidR="00F77FEA" w:rsidRPr="006F69C0" w:rsidRDefault="004B0594" w:rsidP="006F69C0">
      <w:pPr>
        <w:pStyle w:val="a9"/>
        <w:numPr>
          <w:ilvl w:val="0"/>
          <w:numId w:val="40"/>
        </w:numPr>
        <w:shd w:val="clear" w:color="auto" w:fill="FFFFFF" w:themeFill="background1"/>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ф</w:t>
      </w:r>
      <w:r w:rsidR="00F77FEA" w:rsidRPr="006F69C0">
        <w:rPr>
          <w:rFonts w:ascii="Times New Roman" w:eastAsia="TimesNewRomanPSMT" w:hAnsi="Times New Roman"/>
          <w:sz w:val="26"/>
          <w:szCs w:val="26"/>
        </w:rPr>
        <w:t>ормирование кладбищ площадью менее 0,5 и более 40 га не допускается; </w:t>
      </w:r>
    </w:p>
    <w:p w:rsidR="00F77FEA" w:rsidRPr="006F69C0" w:rsidRDefault="004B0594" w:rsidP="006F69C0">
      <w:pPr>
        <w:pStyle w:val="a9"/>
        <w:numPr>
          <w:ilvl w:val="0"/>
          <w:numId w:val="40"/>
        </w:numPr>
        <w:shd w:val="clear" w:color="auto" w:fill="FFFFFF" w:themeFill="background1"/>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н</w:t>
      </w:r>
      <w:r w:rsidR="00F77FEA" w:rsidRPr="006F69C0">
        <w:rPr>
          <w:rFonts w:ascii="Times New Roman" w:eastAsia="TimesNewRomanPSMT" w:hAnsi="Times New Roman"/>
          <w:sz w:val="26"/>
          <w:szCs w:val="26"/>
        </w:rPr>
        <w:t>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rsidR="00F77FEA" w:rsidRPr="006F69C0" w:rsidRDefault="004B0594" w:rsidP="006F69C0">
      <w:pPr>
        <w:pStyle w:val="a9"/>
        <w:numPr>
          <w:ilvl w:val="0"/>
          <w:numId w:val="40"/>
        </w:numPr>
        <w:shd w:val="clear" w:color="auto" w:fill="FFFFFF" w:themeFill="background1"/>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00F77FEA" w:rsidRPr="006F69C0">
        <w:rPr>
          <w:rFonts w:ascii="Times New Roman" w:eastAsia="TimesNewRomanPSMT" w:hAnsi="Times New Roman"/>
          <w:sz w:val="26"/>
          <w:szCs w:val="26"/>
        </w:rPr>
        <w:t>.</w:t>
      </w:r>
    </w:p>
    <w:p w:rsidR="00F77FEA" w:rsidRPr="006F69C0" w:rsidRDefault="00F77FEA" w:rsidP="006F69C0">
      <w:pPr>
        <w:pStyle w:val="a9"/>
        <w:numPr>
          <w:ilvl w:val="0"/>
          <w:numId w:val="40"/>
        </w:numPr>
        <w:shd w:val="clear" w:color="auto" w:fill="FFFFFF" w:themeFill="background1"/>
        <w:spacing w:line="240" w:lineRule="auto"/>
        <w:ind w:left="0" w:firstLine="720"/>
        <w:rPr>
          <w:rFonts w:ascii="Times New Roman" w:eastAsia="TimesNewRomanPSMT" w:hAnsi="Times New Roman"/>
          <w:sz w:val="26"/>
          <w:szCs w:val="26"/>
        </w:rPr>
        <w:sectPr w:rsidR="00F77FEA" w:rsidRPr="006F69C0" w:rsidSect="000C5E19">
          <w:headerReference w:type="first" r:id="rId45"/>
          <w:pgSz w:w="11906" w:h="16838"/>
          <w:pgMar w:top="1134" w:right="707"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rFonts w:eastAsia="TimesNewRomanPSMT"/>
          <w:sz w:val="26"/>
          <w:szCs w:val="26"/>
        </w:rPr>
      </w:pPr>
      <w:bookmarkStart w:id="85" w:name="_Toc81409657"/>
      <w:r w:rsidRPr="006F69C0">
        <w:rPr>
          <w:rFonts w:eastAsia="TimesNewRomanPSMT"/>
          <w:sz w:val="26"/>
          <w:szCs w:val="26"/>
        </w:rPr>
        <w:t>3.11</w:t>
      </w:r>
      <w:r w:rsidR="004B0594" w:rsidRPr="006F69C0">
        <w:rPr>
          <w:rFonts w:eastAsia="TimesNewRomanPSMT"/>
          <w:sz w:val="26"/>
          <w:szCs w:val="26"/>
        </w:rPr>
        <w:t>.</w:t>
      </w:r>
      <w:r w:rsidRPr="006F69C0">
        <w:rPr>
          <w:rFonts w:eastAsia="TimesNewRomanPSMT"/>
          <w:sz w:val="26"/>
          <w:szCs w:val="26"/>
        </w:rPr>
        <w:t xml:space="preserve"> </w:t>
      </w:r>
      <w:r w:rsidR="00B10DDA" w:rsidRPr="006F69C0">
        <w:rPr>
          <w:sz w:val="26"/>
          <w:szCs w:val="26"/>
        </w:rPr>
        <w:t>Предельные значения расчетных показателей</w:t>
      </w:r>
      <w:r w:rsidRPr="006F69C0">
        <w:rPr>
          <w:rFonts w:eastAsia="TimesNewRomanPSMT"/>
          <w:sz w:val="26"/>
          <w:szCs w:val="26"/>
        </w:rPr>
        <w:t xml:space="preserve"> минимально допустимого уровня обеспеченности</w:t>
      </w:r>
      <w:r w:rsidR="00B10DDA" w:rsidRPr="006F69C0">
        <w:rPr>
          <w:rFonts w:eastAsia="TimesNewRomanPSMT"/>
          <w:sz w:val="26"/>
          <w:szCs w:val="26"/>
        </w:rPr>
        <w:t xml:space="preserve"> </w:t>
      </w:r>
      <w:r w:rsidRPr="006F69C0">
        <w:rPr>
          <w:rFonts w:eastAsia="TimesNewRomanPSMT"/>
          <w:sz w:val="26"/>
          <w:szCs w:val="26"/>
        </w:rPr>
        <w:t xml:space="preserve">объектами местного значения </w:t>
      </w:r>
      <w:r w:rsidR="00B10DDA" w:rsidRPr="006F69C0">
        <w:rPr>
          <w:rFonts w:eastAsia="TimesNewRomanPSMT"/>
          <w:bCs/>
          <w:sz w:val="26"/>
          <w:szCs w:val="26"/>
        </w:rPr>
        <w:t>городских и сельских поселений, городских округов</w:t>
      </w:r>
      <w:r w:rsidR="00F859DC" w:rsidRPr="006F69C0">
        <w:rPr>
          <w:rFonts w:eastAsia="TimesNewRomanPSMT"/>
          <w:bCs/>
          <w:sz w:val="26"/>
          <w:szCs w:val="26"/>
        </w:rPr>
        <w:t>, муниципальных округов</w:t>
      </w:r>
      <w:r w:rsidR="00B10DDA" w:rsidRPr="006F69C0">
        <w:rPr>
          <w:rFonts w:eastAsia="TimesNewRomanPSMT"/>
          <w:bCs/>
          <w:sz w:val="26"/>
          <w:szCs w:val="26"/>
        </w:rPr>
        <w:t xml:space="preserve"> </w:t>
      </w:r>
      <w:r w:rsidR="00B10DDA" w:rsidRPr="006F69C0">
        <w:rPr>
          <w:rFonts w:eastAsia="TimesNewRomanPSMT"/>
          <w:sz w:val="26"/>
          <w:szCs w:val="26"/>
        </w:rPr>
        <w:t xml:space="preserve">Чувашской Республики </w:t>
      </w:r>
      <w:r w:rsidRPr="006F69C0">
        <w:rPr>
          <w:rFonts w:eastAsia="TimesNewRomanPSMT"/>
          <w:sz w:val="26"/>
          <w:szCs w:val="26"/>
        </w:rPr>
        <w:t xml:space="preserve">в области жилищного строительства и </w:t>
      </w:r>
      <w:r w:rsidR="00B10DDA" w:rsidRPr="006F69C0">
        <w:rPr>
          <w:sz w:val="26"/>
          <w:szCs w:val="26"/>
        </w:rPr>
        <w:t xml:space="preserve">предельные значения расчетных показателей </w:t>
      </w:r>
      <w:r w:rsidRPr="006F69C0">
        <w:rPr>
          <w:rFonts w:eastAsia="TimesNewRomanPSMT"/>
          <w:sz w:val="26"/>
          <w:szCs w:val="26"/>
        </w:rPr>
        <w:t xml:space="preserve">максимально допустимого уровня территориальной доступности таких объектов для населения </w:t>
      </w:r>
      <w:r w:rsidRPr="006F69C0">
        <w:rPr>
          <w:rFonts w:eastAsia="TimesNewRomanPSMT"/>
          <w:bCs/>
          <w:sz w:val="26"/>
          <w:szCs w:val="26"/>
        </w:rPr>
        <w:t>городских и сельских поселений, городских округов</w:t>
      </w:r>
      <w:r w:rsidR="00F859DC" w:rsidRPr="006F69C0">
        <w:rPr>
          <w:rFonts w:eastAsia="TimesNewRomanPSMT"/>
          <w:bCs/>
          <w:sz w:val="26"/>
          <w:szCs w:val="26"/>
        </w:rPr>
        <w:t>, муниципальных округов</w:t>
      </w:r>
      <w:r w:rsidRPr="006F69C0">
        <w:rPr>
          <w:rFonts w:eastAsia="TimesNewRomanPSMT"/>
          <w:bCs/>
          <w:sz w:val="26"/>
          <w:szCs w:val="26"/>
        </w:rPr>
        <w:t xml:space="preserve"> </w:t>
      </w:r>
      <w:r w:rsidRPr="006F69C0">
        <w:rPr>
          <w:rFonts w:eastAsia="TimesNewRomanPSMT"/>
          <w:sz w:val="26"/>
          <w:szCs w:val="26"/>
        </w:rPr>
        <w:t>Чувашской</w:t>
      </w:r>
      <w:r w:rsidR="004B0594" w:rsidRPr="006F69C0">
        <w:rPr>
          <w:rFonts w:eastAsia="TimesNewRomanPSMT"/>
          <w:sz w:val="26"/>
          <w:szCs w:val="26"/>
        </w:rPr>
        <w:t xml:space="preserve"> </w:t>
      </w:r>
      <w:r w:rsidRPr="006F69C0">
        <w:rPr>
          <w:rFonts w:eastAsia="TimesNewRomanPSMT"/>
          <w:sz w:val="26"/>
          <w:szCs w:val="26"/>
        </w:rPr>
        <w:t>Республики</w:t>
      </w:r>
      <w:bookmarkEnd w:id="85"/>
    </w:p>
    <w:p w:rsidR="00F77FEA" w:rsidRPr="006F69C0" w:rsidRDefault="00F77FEA" w:rsidP="006F69C0">
      <w:pPr>
        <w:shd w:val="clear" w:color="auto" w:fill="FFFFFF" w:themeFill="background1"/>
        <w:spacing w:after="0" w:line="240" w:lineRule="auto"/>
        <w:jc w:val="both"/>
        <w:rPr>
          <w:rFonts w:ascii="Times New Roman" w:eastAsia="TimesNewRomanPSMT" w:hAnsi="Times New Roman"/>
          <w:b/>
          <w:sz w:val="26"/>
          <w:szCs w:val="26"/>
        </w:rPr>
      </w:pPr>
    </w:p>
    <w:p w:rsidR="00F77FEA" w:rsidRPr="006F69C0" w:rsidRDefault="00F77FEA" w:rsidP="006F69C0">
      <w:pPr>
        <w:shd w:val="clear" w:color="auto" w:fill="FFFFFF" w:themeFill="background1"/>
        <w:spacing w:after="0" w:line="240" w:lineRule="auto"/>
        <w:ind w:left="1440" w:hanging="1440"/>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5</w:t>
      </w:r>
      <w:r w:rsidR="00D779E8" w:rsidRPr="006F69C0">
        <w:rPr>
          <w:rFonts w:ascii="Times New Roman" w:eastAsia="TimesNewRomanPSMT" w:hAnsi="Times New Roman"/>
          <w:sz w:val="26"/>
          <w:szCs w:val="26"/>
        </w:rPr>
        <w:t>0</w:t>
      </w:r>
      <w:r w:rsidRPr="006F69C0">
        <w:rPr>
          <w:rFonts w:ascii="Times New Roman" w:eastAsia="TimesNewRomanPSMT" w:hAnsi="Times New Roman"/>
          <w:sz w:val="26"/>
          <w:szCs w:val="26"/>
        </w:rPr>
        <w:t xml:space="preserve"> – Предельные значения расчетных показателей в области предоставления муниципальной жилищной площади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5"/>
        <w:gridCol w:w="5530"/>
        <w:gridCol w:w="1689"/>
        <w:gridCol w:w="1540"/>
      </w:tblGrid>
      <w:tr w:rsidR="00F77FEA" w:rsidRPr="006F69C0" w:rsidTr="000C5E19">
        <w:trPr>
          <w:trHeight w:val="300"/>
        </w:trPr>
        <w:tc>
          <w:tcPr>
            <w:tcW w:w="567" w:type="dxa"/>
            <w:vMerge w:val="restar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п/п</w:t>
            </w:r>
          </w:p>
        </w:tc>
        <w:tc>
          <w:tcPr>
            <w:tcW w:w="5565" w:type="dxa"/>
            <w:vMerge w:val="restar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Наименование показателя</w:t>
            </w:r>
          </w:p>
        </w:tc>
        <w:tc>
          <w:tcPr>
            <w:tcW w:w="3240" w:type="dxa"/>
            <w:gridSpan w:val="2"/>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Минимальный допустимый</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уровень обеспеченности</w:t>
            </w:r>
          </w:p>
        </w:tc>
      </w:tr>
      <w:tr w:rsidR="00F77FEA" w:rsidRPr="006F69C0" w:rsidTr="000C5E19">
        <w:trPr>
          <w:trHeight w:val="646"/>
        </w:trPr>
        <w:tc>
          <w:tcPr>
            <w:tcW w:w="567" w:type="dxa"/>
            <w:vMerge/>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0" w:type="auto"/>
            <w:vMerge/>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695"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Единица</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измерения</w:t>
            </w:r>
          </w:p>
        </w:tc>
        <w:tc>
          <w:tcPr>
            <w:tcW w:w="1545"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Величина</w:t>
            </w:r>
          </w:p>
        </w:tc>
      </w:tr>
      <w:tr w:rsidR="00F77FEA" w:rsidRPr="006F69C0" w:rsidTr="000C5E19">
        <w:trPr>
          <w:trHeight w:val="300"/>
        </w:trPr>
        <w:tc>
          <w:tcPr>
            <w:tcW w:w="56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r w:rsidR="0026020E" w:rsidRPr="006F69C0">
              <w:rPr>
                <w:rFonts w:ascii="Times New Roman" w:eastAsia="TimesNewRomanPSMT" w:hAnsi="Times New Roman"/>
              </w:rPr>
              <w:t>.</w:t>
            </w:r>
          </w:p>
        </w:tc>
        <w:tc>
          <w:tcPr>
            <w:tcW w:w="5565" w:type="dxa"/>
            <w:shd w:val="clear" w:color="auto" w:fill="auto"/>
            <w:vAlign w:val="center"/>
            <w:hideMark/>
          </w:tcPr>
          <w:p w:rsidR="00F77FEA" w:rsidRPr="006F69C0" w:rsidRDefault="00F77FEA" w:rsidP="006F69C0">
            <w:pPr>
              <w:shd w:val="clear" w:color="auto" w:fill="FFFFFF" w:themeFill="background1"/>
              <w:spacing w:after="0" w:line="240" w:lineRule="auto"/>
              <w:ind w:left="120"/>
              <w:rPr>
                <w:rFonts w:ascii="Times New Roman" w:eastAsia="TimesNewRomanPSMT" w:hAnsi="Times New Roman"/>
              </w:rPr>
            </w:pPr>
            <w:r w:rsidRPr="006F69C0">
              <w:rPr>
                <w:rFonts w:ascii="Times New Roman" w:eastAsia="TimesNewRomanPSMT" w:hAnsi="Times New Roman"/>
              </w:rPr>
              <w:t>Норма предоставления муниципальной жилищной площади: </w:t>
            </w:r>
          </w:p>
          <w:p w:rsidR="00F77FEA" w:rsidRPr="006F69C0" w:rsidRDefault="00F77FEA" w:rsidP="006F69C0">
            <w:pPr>
              <w:shd w:val="clear" w:color="auto" w:fill="FFFFFF" w:themeFill="background1"/>
              <w:spacing w:after="0" w:line="240" w:lineRule="auto"/>
              <w:ind w:left="120"/>
              <w:rPr>
                <w:rFonts w:ascii="Times New Roman" w:eastAsia="TimesNewRomanPSMT" w:hAnsi="Times New Roman"/>
              </w:rPr>
            </w:pPr>
            <w:r w:rsidRPr="006F69C0">
              <w:rPr>
                <w:rFonts w:ascii="Times New Roman" w:eastAsia="TimesNewRomanPSMT" w:hAnsi="Times New Roman"/>
              </w:rPr>
              <w:t>- для семьи из 1 человека </w:t>
            </w:r>
          </w:p>
          <w:p w:rsidR="00F77FEA" w:rsidRPr="006F69C0" w:rsidRDefault="00F77FEA" w:rsidP="006F69C0">
            <w:pPr>
              <w:shd w:val="clear" w:color="auto" w:fill="FFFFFF" w:themeFill="background1"/>
              <w:spacing w:after="0" w:line="240" w:lineRule="auto"/>
              <w:ind w:left="120"/>
              <w:rPr>
                <w:rFonts w:ascii="Times New Roman" w:eastAsia="TimesNewRomanPSMT" w:hAnsi="Times New Roman"/>
              </w:rPr>
            </w:pPr>
            <w:r w:rsidRPr="006F69C0">
              <w:rPr>
                <w:rFonts w:ascii="Times New Roman" w:eastAsia="TimesNewRomanPSMT" w:hAnsi="Times New Roman"/>
              </w:rPr>
              <w:t>- для семьи из 2 человек </w:t>
            </w:r>
          </w:p>
          <w:p w:rsidR="00F77FEA" w:rsidRPr="006F69C0" w:rsidRDefault="00F77FEA" w:rsidP="006F69C0">
            <w:pPr>
              <w:shd w:val="clear" w:color="auto" w:fill="FFFFFF" w:themeFill="background1"/>
              <w:spacing w:after="0" w:line="240" w:lineRule="auto"/>
              <w:ind w:left="120"/>
              <w:rPr>
                <w:rFonts w:ascii="Times New Roman" w:eastAsia="TimesNewRomanPSMT" w:hAnsi="Times New Roman"/>
              </w:rPr>
            </w:pPr>
            <w:r w:rsidRPr="006F69C0">
              <w:rPr>
                <w:rFonts w:ascii="Times New Roman" w:eastAsia="TimesNewRomanPSMT" w:hAnsi="Times New Roman"/>
              </w:rPr>
              <w:t>- для семьи из 3 и более человек</w:t>
            </w:r>
          </w:p>
        </w:tc>
        <w:tc>
          <w:tcPr>
            <w:tcW w:w="1695"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кв. м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1 чел.</w:t>
            </w:r>
          </w:p>
        </w:tc>
        <w:tc>
          <w:tcPr>
            <w:tcW w:w="1545" w:type="dxa"/>
            <w:shd w:val="clear" w:color="auto" w:fill="auto"/>
            <w:vAlign w:val="bottom"/>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33</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21</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18</w:t>
            </w:r>
          </w:p>
        </w:tc>
      </w:tr>
    </w:tbl>
    <w:p w:rsidR="00F77FEA" w:rsidRPr="006F69C0" w:rsidRDefault="00F77FEA" w:rsidP="006F69C0">
      <w:pPr>
        <w:shd w:val="clear" w:color="auto" w:fill="FFFFFF" w:themeFill="background1"/>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rPr>
          <w:rFonts w:ascii="Times New Roman" w:eastAsia="TimesNewRomanPSMT" w:hAnsi="Times New Roman"/>
          <w:sz w:val="26"/>
          <w:szCs w:val="26"/>
        </w:rPr>
      </w:pPr>
      <w:r w:rsidRPr="006F69C0">
        <w:rPr>
          <w:rFonts w:ascii="Times New Roman" w:eastAsia="TimesNewRomanPSMT" w:hAnsi="Times New Roman"/>
          <w:sz w:val="26"/>
          <w:szCs w:val="26"/>
        </w:rPr>
        <w:t> </w:t>
      </w:r>
    </w:p>
    <w:p w:rsidR="00D779E8" w:rsidRPr="006F69C0" w:rsidRDefault="00D779E8" w:rsidP="006F69C0">
      <w:pPr>
        <w:shd w:val="clear" w:color="auto" w:fill="FFFFFF" w:themeFill="background1"/>
        <w:suppressAutoHyphens w:val="0"/>
        <w:rPr>
          <w:rFonts w:ascii="Times New Roman" w:eastAsia="Times New Roman" w:hAnsi="Times New Roman"/>
          <w:b/>
          <w:caps/>
          <w:sz w:val="26"/>
          <w:szCs w:val="26"/>
          <w:lang w:eastAsia="ru-RU"/>
        </w:rPr>
      </w:pPr>
      <w:bookmarkStart w:id="86" w:name="_Toc47964075"/>
      <w:bookmarkStart w:id="87" w:name="_Toc47969363"/>
      <w:bookmarkStart w:id="88" w:name="_Toc48126968"/>
      <w:bookmarkStart w:id="89" w:name="_Toc80750374"/>
      <w:bookmarkStart w:id="90" w:name="_Toc81409658"/>
      <w:bookmarkEnd w:id="5"/>
      <w:r w:rsidRPr="006F69C0">
        <w:rPr>
          <w:sz w:val="26"/>
          <w:szCs w:val="26"/>
        </w:rPr>
        <w:br w:type="page"/>
      </w:r>
    </w:p>
    <w:p w:rsidR="0026020E" w:rsidRPr="006F69C0" w:rsidRDefault="00F77FEA" w:rsidP="006F69C0">
      <w:pPr>
        <w:pStyle w:val="350"/>
        <w:shd w:val="clear" w:color="auto" w:fill="FFFFFF" w:themeFill="background1"/>
        <w:spacing w:before="0" w:after="0"/>
        <w:contextualSpacing/>
        <w:jc w:val="center"/>
        <w:rPr>
          <w:sz w:val="26"/>
          <w:szCs w:val="26"/>
        </w:rPr>
      </w:pPr>
      <w:r w:rsidRPr="006F69C0">
        <w:rPr>
          <w:sz w:val="26"/>
          <w:szCs w:val="26"/>
        </w:rPr>
        <w:t>Раздел II. МАТЕРИАЛЫ ПО ОБОСНОВАНИЮ РАСЧЁТНЫХ</w:t>
      </w:r>
    </w:p>
    <w:p w:rsidR="0026020E" w:rsidRPr="006F69C0" w:rsidRDefault="00F77FEA" w:rsidP="006F69C0">
      <w:pPr>
        <w:pStyle w:val="350"/>
        <w:shd w:val="clear" w:color="auto" w:fill="FFFFFF" w:themeFill="background1"/>
        <w:spacing w:before="0" w:after="0"/>
        <w:contextualSpacing/>
        <w:jc w:val="center"/>
        <w:rPr>
          <w:sz w:val="26"/>
          <w:szCs w:val="26"/>
        </w:rPr>
      </w:pPr>
      <w:r w:rsidRPr="006F69C0">
        <w:rPr>
          <w:sz w:val="26"/>
          <w:szCs w:val="26"/>
        </w:rPr>
        <w:t>ПОКАЗАТЕЛЕЙ, СОДЕРЖАЩИХСЯ В ОСНОВНОЙ ЧАСТИ</w:t>
      </w:r>
      <w:bookmarkEnd w:id="86"/>
      <w:bookmarkEnd w:id="87"/>
      <w:bookmarkEnd w:id="88"/>
      <w:r w:rsidR="007F353F" w:rsidRPr="006F69C0">
        <w:rPr>
          <w:sz w:val="26"/>
          <w:szCs w:val="26"/>
        </w:rPr>
        <w:t xml:space="preserve"> </w:t>
      </w:r>
    </w:p>
    <w:p w:rsidR="007F353F" w:rsidRPr="006F69C0" w:rsidRDefault="00F77FEA" w:rsidP="006F69C0">
      <w:pPr>
        <w:pStyle w:val="350"/>
        <w:shd w:val="clear" w:color="auto" w:fill="FFFFFF" w:themeFill="background1"/>
        <w:spacing w:before="0" w:after="0"/>
        <w:contextualSpacing/>
        <w:jc w:val="center"/>
        <w:rPr>
          <w:sz w:val="26"/>
          <w:szCs w:val="26"/>
        </w:rPr>
      </w:pPr>
      <w:r w:rsidRPr="006F69C0">
        <w:rPr>
          <w:sz w:val="26"/>
          <w:szCs w:val="26"/>
        </w:rPr>
        <w:t>РЕСПУБЛИКАНСКИХ нормативов градостроительного</w:t>
      </w:r>
    </w:p>
    <w:p w:rsidR="00F77FEA" w:rsidRPr="006F69C0" w:rsidRDefault="00F77FEA" w:rsidP="006F69C0">
      <w:pPr>
        <w:pStyle w:val="350"/>
        <w:shd w:val="clear" w:color="auto" w:fill="FFFFFF" w:themeFill="background1"/>
        <w:spacing w:before="0" w:after="0"/>
        <w:contextualSpacing/>
        <w:jc w:val="center"/>
        <w:rPr>
          <w:sz w:val="26"/>
          <w:szCs w:val="26"/>
        </w:rPr>
      </w:pPr>
      <w:r w:rsidRPr="006F69C0">
        <w:rPr>
          <w:sz w:val="26"/>
          <w:szCs w:val="26"/>
        </w:rPr>
        <w:t>проектирования</w:t>
      </w:r>
      <w:bookmarkEnd w:id="89"/>
      <w:bookmarkEnd w:id="90"/>
    </w:p>
    <w:p w:rsidR="007F353F" w:rsidRPr="006F69C0" w:rsidRDefault="007F353F" w:rsidP="006F69C0">
      <w:pPr>
        <w:pStyle w:val="350"/>
        <w:shd w:val="clear" w:color="auto" w:fill="FFFFFF" w:themeFill="background1"/>
        <w:spacing w:before="0" w:after="0"/>
        <w:contextualSpacing/>
        <w:jc w:val="center"/>
        <w:rPr>
          <w:sz w:val="26"/>
          <w:szCs w:val="26"/>
        </w:rPr>
      </w:pPr>
    </w:p>
    <w:p w:rsidR="00F77FEA" w:rsidRPr="006F69C0" w:rsidRDefault="00F77FEA" w:rsidP="006F69C0">
      <w:pPr>
        <w:pStyle w:val="350"/>
        <w:shd w:val="clear" w:color="auto" w:fill="FFFFFF" w:themeFill="background1"/>
        <w:spacing w:before="0" w:after="0"/>
        <w:ind w:firstLine="709"/>
        <w:jc w:val="both"/>
        <w:outlineLvl w:val="1"/>
        <w:rPr>
          <w:caps w:val="0"/>
          <w:sz w:val="26"/>
          <w:szCs w:val="26"/>
        </w:rPr>
      </w:pPr>
      <w:bookmarkStart w:id="91" w:name="_Toc80750375"/>
      <w:bookmarkStart w:id="92" w:name="_Toc81409659"/>
      <w:r w:rsidRPr="006F69C0">
        <w:rPr>
          <w:caps w:val="0"/>
          <w:sz w:val="26"/>
          <w:szCs w:val="26"/>
        </w:rPr>
        <w:t>4</w:t>
      </w:r>
      <w:r w:rsidR="007F353F" w:rsidRPr="006F69C0">
        <w:rPr>
          <w:caps w:val="0"/>
          <w:sz w:val="26"/>
          <w:szCs w:val="26"/>
        </w:rPr>
        <w:t>.</w:t>
      </w:r>
      <w:r w:rsidRPr="006F69C0">
        <w:rPr>
          <w:caps w:val="0"/>
          <w:sz w:val="26"/>
          <w:szCs w:val="26"/>
        </w:rPr>
        <w:t xml:space="preserve"> Обоснование ранжирования муниципальных образований Чувашской Республики по территориально-пространственному положению</w:t>
      </w:r>
      <w:r w:rsidR="007F353F" w:rsidRPr="006F69C0">
        <w:rPr>
          <w:caps w:val="0"/>
          <w:sz w:val="26"/>
          <w:szCs w:val="26"/>
        </w:rPr>
        <w:t xml:space="preserve"> </w:t>
      </w:r>
      <w:r w:rsidRPr="006F69C0">
        <w:rPr>
          <w:caps w:val="0"/>
          <w:sz w:val="26"/>
          <w:szCs w:val="26"/>
        </w:rPr>
        <w:t>относительно административного центра</w:t>
      </w:r>
      <w:r w:rsidR="0026020E" w:rsidRPr="006F69C0">
        <w:rPr>
          <w:caps w:val="0"/>
          <w:sz w:val="26"/>
          <w:szCs w:val="26"/>
        </w:rPr>
        <w:t xml:space="preserve"> –</w:t>
      </w:r>
      <w:r w:rsidRPr="006F69C0">
        <w:rPr>
          <w:caps w:val="0"/>
          <w:sz w:val="26"/>
          <w:szCs w:val="26"/>
        </w:rPr>
        <w:t xml:space="preserve"> г. Чебоксары. Обоснование</w:t>
      </w:r>
      <w:r w:rsidR="007F353F" w:rsidRPr="006F69C0">
        <w:rPr>
          <w:caps w:val="0"/>
          <w:sz w:val="26"/>
          <w:szCs w:val="26"/>
        </w:rPr>
        <w:t xml:space="preserve"> </w:t>
      </w:r>
      <w:r w:rsidRPr="006F69C0">
        <w:rPr>
          <w:caps w:val="0"/>
          <w:sz w:val="26"/>
          <w:szCs w:val="26"/>
        </w:rPr>
        <w:t>ранжирования муниципальных образований Чувашской Республики по внутренней территориально-пространственной организации. Обоснование поправочных коэффициентов</w:t>
      </w:r>
      <w:bookmarkEnd w:id="91"/>
      <w:bookmarkEnd w:id="92"/>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p>
    <w:p w:rsidR="007F353F"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 xml:space="preserve">Анализ плотности населения муниципальных образований </w:t>
      </w:r>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Чувашской Республики</w:t>
      </w:r>
    </w:p>
    <w:p w:rsidR="00F77FEA" w:rsidRPr="006F69C0" w:rsidRDefault="00F77FEA" w:rsidP="006F69C0">
      <w:pPr>
        <w:shd w:val="clear" w:color="auto" w:fill="FFFFFF" w:themeFill="background1"/>
        <w:spacing w:after="0" w:line="240" w:lineRule="auto"/>
        <w:jc w:val="both"/>
        <w:rPr>
          <w:rFonts w:ascii="Times New Roman" w:hAnsi="Times New Roman"/>
          <w:color w:val="000000"/>
          <w:sz w:val="26"/>
          <w:szCs w:val="26"/>
          <w:lang w:eastAsia="en-US"/>
        </w:rPr>
      </w:pPr>
      <w:r w:rsidRPr="006F69C0">
        <w:rPr>
          <w:rFonts w:ascii="Times New Roman" w:hAnsi="Times New Roman"/>
          <w:color w:val="000000"/>
          <w:sz w:val="26"/>
          <w:szCs w:val="26"/>
          <w:lang w:eastAsia="en-US"/>
        </w:rPr>
        <w:t>Таблица 5</w:t>
      </w:r>
      <w:r w:rsidR="00D779E8" w:rsidRPr="006F69C0">
        <w:rPr>
          <w:rFonts w:ascii="Times New Roman" w:hAnsi="Times New Roman"/>
          <w:color w:val="000000"/>
          <w:sz w:val="26"/>
          <w:szCs w:val="26"/>
          <w:lang w:eastAsia="en-US"/>
        </w:rPr>
        <w:t>1</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693"/>
        <w:gridCol w:w="1561"/>
        <w:gridCol w:w="1278"/>
        <w:gridCol w:w="1417"/>
        <w:gridCol w:w="1907"/>
      </w:tblGrid>
      <w:tr w:rsidR="00F77FEA" w:rsidRPr="006F69C0" w:rsidTr="000C5E19">
        <w:trPr>
          <w:cantSplit/>
          <w:trHeight w:val="538"/>
          <w:tblHeader/>
          <w:jc w:val="center"/>
        </w:trPr>
        <w:tc>
          <w:tcPr>
            <w:tcW w:w="30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п/п</w:t>
            </w:r>
          </w:p>
        </w:tc>
        <w:tc>
          <w:tcPr>
            <w:tcW w:w="1429" w:type="pct"/>
            <w:vAlign w:val="center"/>
          </w:tcPr>
          <w:p w:rsidR="00F77FEA" w:rsidRPr="006F69C0" w:rsidRDefault="00F77FEA"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Муниципальные</w:t>
            </w:r>
          </w:p>
          <w:p w:rsidR="00F77FEA" w:rsidRPr="006F69C0" w:rsidRDefault="00F77FEA"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образования</w:t>
            </w:r>
          </w:p>
        </w:tc>
        <w:tc>
          <w:tcPr>
            <w:tcW w:w="828" w:type="pct"/>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Численность населения, чел.</w:t>
            </w:r>
          </w:p>
        </w:tc>
        <w:tc>
          <w:tcPr>
            <w:tcW w:w="678"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Площадь, кв. км</w:t>
            </w:r>
          </w:p>
        </w:tc>
        <w:tc>
          <w:tcPr>
            <w:tcW w:w="75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Плотность населения, чел/ кв. км</w:t>
            </w:r>
          </w:p>
        </w:tc>
        <w:tc>
          <w:tcPr>
            <w:tcW w:w="101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Характеристика плотности</w:t>
            </w:r>
          </w:p>
        </w:tc>
      </w:tr>
      <w:tr w:rsidR="00F77FEA" w:rsidRPr="006F69C0" w:rsidTr="000C5E19">
        <w:trPr>
          <w:jc w:val="center"/>
        </w:trPr>
        <w:tc>
          <w:tcPr>
            <w:tcW w:w="301"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429" w:type="pct"/>
            <w:vAlign w:val="center"/>
            <w:hideMark/>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Городские округа</w:t>
            </w:r>
          </w:p>
        </w:tc>
        <w:tc>
          <w:tcPr>
            <w:tcW w:w="828" w:type="pct"/>
            <w:vAlign w:val="center"/>
          </w:tcPr>
          <w:p w:rsidR="00F77FEA" w:rsidRPr="006F69C0" w:rsidRDefault="00F77FEA" w:rsidP="006F69C0">
            <w:pPr>
              <w:shd w:val="clear" w:color="auto" w:fill="FFFFFF" w:themeFill="background1"/>
              <w:spacing w:after="0" w:line="240" w:lineRule="auto"/>
              <w:ind w:left="170" w:right="113" w:firstLine="142"/>
              <w:jc w:val="center"/>
              <w:rPr>
                <w:rFonts w:ascii="Times New Roman" w:hAnsi="Times New Roman"/>
                <w:lang w:eastAsia="en-US"/>
              </w:rPr>
            </w:pPr>
          </w:p>
        </w:tc>
        <w:tc>
          <w:tcPr>
            <w:tcW w:w="678" w:type="pct"/>
            <w:vAlign w:val="center"/>
          </w:tcPr>
          <w:p w:rsidR="00F77FEA" w:rsidRPr="006F69C0" w:rsidRDefault="00F77FEA" w:rsidP="006F69C0">
            <w:pPr>
              <w:shd w:val="clear" w:color="auto" w:fill="FFFFFF" w:themeFill="background1"/>
              <w:spacing w:after="0" w:line="240" w:lineRule="auto"/>
              <w:ind w:left="170" w:right="113" w:firstLine="142"/>
              <w:jc w:val="center"/>
              <w:rPr>
                <w:rFonts w:ascii="Times New Roman" w:hAnsi="Times New Roman"/>
                <w:lang w:eastAsia="en-US"/>
              </w:rPr>
            </w:pPr>
          </w:p>
        </w:tc>
        <w:tc>
          <w:tcPr>
            <w:tcW w:w="752" w:type="pct"/>
            <w:vAlign w:val="center"/>
          </w:tcPr>
          <w:p w:rsidR="00F77FEA" w:rsidRPr="006F69C0" w:rsidRDefault="00F77FEA" w:rsidP="006F69C0">
            <w:pPr>
              <w:shd w:val="clear" w:color="auto" w:fill="FFFFFF" w:themeFill="background1"/>
              <w:spacing w:after="0" w:line="240" w:lineRule="auto"/>
              <w:ind w:left="170" w:right="113" w:firstLine="142"/>
              <w:jc w:val="center"/>
              <w:rPr>
                <w:rFonts w:ascii="Times New Roman" w:hAnsi="Times New Roman"/>
                <w:lang w:eastAsia="en-US"/>
              </w:rPr>
            </w:pPr>
          </w:p>
        </w:tc>
        <w:tc>
          <w:tcPr>
            <w:tcW w:w="1012" w:type="pct"/>
            <w:vAlign w:val="center"/>
          </w:tcPr>
          <w:p w:rsidR="00F77FEA" w:rsidRPr="006F69C0" w:rsidRDefault="00F77FEA" w:rsidP="006F69C0">
            <w:pPr>
              <w:shd w:val="clear" w:color="auto" w:fill="FFFFFF" w:themeFill="background1"/>
              <w:spacing w:after="0" w:line="240" w:lineRule="auto"/>
              <w:ind w:left="170" w:right="113" w:firstLine="142"/>
              <w:jc w:val="center"/>
              <w:rPr>
                <w:rFonts w:ascii="Times New Roman" w:hAnsi="Times New Roman"/>
                <w:lang w:eastAsia="en-US"/>
              </w:rPr>
            </w:pPr>
          </w:p>
        </w:tc>
      </w:tr>
      <w:tr w:rsidR="00F77FEA" w:rsidRPr="006F69C0" w:rsidTr="000C5E19">
        <w:trPr>
          <w:jc w:val="center"/>
        </w:trPr>
        <w:tc>
          <w:tcPr>
            <w:tcW w:w="301" w:type="pct"/>
          </w:tcPr>
          <w:p w:rsidR="00F77FEA" w:rsidRPr="006F69C0" w:rsidRDefault="00F77FEA" w:rsidP="006F69C0">
            <w:pPr>
              <w:shd w:val="clear" w:color="auto" w:fill="FFFFFF" w:themeFill="background1"/>
              <w:spacing w:after="0" w:line="240" w:lineRule="auto"/>
              <w:jc w:val="center"/>
              <w:rPr>
                <w:rFonts w:ascii="Times New Roman" w:hAnsi="Times New Roman"/>
                <w:spacing w:val="-10"/>
                <w:lang w:eastAsia="en-US"/>
              </w:rPr>
            </w:pPr>
            <w:r w:rsidRPr="006F69C0">
              <w:rPr>
                <w:rFonts w:ascii="Times New Roman" w:hAnsi="Times New Roman"/>
                <w:spacing w:val="-10"/>
                <w:lang w:eastAsia="en-US"/>
              </w:rPr>
              <w:t>1</w:t>
            </w:r>
            <w:r w:rsidR="0026020E" w:rsidRPr="006F69C0">
              <w:rPr>
                <w:rFonts w:ascii="Times New Roman" w:hAnsi="Times New Roman"/>
                <w:spacing w:val="-10"/>
                <w:lang w:eastAsia="en-US"/>
              </w:rPr>
              <w:t>.</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spacing w:val="-10"/>
                <w:lang w:eastAsia="en-US"/>
              </w:rPr>
            </w:pPr>
            <w:r w:rsidRPr="006F69C0">
              <w:rPr>
                <w:rFonts w:ascii="Times New Roman" w:hAnsi="Times New Roman"/>
              </w:rPr>
              <w:t>город Алатырь</w:t>
            </w:r>
          </w:p>
        </w:tc>
        <w:tc>
          <w:tcPr>
            <w:tcW w:w="82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33035</w:t>
            </w:r>
          </w:p>
        </w:tc>
        <w:tc>
          <w:tcPr>
            <w:tcW w:w="67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41,7</w:t>
            </w:r>
          </w:p>
        </w:tc>
        <w:tc>
          <w:tcPr>
            <w:tcW w:w="75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792,21</w:t>
            </w:r>
          </w:p>
        </w:tc>
        <w:tc>
          <w:tcPr>
            <w:tcW w:w="1012"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val="en-US" w:eastAsia="en-US"/>
              </w:rPr>
            </w:pPr>
            <w:r w:rsidRPr="006F69C0">
              <w:rPr>
                <w:rFonts w:ascii="Times New Roman" w:hAnsi="Times New Roman"/>
                <w:lang w:val="en-US" w:eastAsia="en-US"/>
              </w:rPr>
              <w:t>S</w:t>
            </w:r>
          </w:p>
        </w:tc>
      </w:tr>
      <w:tr w:rsidR="00F77FEA" w:rsidRPr="006F69C0" w:rsidTr="000C5E19">
        <w:trPr>
          <w:jc w:val="center"/>
        </w:trPr>
        <w:tc>
          <w:tcPr>
            <w:tcW w:w="301"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w:t>
            </w:r>
            <w:r w:rsidR="0026020E" w:rsidRPr="006F69C0">
              <w:rPr>
                <w:rFonts w:ascii="Times New Roman" w:hAnsi="Times New Roman"/>
                <w:lang w:eastAsia="en-US"/>
              </w:rPr>
              <w:t>.</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Канаш</w:t>
            </w:r>
          </w:p>
        </w:tc>
        <w:tc>
          <w:tcPr>
            <w:tcW w:w="82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44438</w:t>
            </w:r>
          </w:p>
        </w:tc>
        <w:tc>
          <w:tcPr>
            <w:tcW w:w="67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18,5</w:t>
            </w:r>
          </w:p>
        </w:tc>
        <w:tc>
          <w:tcPr>
            <w:tcW w:w="75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2402,05</w:t>
            </w:r>
          </w:p>
        </w:tc>
        <w:tc>
          <w:tcPr>
            <w:tcW w:w="1012"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val="en-US" w:eastAsia="en-US"/>
              </w:rPr>
            </w:pPr>
            <w:r w:rsidRPr="006F69C0">
              <w:rPr>
                <w:rFonts w:ascii="Times New Roman" w:hAnsi="Times New Roman"/>
                <w:lang w:val="en-US" w:eastAsia="en-US"/>
              </w:rPr>
              <w:t>S</w:t>
            </w:r>
          </w:p>
        </w:tc>
      </w:tr>
      <w:tr w:rsidR="00F77FEA" w:rsidRPr="006F69C0" w:rsidTr="000C5E19">
        <w:trPr>
          <w:jc w:val="center"/>
        </w:trPr>
        <w:tc>
          <w:tcPr>
            <w:tcW w:w="301"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w:t>
            </w:r>
            <w:r w:rsidR="0026020E" w:rsidRPr="006F69C0">
              <w:rPr>
                <w:rFonts w:ascii="Times New Roman" w:hAnsi="Times New Roman"/>
                <w:lang w:eastAsia="en-US"/>
              </w:rPr>
              <w:t>.</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Новочебоксарск</w:t>
            </w:r>
          </w:p>
        </w:tc>
        <w:tc>
          <w:tcPr>
            <w:tcW w:w="82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127884</w:t>
            </w:r>
          </w:p>
        </w:tc>
        <w:tc>
          <w:tcPr>
            <w:tcW w:w="67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51,14</w:t>
            </w:r>
          </w:p>
        </w:tc>
        <w:tc>
          <w:tcPr>
            <w:tcW w:w="75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2500,66</w:t>
            </w:r>
          </w:p>
        </w:tc>
        <w:tc>
          <w:tcPr>
            <w:tcW w:w="1012"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val="en-US" w:eastAsia="en-US"/>
              </w:rPr>
            </w:pPr>
            <w:r w:rsidRPr="006F69C0">
              <w:rPr>
                <w:rFonts w:ascii="Times New Roman" w:hAnsi="Times New Roman"/>
                <w:lang w:val="en-US" w:eastAsia="en-US"/>
              </w:rPr>
              <w:t>S</w:t>
            </w:r>
          </w:p>
        </w:tc>
      </w:tr>
      <w:tr w:rsidR="00F77FEA" w:rsidRPr="006F69C0" w:rsidTr="000C5E19">
        <w:trPr>
          <w:jc w:val="center"/>
        </w:trPr>
        <w:tc>
          <w:tcPr>
            <w:tcW w:w="301"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w:t>
            </w:r>
            <w:r w:rsidR="0026020E" w:rsidRPr="006F69C0">
              <w:rPr>
                <w:rFonts w:ascii="Times New Roman" w:hAnsi="Times New Roman"/>
                <w:lang w:eastAsia="en-US"/>
              </w:rPr>
              <w:t>.</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Чебоксары</w:t>
            </w:r>
          </w:p>
        </w:tc>
        <w:tc>
          <w:tcPr>
            <w:tcW w:w="82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506168</w:t>
            </w:r>
          </w:p>
        </w:tc>
        <w:tc>
          <w:tcPr>
            <w:tcW w:w="67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284,1</w:t>
            </w:r>
          </w:p>
        </w:tc>
        <w:tc>
          <w:tcPr>
            <w:tcW w:w="75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2040,25</w:t>
            </w:r>
          </w:p>
        </w:tc>
        <w:tc>
          <w:tcPr>
            <w:tcW w:w="1012"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val="en-US" w:eastAsia="en-US"/>
              </w:rPr>
            </w:pPr>
            <w:r w:rsidRPr="006F69C0">
              <w:rPr>
                <w:rFonts w:ascii="Times New Roman" w:hAnsi="Times New Roman"/>
                <w:lang w:val="en-US" w:eastAsia="en-US"/>
              </w:rPr>
              <w:t>S</w:t>
            </w:r>
          </w:p>
        </w:tc>
      </w:tr>
      <w:tr w:rsidR="00F77FEA" w:rsidRPr="006F69C0" w:rsidTr="000C5E19">
        <w:trPr>
          <w:jc w:val="center"/>
        </w:trPr>
        <w:tc>
          <w:tcPr>
            <w:tcW w:w="301"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w:t>
            </w:r>
            <w:r w:rsidR="0026020E" w:rsidRPr="006F69C0">
              <w:rPr>
                <w:rFonts w:ascii="Times New Roman" w:hAnsi="Times New Roman"/>
              </w:rPr>
              <w:t>.</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Шумерля</w:t>
            </w:r>
          </w:p>
        </w:tc>
        <w:tc>
          <w:tcPr>
            <w:tcW w:w="82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28168</w:t>
            </w:r>
          </w:p>
        </w:tc>
        <w:tc>
          <w:tcPr>
            <w:tcW w:w="67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13,3</w:t>
            </w:r>
          </w:p>
        </w:tc>
        <w:tc>
          <w:tcPr>
            <w:tcW w:w="75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2117,89</w:t>
            </w:r>
          </w:p>
        </w:tc>
        <w:tc>
          <w:tcPr>
            <w:tcW w:w="1012"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val="en-US" w:eastAsia="en-US"/>
              </w:rPr>
            </w:pPr>
            <w:r w:rsidRPr="006F69C0">
              <w:rPr>
                <w:rFonts w:ascii="Times New Roman" w:hAnsi="Times New Roman"/>
                <w:lang w:val="en-US" w:eastAsia="en-US"/>
              </w:rPr>
              <w:t>S</w:t>
            </w:r>
          </w:p>
        </w:tc>
      </w:tr>
      <w:tr w:rsidR="007F353F" w:rsidRPr="006F69C0" w:rsidTr="000C5E19">
        <w:trPr>
          <w:jc w:val="center"/>
        </w:trPr>
        <w:tc>
          <w:tcPr>
            <w:tcW w:w="301" w:type="pct"/>
          </w:tcPr>
          <w:p w:rsidR="007F353F" w:rsidRPr="006F69C0" w:rsidRDefault="007F353F" w:rsidP="006F69C0">
            <w:pPr>
              <w:shd w:val="clear" w:color="auto" w:fill="FFFFFF" w:themeFill="background1"/>
              <w:spacing w:after="0" w:line="240" w:lineRule="auto"/>
              <w:jc w:val="center"/>
              <w:rPr>
                <w:rFonts w:ascii="Times New Roman" w:hAnsi="Times New Roman"/>
              </w:rPr>
            </w:pPr>
          </w:p>
        </w:tc>
        <w:tc>
          <w:tcPr>
            <w:tcW w:w="1429" w:type="pct"/>
            <w:vAlign w:val="center"/>
          </w:tcPr>
          <w:p w:rsidR="007F353F" w:rsidRPr="006F69C0" w:rsidRDefault="007F353F" w:rsidP="006F69C0">
            <w:pPr>
              <w:shd w:val="clear" w:color="auto" w:fill="FFFFFF" w:themeFill="background1"/>
              <w:spacing w:after="0" w:line="240" w:lineRule="auto"/>
              <w:rPr>
                <w:rFonts w:ascii="Times New Roman" w:hAnsi="Times New Roman"/>
              </w:rPr>
            </w:pPr>
            <w:r w:rsidRPr="006F69C0">
              <w:rPr>
                <w:rFonts w:ascii="Times New Roman" w:hAnsi="Times New Roman"/>
              </w:rPr>
              <w:t>Муниципальные округа</w:t>
            </w:r>
          </w:p>
        </w:tc>
        <w:tc>
          <w:tcPr>
            <w:tcW w:w="828" w:type="pct"/>
            <w:vAlign w:val="center"/>
          </w:tcPr>
          <w:p w:rsidR="007F353F" w:rsidRPr="006F69C0" w:rsidRDefault="007F353F" w:rsidP="006F69C0">
            <w:pPr>
              <w:shd w:val="clear" w:color="auto" w:fill="FFFFFF" w:themeFill="background1"/>
              <w:spacing w:after="0" w:line="240" w:lineRule="auto"/>
              <w:ind w:right="113"/>
              <w:jc w:val="center"/>
              <w:rPr>
                <w:rFonts w:ascii="Times New Roman" w:hAnsi="Times New Roman"/>
                <w:lang w:eastAsia="en-US"/>
              </w:rPr>
            </w:pPr>
          </w:p>
        </w:tc>
        <w:tc>
          <w:tcPr>
            <w:tcW w:w="678" w:type="pct"/>
            <w:vAlign w:val="center"/>
          </w:tcPr>
          <w:p w:rsidR="007F353F" w:rsidRPr="006F69C0" w:rsidRDefault="007F353F" w:rsidP="006F69C0">
            <w:pPr>
              <w:shd w:val="clear" w:color="auto" w:fill="FFFFFF" w:themeFill="background1"/>
              <w:spacing w:after="0" w:line="240" w:lineRule="auto"/>
              <w:ind w:right="113"/>
              <w:jc w:val="center"/>
              <w:rPr>
                <w:rFonts w:ascii="Times New Roman" w:hAnsi="Times New Roman"/>
                <w:lang w:eastAsia="en-US"/>
              </w:rPr>
            </w:pPr>
          </w:p>
        </w:tc>
        <w:tc>
          <w:tcPr>
            <w:tcW w:w="752" w:type="pct"/>
            <w:vAlign w:val="center"/>
          </w:tcPr>
          <w:p w:rsidR="007F353F" w:rsidRPr="006F69C0" w:rsidRDefault="007F353F" w:rsidP="006F69C0">
            <w:pPr>
              <w:shd w:val="clear" w:color="auto" w:fill="FFFFFF" w:themeFill="background1"/>
              <w:spacing w:after="0" w:line="240" w:lineRule="auto"/>
              <w:jc w:val="center"/>
              <w:rPr>
                <w:rFonts w:ascii="Times New Roman" w:hAnsi="Times New Roman"/>
                <w:lang w:eastAsia="en-US"/>
              </w:rPr>
            </w:pPr>
          </w:p>
        </w:tc>
        <w:tc>
          <w:tcPr>
            <w:tcW w:w="1012" w:type="pct"/>
            <w:vAlign w:val="center"/>
          </w:tcPr>
          <w:p w:rsidR="007F353F" w:rsidRPr="006F69C0" w:rsidRDefault="007F353F" w:rsidP="006F69C0">
            <w:pPr>
              <w:shd w:val="clear" w:color="auto" w:fill="FFFFFF" w:themeFill="background1"/>
              <w:spacing w:after="0" w:line="240" w:lineRule="auto"/>
              <w:ind w:right="113"/>
              <w:jc w:val="center"/>
              <w:rPr>
                <w:rFonts w:ascii="Times New Roman" w:hAnsi="Times New Roman"/>
                <w:lang w:val="en-US" w:eastAsia="en-US"/>
              </w:rPr>
            </w:pPr>
          </w:p>
        </w:tc>
      </w:tr>
      <w:tr w:rsidR="007F353F" w:rsidRPr="006F69C0" w:rsidTr="000C5E19">
        <w:trPr>
          <w:jc w:val="center"/>
        </w:trPr>
        <w:tc>
          <w:tcPr>
            <w:tcW w:w="301" w:type="pct"/>
          </w:tcPr>
          <w:p w:rsidR="007F353F" w:rsidRPr="006F69C0" w:rsidRDefault="007F353F"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w:t>
            </w:r>
            <w:r w:rsidR="0026020E" w:rsidRPr="006F69C0">
              <w:rPr>
                <w:rFonts w:ascii="Times New Roman" w:hAnsi="Times New Roman"/>
                <w:lang w:eastAsia="en-US"/>
              </w:rPr>
              <w:t>.</w:t>
            </w:r>
          </w:p>
        </w:tc>
        <w:tc>
          <w:tcPr>
            <w:tcW w:w="1429" w:type="pct"/>
            <w:vAlign w:val="center"/>
          </w:tcPr>
          <w:p w:rsidR="007F353F" w:rsidRPr="006F69C0" w:rsidRDefault="007F353F" w:rsidP="006F69C0">
            <w:pPr>
              <w:shd w:val="clear" w:color="auto" w:fill="FFFFFF" w:themeFill="background1"/>
              <w:spacing w:after="0" w:line="240" w:lineRule="auto"/>
              <w:rPr>
                <w:rFonts w:ascii="Times New Roman" w:hAnsi="Times New Roman"/>
              </w:rPr>
            </w:pPr>
            <w:r w:rsidRPr="006F69C0">
              <w:rPr>
                <w:rFonts w:ascii="Times New Roman" w:hAnsi="Times New Roman"/>
              </w:rPr>
              <w:t>Красноармейский</w:t>
            </w:r>
            <w:r w:rsidR="0026020E" w:rsidRPr="006F69C0">
              <w:rPr>
                <w:rFonts w:ascii="Times New Roman" w:hAnsi="Times New Roman"/>
              </w:rPr>
              <w:t xml:space="preserve"> муниципальный округ</w:t>
            </w:r>
            <w:r w:rsidRPr="006F69C0">
              <w:rPr>
                <w:rFonts w:ascii="Times New Roman" w:hAnsi="Times New Roman"/>
              </w:rPr>
              <w:t xml:space="preserve"> </w:t>
            </w:r>
          </w:p>
        </w:tc>
        <w:tc>
          <w:tcPr>
            <w:tcW w:w="828" w:type="pct"/>
            <w:vAlign w:val="center"/>
          </w:tcPr>
          <w:p w:rsidR="007F353F" w:rsidRPr="006F69C0" w:rsidRDefault="007F353F"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13563</w:t>
            </w:r>
          </w:p>
        </w:tc>
        <w:tc>
          <w:tcPr>
            <w:tcW w:w="678" w:type="pct"/>
            <w:vAlign w:val="center"/>
          </w:tcPr>
          <w:p w:rsidR="007F353F" w:rsidRPr="006F69C0" w:rsidRDefault="007F353F"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456,39</w:t>
            </w:r>
          </w:p>
        </w:tc>
        <w:tc>
          <w:tcPr>
            <w:tcW w:w="752" w:type="pct"/>
            <w:vAlign w:val="center"/>
          </w:tcPr>
          <w:p w:rsidR="007F353F" w:rsidRPr="006F69C0" w:rsidRDefault="007F353F"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31,29</w:t>
            </w:r>
          </w:p>
        </w:tc>
        <w:tc>
          <w:tcPr>
            <w:tcW w:w="1012" w:type="pct"/>
            <w:vAlign w:val="center"/>
          </w:tcPr>
          <w:p w:rsidR="007F353F" w:rsidRPr="006F69C0" w:rsidRDefault="007F353F"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w:t>
            </w:r>
          </w:p>
        </w:tc>
        <w:tc>
          <w:tcPr>
            <w:tcW w:w="1429" w:type="pct"/>
            <w:vAlign w:val="center"/>
          </w:tcPr>
          <w:p w:rsidR="0026020E" w:rsidRPr="006F69C0" w:rsidRDefault="0026020E" w:rsidP="006F69C0">
            <w:pPr>
              <w:pStyle w:val="formattext"/>
              <w:shd w:val="clear" w:color="auto" w:fill="FFFFFF" w:themeFill="background1"/>
              <w:spacing w:before="0" w:beforeAutospacing="0" w:after="0" w:afterAutospacing="0"/>
              <w:rPr>
                <w:sz w:val="22"/>
                <w:szCs w:val="22"/>
              </w:rPr>
            </w:pPr>
            <w:proofErr w:type="spellStart"/>
            <w:r w:rsidRPr="006F69C0">
              <w:rPr>
                <w:sz w:val="22"/>
                <w:szCs w:val="22"/>
              </w:rPr>
              <w:t>Шумерлинский</w:t>
            </w:r>
            <w:proofErr w:type="spellEnd"/>
            <w:r w:rsidRPr="006F69C0">
              <w:rPr>
                <w:sz w:val="22"/>
                <w:szCs w:val="22"/>
              </w:rPr>
              <w:t xml:space="preserve"> </w:t>
            </w:r>
            <w:r w:rsidRPr="006F69C0">
              <w:t>муниципальный округ</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8033</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1047,37</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8,71</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В</w:t>
            </w:r>
          </w:p>
        </w:tc>
      </w:tr>
      <w:tr w:rsidR="0026020E" w:rsidRPr="006F69C0" w:rsidTr="000C5E19">
        <w:trPr>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p>
        </w:tc>
        <w:tc>
          <w:tcPr>
            <w:tcW w:w="1429" w:type="pct"/>
            <w:vAlign w:val="center"/>
            <w:hideMark/>
          </w:tcPr>
          <w:p w:rsidR="0026020E" w:rsidRPr="006F69C0" w:rsidRDefault="0026020E"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 xml:space="preserve">Муниципальные </w:t>
            </w:r>
          </w:p>
          <w:p w:rsidR="0026020E" w:rsidRPr="006F69C0" w:rsidRDefault="0026020E"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районы</w:t>
            </w:r>
          </w:p>
        </w:tc>
        <w:tc>
          <w:tcPr>
            <w:tcW w:w="828" w:type="pct"/>
            <w:vAlign w:val="center"/>
            <w:hideMark/>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p>
        </w:tc>
        <w:tc>
          <w:tcPr>
            <w:tcW w:w="67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p>
        </w:tc>
        <w:tc>
          <w:tcPr>
            <w:tcW w:w="75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p>
        </w:tc>
      </w:tr>
      <w:tr w:rsidR="0026020E" w:rsidRPr="006F69C0" w:rsidTr="000C5E19">
        <w:trPr>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8.</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Алатырский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13506</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1937,38</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6,97</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В</w:t>
            </w:r>
          </w:p>
        </w:tc>
      </w:tr>
      <w:tr w:rsidR="0026020E" w:rsidRPr="006F69C0" w:rsidTr="000C5E19">
        <w:trPr>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9.</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Аликовский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14596</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554,12</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26,34</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10.</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Батыревский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32442</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943,66</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36,56</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11.</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Вурнарский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30067</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1012,59</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31,82</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12.</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Ибресинский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22414</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1201,18</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19,58</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В</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13.</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Канашский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33503</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981,21</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36,38</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14.</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Козловский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17736</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516,75</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37,3</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15.</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Комсомольский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23920</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630,3</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40,01</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16.</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Красночетайский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12844</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691,56</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20,86</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17.</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Мариинско-Посадский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20858</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686,06</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32,67</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18.</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Моргаушский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31366</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845,34</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39,05</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19.</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Порецкий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11432</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1116,86</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11,29</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В</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20.</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Урмарский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21321</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598,26</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38,43</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21.</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rPr>
            </w:pPr>
            <w:r w:rsidRPr="006F69C0">
              <w:rPr>
                <w:rFonts w:ascii="Times New Roman" w:hAnsi="Times New Roman"/>
              </w:rPr>
              <w:t>Цивильский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34499</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790,8</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45,55</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22.</w:t>
            </w:r>
          </w:p>
        </w:tc>
        <w:tc>
          <w:tcPr>
            <w:tcW w:w="1429" w:type="pct"/>
            <w:vAlign w:val="center"/>
          </w:tcPr>
          <w:p w:rsidR="0026020E" w:rsidRPr="006F69C0" w:rsidRDefault="0026020E" w:rsidP="006F69C0">
            <w:pPr>
              <w:pStyle w:val="formattext"/>
              <w:shd w:val="clear" w:color="auto" w:fill="FFFFFF" w:themeFill="background1"/>
              <w:spacing w:before="0" w:beforeAutospacing="0" w:after="0" w:afterAutospacing="0"/>
              <w:rPr>
                <w:sz w:val="22"/>
                <w:szCs w:val="22"/>
              </w:rPr>
            </w:pPr>
            <w:r w:rsidRPr="006F69C0">
              <w:rPr>
                <w:sz w:val="22"/>
                <w:szCs w:val="22"/>
              </w:rPr>
              <w:t>Чебоксарский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62264</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1178,84</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52,95</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23.</w:t>
            </w:r>
          </w:p>
        </w:tc>
        <w:tc>
          <w:tcPr>
            <w:tcW w:w="1429" w:type="pct"/>
            <w:vAlign w:val="center"/>
          </w:tcPr>
          <w:p w:rsidR="0026020E" w:rsidRPr="006F69C0" w:rsidRDefault="0026020E" w:rsidP="006F69C0">
            <w:pPr>
              <w:pStyle w:val="formattext"/>
              <w:shd w:val="clear" w:color="auto" w:fill="FFFFFF" w:themeFill="background1"/>
              <w:spacing w:before="0" w:beforeAutospacing="0" w:after="0" w:afterAutospacing="0"/>
              <w:rPr>
                <w:sz w:val="22"/>
                <w:szCs w:val="22"/>
              </w:rPr>
            </w:pPr>
            <w:r w:rsidRPr="006F69C0">
              <w:rPr>
                <w:sz w:val="22"/>
                <w:szCs w:val="22"/>
              </w:rPr>
              <w:t>Шемуршинский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11438</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799,1</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15,73</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В</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24.</w:t>
            </w:r>
          </w:p>
        </w:tc>
        <w:tc>
          <w:tcPr>
            <w:tcW w:w="1429" w:type="pct"/>
            <w:vAlign w:val="center"/>
          </w:tcPr>
          <w:p w:rsidR="0026020E" w:rsidRPr="006F69C0" w:rsidRDefault="0026020E" w:rsidP="006F69C0">
            <w:pPr>
              <w:pStyle w:val="formattext"/>
              <w:shd w:val="clear" w:color="auto" w:fill="FFFFFF" w:themeFill="background1"/>
              <w:spacing w:before="0" w:beforeAutospacing="0" w:after="0" w:afterAutospacing="0"/>
              <w:rPr>
                <w:sz w:val="22"/>
                <w:szCs w:val="22"/>
              </w:rPr>
            </w:pPr>
            <w:proofErr w:type="spellStart"/>
            <w:r w:rsidRPr="006F69C0">
              <w:rPr>
                <w:sz w:val="22"/>
                <w:szCs w:val="22"/>
              </w:rPr>
              <w:t>Ядринский</w:t>
            </w:r>
            <w:proofErr w:type="spellEnd"/>
            <w:r w:rsidRPr="006F69C0">
              <w:rPr>
                <w:sz w:val="22"/>
                <w:szCs w:val="22"/>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23589</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901,21</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28,92</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25.</w:t>
            </w:r>
          </w:p>
        </w:tc>
        <w:tc>
          <w:tcPr>
            <w:tcW w:w="1429" w:type="pct"/>
            <w:vAlign w:val="center"/>
          </w:tcPr>
          <w:p w:rsidR="0026020E" w:rsidRPr="006F69C0" w:rsidRDefault="0026020E" w:rsidP="006F69C0">
            <w:pPr>
              <w:pStyle w:val="formattext"/>
              <w:shd w:val="clear" w:color="auto" w:fill="FFFFFF" w:themeFill="background1"/>
              <w:spacing w:before="0" w:beforeAutospacing="0" w:after="0" w:afterAutospacing="0"/>
              <w:rPr>
                <w:sz w:val="22"/>
                <w:szCs w:val="22"/>
              </w:rPr>
            </w:pPr>
            <w:proofErr w:type="spellStart"/>
            <w:r w:rsidRPr="006F69C0">
              <w:rPr>
                <w:sz w:val="22"/>
                <w:szCs w:val="22"/>
              </w:rPr>
              <w:t>Яльчикский</w:t>
            </w:r>
            <w:proofErr w:type="spellEnd"/>
            <w:r w:rsidRPr="006F69C0">
              <w:rPr>
                <w:sz w:val="22"/>
                <w:szCs w:val="22"/>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15396</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567,2</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30,55</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26.</w:t>
            </w:r>
          </w:p>
        </w:tc>
        <w:tc>
          <w:tcPr>
            <w:tcW w:w="1429" w:type="pct"/>
            <w:vAlign w:val="center"/>
          </w:tcPr>
          <w:p w:rsidR="0026020E" w:rsidRPr="006F69C0" w:rsidRDefault="0026020E" w:rsidP="006F69C0">
            <w:pPr>
              <w:pStyle w:val="formattext"/>
              <w:shd w:val="clear" w:color="auto" w:fill="FFFFFF" w:themeFill="background1"/>
              <w:spacing w:before="0" w:beforeAutospacing="0" w:after="0" w:afterAutospacing="0"/>
              <w:rPr>
                <w:sz w:val="22"/>
                <w:szCs w:val="22"/>
              </w:rPr>
            </w:pPr>
            <w:proofErr w:type="spellStart"/>
            <w:r w:rsidRPr="006F69C0">
              <w:rPr>
                <w:sz w:val="22"/>
                <w:szCs w:val="22"/>
              </w:rPr>
              <w:t>Янтиковский</w:t>
            </w:r>
            <w:proofErr w:type="spellEnd"/>
            <w:r w:rsidRPr="006F69C0">
              <w:rPr>
                <w:sz w:val="22"/>
                <w:szCs w:val="22"/>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13377</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524,67</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28,24</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bl>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Примечание - характеристика плотности населения по муниципальным образованиям определяется по четырем категориям: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xml:space="preserve">- </w:t>
      </w:r>
      <w:r w:rsidRPr="006F69C0">
        <w:rPr>
          <w:rFonts w:ascii="Times New Roman" w:hAnsi="Times New Roman"/>
          <w:sz w:val="26"/>
          <w:szCs w:val="26"/>
          <w:lang w:val="en-US" w:eastAsia="en-US"/>
        </w:rPr>
        <w:t>S</w:t>
      </w:r>
      <w:r w:rsidRPr="006F69C0">
        <w:rPr>
          <w:rFonts w:ascii="Times New Roman" w:hAnsi="Times New Roman"/>
          <w:sz w:val="26"/>
          <w:szCs w:val="26"/>
          <w:lang w:eastAsia="en-US"/>
        </w:rPr>
        <w:t xml:space="preserve"> – крайне высокая – городские округа (свыше 500 чел./кв. км);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А – высокая плотность (свыше 35 чел. / кв. км);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Б – средняя плотность (от 21 до 35 чел. / кв. км);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В – низкая плотность (до 20 чел. / кв. км).</w:t>
      </w:r>
    </w:p>
    <w:p w:rsidR="00F77FEA" w:rsidRPr="006F69C0" w:rsidRDefault="00F77FEA" w:rsidP="006F69C0">
      <w:pPr>
        <w:shd w:val="clear" w:color="auto" w:fill="FFFFFF" w:themeFill="background1"/>
        <w:spacing w:after="0" w:line="240" w:lineRule="auto"/>
        <w:ind w:left="170"/>
        <w:jc w:val="both"/>
        <w:rPr>
          <w:rFonts w:ascii="Times New Roman" w:hAnsi="Times New Roman"/>
          <w:sz w:val="26"/>
          <w:szCs w:val="26"/>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 xml:space="preserve">Обоснование ранжирования муниципальных образований </w:t>
      </w:r>
      <w:r w:rsidRPr="006F69C0">
        <w:rPr>
          <w:rFonts w:ascii="Times New Roman" w:hAnsi="Times New Roman"/>
          <w:b/>
          <w:bCs/>
          <w:sz w:val="26"/>
          <w:szCs w:val="26"/>
          <w:lang w:eastAsia="en-US"/>
        </w:rPr>
        <w:t xml:space="preserve">Чувашской Республики </w:t>
      </w:r>
      <w:r w:rsidRPr="006F69C0">
        <w:rPr>
          <w:rFonts w:ascii="Times New Roman" w:hAnsi="Times New Roman"/>
          <w:b/>
          <w:sz w:val="26"/>
          <w:szCs w:val="26"/>
          <w:lang w:eastAsia="en-US"/>
        </w:rPr>
        <w:t xml:space="preserve">по территориально-пространственному положению (ТПП) относительно </w:t>
      </w:r>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административного центра</w:t>
      </w:r>
      <w:r w:rsidRPr="006F69C0">
        <w:rPr>
          <w:rFonts w:ascii="Times New Roman" w:hAnsi="Times New Roman"/>
          <w:b/>
          <w:bCs/>
          <w:sz w:val="26"/>
          <w:szCs w:val="26"/>
          <w:lang w:eastAsia="en-US"/>
        </w:rPr>
        <w:t xml:space="preserve"> – г. Чебоксары</w:t>
      </w:r>
    </w:p>
    <w:p w:rsidR="00F77FEA" w:rsidRPr="006F69C0" w:rsidRDefault="00F77FEA" w:rsidP="006F69C0">
      <w:pPr>
        <w:shd w:val="clear" w:color="auto" w:fill="FFFFFF" w:themeFill="background1"/>
        <w:spacing w:after="0" w:line="240" w:lineRule="auto"/>
        <w:jc w:val="both"/>
        <w:rPr>
          <w:rFonts w:ascii="Times New Roman" w:hAnsi="Times New Roman"/>
          <w:color w:val="000000"/>
          <w:sz w:val="26"/>
          <w:szCs w:val="26"/>
          <w:lang w:eastAsia="en-US"/>
        </w:rPr>
      </w:pPr>
      <w:r w:rsidRPr="006F69C0">
        <w:rPr>
          <w:rFonts w:ascii="Times New Roman" w:hAnsi="Times New Roman"/>
          <w:color w:val="000000"/>
          <w:sz w:val="26"/>
          <w:szCs w:val="26"/>
          <w:lang w:eastAsia="en-US"/>
        </w:rPr>
        <w:t>Таблица 5</w:t>
      </w:r>
      <w:r w:rsidR="00D779E8" w:rsidRPr="006F69C0">
        <w:rPr>
          <w:rFonts w:ascii="Times New Roman" w:hAnsi="Times New Roman"/>
          <w:color w:val="000000"/>
          <w:sz w:val="26"/>
          <w:szCs w:val="26"/>
          <w:lang w:eastAsia="en-US"/>
        </w:rPr>
        <w:t>3</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877"/>
        <w:gridCol w:w="2693"/>
        <w:gridCol w:w="2267"/>
        <w:gridCol w:w="2019"/>
      </w:tblGrid>
      <w:tr w:rsidR="00F77FEA" w:rsidRPr="006F69C0" w:rsidTr="000C5E19">
        <w:trPr>
          <w:cantSplit/>
          <w:trHeight w:val="688"/>
          <w:tblHeader/>
          <w:jc w:val="center"/>
        </w:trPr>
        <w:tc>
          <w:tcPr>
            <w:tcW w:w="30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bookmarkStart w:id="93" w:name="_Hlk81269858"/>
            <w:r w:rsidRPr="006F69C0">
              <w:rPr>
                <w:rFonts w:ascii="Times New Roman" w:hAnsi="Times New Roman"/>
                <w:lang w:eastAsia="en-US"/>
              </w:rPr>
              <w:t>№ п/п</w:t>
            </w:r>
          </w:p>
        </w:tc>
        <w:tc>
          <w:tcPr>
            <w:tcW w:w="996"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bookmarkStart w:id="94" w:name="_Hlk62687331"/>
            <w:r w:rsidRPr="006F69C0">
              <w:rPr>
                <w:rFonts w:ascii="Times New Roman" w:hAnsi="Times New Roman"/>
                <w:lang w:eastAsia="en-US"/>
              </w:rPr>
              <w:t>ТЗ</w:t>
            </w:r>
          </w:p>
        </w:tc>
        <w:tc>
          <w:tcPr>
            <w:tcW w:w="1429" w:type="pct"/>
            <w:shd w:val="clear" w:color="auto" w:fill="auto"/>
            <w:vAlign w:val="center"/>
          </w:tcPr>
          <w:p w:rsidR="00F77FEA" w:rsidRPr="006F69C0" w:rsidRDefault="00F77FEA"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 xml:space="preserve">Муниципальные </w:t>
            </w:r>
          </w:p>
          <w:p w:rsidR="00F77FEA" w:rsidRPr="006F69C0" w:rsidRDefault="00F77FEA"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образования</w:t>
            </w:r>
          </w:p>
        </w:tc>
        <w:tc>
          <w:tcPr>
            <w:tcW w:w="120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Удаленность от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административного центра – </w:t>
            </w:r>
          </w:p>
          <w:p w:rsidR="00F77FEA" w:rsidRPr="006F69C0" w:rsidRDefault="00F77FEA" w:rsidP="006F69C0">
            <w:pPr>
              <w:shd w:val="clear" w:color="auto" w:fill="FFFFFF" w:themeFill="background1"/>
              <w:spacing w:after="0" w:line="240" w:lineRule="auto"/>
              <w:jc w:val="center"/>
              <w:rPr>
                <w:rFonts w:ascii="Times New Roman" w:hAnsi="Times New Roman"/>
                <w:spacing w:val="-18"/>
                <w:lang w:eastAsia="en-US"/>
              </w:rPr>
            </w:pPr>
            <w:r w:rsidRPr="006F69C0">
              <w:rPr>
                <w:rFonts w:ascii="Times New Roman" w:hAnsi="Times New Roman"/>
                <w:lang w:eastAsia="en-US"/>
              </w:rPr>
              <w:t>г. Чебоксары</w:t>
            </w:r>
          </w:p>
        </w:tc>
        <w:tc>
          <w:tcPr>
            <w:tcW w:w="107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18"/>
                <w:lang w:eastAsia="en-US"/>
              </w:rPr>
            </w:pPr>
            <w:r w:rsidRPr="006F69C0">
              <w:rPr>
                <w:rFonts w:ascii="Times New Roman" w:hAnsi="Times New Roman"/>
                <w:lang w:eastAsia="en-US"/>
              </w:rPr>
              <w:t>Характеристика территориально-пространственного положения (ТПП)</w:t>
            </w:r>
          </w:p>
        </w:tc>
      </w:tr>
      <w:tr w:rsidR="00F77FEA" w:rsidRPr="006F69C0" w:rsidTr="000C5E19">
        <w:trPr>
          <w:jc w:val="center"/>
        </w:trPr>
        <w:tc>
          <w:tcPr>
            <w:tcW w:w="301" w:type="pct"/>
            <w:vMerge w:val="restart"/>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val="restart"/>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Чебоксарская агломерация</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Новочебоксарск</w:t>
            </w:r>
          </w:p>
        </w:tc>
        <w:tc>
          <w:tcPr>
            <w:tcW w:w="120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16 км/31 мин.</w:t>
            </w:r>
          </w:p>
        </w:tc>
        <w:tc>
          <w:tcPr>
            <w:tcW w:w="107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Чебоксары</w:t>
            </w:r>
          </w:p>
        </w:tc>
        <w:tc>
          <w:tcPr>
            <w:tcW w:w="120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0</w:t>
            </w:r>
          </w:p>
        </w:tc>
        <w:tc>
          <w:tcPr>
            <w:tcW w:w="107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Чебоксарский район</w:t>
            </w:r>
          </w:p>
        </w:tc>
        <w:tc>
          <w:tcPr>
            <w:tcW w:w="120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14 км/24 мин.</w:t>
            </w:r>
          </w:p>
        </w:tc>
        <w:tc>
          <w:tcPr>
            <w:tcW w:w="107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trHeight w:val="203"/>
          <w:jc w:val="center"/>
        </w:trPr>
        <w:tc>
          <w:tcPr>
            <w:tcW w:w="301" w:type="pct"/>
            <w:vMerge w:val="restart"/>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val="restart"/>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Городские округа</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Алатырь</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190 км/150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В</w:t>
            </w:r>
          </w:p>
        </w:tc>
      </w:tr>
      <w:tr w:rsidR="00F77FEA" w:rsidRPr="006F69C0" w:rsidTr="000C5E19">
        <w:trPr>
          <w:trHeight w:val="203"/>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Канаш</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81 км/75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203"/>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город Шумерля</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110 км/92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7"/>
          <w:jc w:val="center"/>
        </w:trPr>
        <w:tc>
          <w:tcPr>
            <w:tcW w:w="301" w:type="pct"/>
            <w:vMerge w:val="restart"/>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1</w:t>
            </w:r>
            <w:r w:rsidR="0026020E" w:rsidRPr="006F69C0">
              <w:rPr>
                <w:rFonts w:ascii="Times New Roman" w:hAnsi="Times New Roman"/>
                <w:lang w:eastAsia="en-US"/>
              </w:rPr>
              <w:t>.</w:t>
            </w:r>
          </w:p>
        </w:tc>
        <w:tc>
          <w:tcPr>
            <w:tcW w:w="996" w:type="pct"/>
            <w:vMerge w:val="restart"/>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Зона с высокой плотностью</w:t>
            </w:r>
          </w:p>
        </w:tc>
        <w:tc>
          <w:tcPr>
            <w:tcW w:w="142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Батыревский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130 км/106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В</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Канашский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81 км/75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Козловский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90 км/81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Комсомольский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110 км/93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Моргаушский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47 км/46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Урмарский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76 км/71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Цивильский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36 км/39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trHeight w:val="77"/>
          <w:jc w:val="center"/>
        </w:trPr>
        <w:tc>
          <w:tcPr>
            <w:tcW w:w="301" w:type="pct"/>
            <w:vMerge w:val="restart"/>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2</w:t>
            </w:r>
            <w:r w:rsidR="0026020E" w:rsidRPr="006F69C0">
              <w:rPr>
                <w:rFonts w:ascii="Times New Roman" w:hAnsi="Times New Roman"/>
                <w:lang w:eastAsia="en-US"/>
              </w:rPr>
              <w:t>.</w:t>
            </w:r>
          </w:p>
        </w:tc>
        <w:tc>
          <w:tcPr>
            <w:tcW w:w="996" w:type="pct"/>
            <w:vMerge w:val="restart"/>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Зона со средней плотностью</w:t>
            </w: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lang w:eastAsia="en-US"/>
              </w:rPr>
              <w:t>Аликовский</w:t>
            </w:r>
            <w:proofErr w:type="spellEnd"/>
            <w:r w:rsidRPr="006F69C0">
              <w:rPr>
                <w:rFonts w:ascii="Times New Roman" w:hAnsi="Times New Roman"/>
                <w:lang w:eastAsia="en-US"/>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63 км/57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lang w:eastAsia="en-US"/>
              </w:rPr>
              <w:t>Вурнарский</w:t>
            </w:r>
            <w:proofErr w:type="spellEnd"/>
            <w:r w:rsidRPr="006F69C0">
              <w:rPr>
                <w:rFonts w:ascii="Times New Roman" w:hAnsi="Times New Roman"/>
                <w:lang w:eastAsia="en-US"/>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87 км/76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 xml:space="preserve">Красноармейский </w:t>
            </w:r>
            <w:r w:rsidR="0026020E" w:rsidRPr="006F69C0">
              <w:rPr>
                <w:rFonts w:ascii="Times New Roman" w:hAnsi="Times New Roman"/>
              </w:rPr>
              <w:t>муниципальный округ</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55 км/50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Красночетайский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98 км/81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Мариинско-Посадский район</w:t>
            </w:r>
          </w:p>
        </w:tc>
        <w:tc>
          <w:tcPr>
            <w:tcW w:w="120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51 км/55 мин.</w:t>
            </w:r>
          </w:p>
        </w:tc>
        <w:tc>
          <w:tcPr>
            <w:tcW w:w="107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Ядринский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80 км/79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Яльчикский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150 км/119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В</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Янтиковский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100 км/92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125"/>
          <w:jc w:val="center"/>
        </w:trPr>
        <w:tc>
          <w:tcPr>
            <w:tcW w:w="301" w:type="pct"/>
            <w:vMerge w:val="restart"/>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3</w:t>
            </w:r>
            <w:r w:rsidR="0026020E" w:rsidRPr="006F69C0">
              <w:rPr>
                <w:rFonts w:ascii="Times New Roman" w:hAnsi="Times New Roman"/>
                <w:lang w:eastAsia="en-US"/>
              </w:rPr>
              <w:t>.</w:t>
            </w:r>
          </w:p>
        </w:tc>
        <w:tc>
          <w:tcPr>
            <w:tcW w:w="996" w:type="pct"/>
            <w:vMerge w:val="restart"/>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Зона с низкой плотностью</w:t>
            </w: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Алатырский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190км/150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В</w:t>
            </w:r>
          </w:p>
        </w:tc>
      </w:tr>
      <w:tr w:rsidR="00F77FEA" w:rsidRPr="006F69C0" w:rsidTr="000C5E19">
        <w:trPr>
          <w:trHeight w:val="121"/>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Ибресинский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110 км/96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121"/>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Порецкий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140 км/122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В</w:t>
            </w:r>
          </w:p>
        </w:tc>
      </w:tr>
      <w:tr w:rsidR="00F77FEA" w:rsidRPr="006F69C0" w:rsidTr="000C5E19">
        <w:trPr>
          <w:trHeight w:val="121"/>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Шемуршинский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150 км/123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В</w:t>
            </w:r>
          </w:p>
        </w:tc>
      </w:tr>
      <w:tr w:rsidR="00F77FEA" w:rsidRPr="006F69C0" w:rsidTr="000C5E19">
        <w:trPr>
          <w:trHeight w:val="121"/>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Шумерлинский</w:t>
            </w:r>
            <w:proofErr w:type="spellEnd"/>
            <w:r w:rsidRPr="006F69C0">
              <w:rPr>
                <w:rFonts w:ascii="Times New Roman" w:hAnsi="Times New Roman"/>
              </w:rPr>
              <w:t xml:space="preserve"> </w:t>
            </w:r>
            <w:r w:rsidR="0026020E" w:rsidRPr="006F69C0">
              <w:rPr>
                <w:rFonts w:ascii="Times New Roman" w:hAnsi="Times New Roman"/>
              </w:rPr>
              <w:t>муниципальный округ</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110 км/90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bl>
    <w:bookmarkEnd w:id="93"/>
    <w:bookmarkEnd w:id="94"/>
    <w:p w:rsidR="00F77FEA" w:rsidRPr="006F69C0" w:rsidRDefault="00F77FEA" w:rsidP="006F69C0">
      <w:pPr>
        <w:shd w:val="clear" w:color="auto" w:fill="FFFFFF" w:themeFill="background1"/>
        <w:spacing w:after="0" w:line="240" w:lineRule="auto"/>
        <w:ind w:firstLine="720"/>
        <w:rPr>
          <w:rFonts w:ascii="Times New Roman" w:hAnsi="Times New Roman"/>
          <w:sz w:val="26"/>
          <w:szCs w:val="26"/>
          <w:lang w:eastAsia="en-US"/>
        </w:rPr>
      </w:pPr>
      <w:r w:rsidRPr="006F69C0">
        <w:rPr>
          <w:rFonts w:ascii="Times New Roman" w:hAnsi="Times New Roman"/>
          <w:sz w:val="26"/>
          <w:szCs w:val="26"/>
          <w:lang w:eastAsia="en-US"/>
        </w:rPr>
        <w:t>Примечание - характеристика территориально-пространственного положения (ТПП) муниципального образования определяется по трем категориям: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bookmarkStart w:id="95" w:name="_Hlk53560116"/>
      <w:r w:rsidRPr="006F69C0">
        <w:rPr>
          <w:rFonts w:ascii="Times New Roman" w:hAnsi="Times New Roman"/>
          <w:sz w:val="26"/>
          <w:szCs w:val="26"/>
          <w:lang w:eastAsia="en-US"/>
        </w:rPr>
        <w:t>- А – благоприятное ТПП (до 55 км / 55 мин.);</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Б – нормальное ТПП (от 55 до 110 км / от 50 до 100 мин.)</w:t>
      </w:r>
      <w:bookmarkEnd w:id="95"/>
      <w:r w:rsidRPr="006F69C0">
        <w:rPr>
          <w:rFonts w:ascii="Times New Roman" w:hAnsi="Times New Roman"/>
          <w:sz w:val="26"/>
          <w:szCs w:val="26"/>
          <w:lang w:eastAsia="en-US"/>
        </w:rPr>
        <w:t>;</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В – ограниченное ТПП (свыше 110 км / свыше 100 мин.)</w:t>
      </w:r>
      <w:r w:rsidR="0026020E" w:rsidRPr="006F69C0">
        <w:rPr>
          <w:rFonts w:ascii="Times New Roman" w:hAnsi="Times New Roman"/>
          <w:sz w:val="26"/>
          <w:szCs w:val="26"/>
          <w:lang w:eastAsia="en-US"/>
        </w:rPr>
        <w:t>.</w:t>
      </w:r>
    </w:p>
    <w:p w:rsidR="00F77FEA" w:rsidRPr="006F69C0" w:rsidRDefault="00F77FEA" w:rsidP="006F69C0">
      <w:pPr>
        <w:shd w:val="clear" w:color="auto" w:fill="FFFFFF" w:themeFill="background1"/>
        <w:spacing w:after="0" w:line="240" w:lineRule="auto"/>
        <w:rPr>
          <w:rFonts w:ascii="Times New Roman" w:hAnsi="Times New Roman"/>
          <w:color w:val="FF0000"/>
          <w:sz w:val="26"/>
          <w:szCs w:val="26"/>
          <w:lang w:eastAsia="en-US"/>
        </w:rPr>
        <w:sectPr w:rsidR="00F77FEA" w:rsidRPr="006F69C0" w:rsidSect="000C5E19">
          <w:headerReference w:type="first" r:id="rId46"/>
          <w:footerReference w:type="first" r:id="rId47"/>
          <w:pgSz w:w="11906" w:h="16838"/>
          <w:pgMar w:top="1134" w:right="851" w:bottom="1134" w:left="1701" w:header="708" w:footer="708" w:gutter="0"/>
          <w:cols w:space="708"/>
          <w:titlePg/>
          <w:docGrid w:linePitch="360"/>
        </w:sectPr>
      </w:pPr>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Оценка улично-дорожной сети (УДС) муниципальных образований Чувашской Республики</w:t>
      </w:r>
    </w:p>
    <w:p w:rsidR="00F77FEA" w:rsidRPr="006F69C0" w:rsidRDefault="00F77FEA" w:rsidP="006F69C0">
      <w:pPr>
        <w:shd w:val="clear" w:color="auto" w:fill="FFFFFF" w:themeFill="background1"/>
        <w:spacing w:after="0" w:line="240" w:lineRule="auto"/>
        <w:jc w:val="both"/>
        <w:rPr>
          <w:rFonts w:ascii="Times New Roman" w:hAnsi="Times New Roman"/>
          <w:color w:val="000000"/>
          <w:sz w:val="26"/>
          <w:szCs w:val="26"/>
          <w:lang w:eastAsia="en-US"/>
        </w:rPr>
      </w:pPr>
      <w:r w:rsidRPr="006F69C0">
        <w:rPr>
          <w:rFonts w:ascii="Times New Roman" w:hAnsi="Times New Roman"/>
          <w:color w:val="000000"/>
          <w:sz w:val="26"/>
          <w:szCs w:val="26"/>
          <w:lang w:eastAsia="en-US"/>
        </w:rPr>
        <w:t>Таблица 5</w:t>
      </w:r>
      <w:r w:rsidR="00D779E8" w:rsidRPr="006F69C0">
        <w:rPr>
          <w:rFonts w:ascii="Times New Roman" w:hAnsi="Times New Roman"/>
          <w:color w:val="000000"/>
          <w:sz w:val="26"/>
          <w:szCs w:val="26"/>
          <w:lang w:eastAsia="en-US"/>
        </w:rPr>
        <w:t>4</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2129"/>
        <w:gridCol w:w="3683"/>
        <w:gridCol w:w="1469"/>
        <w:gridCol w:w="2801"/>
        <w:gridCol w:w="1995"/>
        <w:gridCol w:w="1995"/>
      </w:tblGrid>
      <w:tr w:rsidR="0026020E" w:rsidRPr="006F69C0" w:rsidTr="00DC7968">
        <w:trPr>
          <w:cantSplit/>
          <w:trHeight w:val="688"/>
          <w:tblHeader/>
          <w:jc w:val="center"/>
        </w:trPr>
        <w:tc>
          <w:tcPr>
            <w:tcW w:w="18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п/п</w:t>
            </w:r>
          </w:p>
        </w:tc>
        <w:tc>
          <w:tcPr>
            <w:tcW w:w="729" w:type="pct"/>
            <w:shd w:val="clear" w:color="auto" w:fill="auto"/>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ТЗ</w:t>
            </w:r>
          </w:p>
        </w:tc>
        <w:tc>
          <w:tcPr>
            <w:tcW w:w="1261" w:type="pct"/>
            <w:shd w:val="clear" w:color="auto" w:fill="auto"/>
            <w:vAlign w:val="center"/>
          </w:tcPr>
          <w:p w:rsidR="0026020E" w:rsidRPr="006F69C0" w:rsidRDefault="0026020E"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Муниципальные образования</w:t>
            </w:r>
          </w:p>
        </w:tc>
        <w:tc>
          <w:tcPr>
            <w:tcW w:w="503" w:type="pct"/>
            <w:shd w:val="clear" w:color="auto" w:fill="auto"/>
            <w:vAlign w:val="center"/>
          </w:tcPr>
          <w:p w:rsidR="0026020E"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Площадь,</w:t>
            </w:r>
          </w:p>
          <w:p w:rsidR="0026020E" w:rsidRPr="006F69C0" w:rsidRDefault="0026020E" w:rsidP="006F69C0">
            <w:pPr>
              <w:shd w:val="clear" w:color="auto" w:fill="FFFFFF" w:themeFill="background1"/>
              <w:spacing w:after="0" w:line="240" w:lineRule="auto"/>
              <w:jc w:val="center"/>
              <w:rPr>
                <w:rFonts w:ascii="Times New Roman" w:hAnsi="Times New Roman"/>
                <w:spacing w:val="-18"/>
                <w:lang w:eastAsia="en-US"/>
              </w:rPr>
            </w:pPr>
            <w:r w:rsidRPr="006F69C0">
              <w:rPr>
                <w:rFonts w:ascii="Times New Roman" w:hAnsi="Times New Roman"/>
                <w:spacing w:val="-8"/>
                <w:lang w:eastAsia="en-US"/>
              </w:rPr>
              <w:t>кв. км</w:t>
            </w:r>
          </w:p>
        </w:tc>
        <w:tc>
          <w:tcPr>
            <w:tcW w:w="959"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spacing w:val="-18"/>
                <w:lang w:eastAsia="en-US"/>
              </w:rPr>
            </w:pPr>
            <w:r w:rsidRPr="006F69C0">
              <w:rPr>
                <w:rFonts w:ascii="Times New Roman" w:hAnsi="Times New Roman"/>
                <w:spacing w:val="-8"/>
                <w:lang w:eastAsia="en-US"/>
              </w:rPr>
              <w:t>Протяженность автомобильных дорог общего пользования местного значения, км</w:t>
            </w:r>
          </w:p>
        </w:tc>
        <w:tc>
          <w:tcPr>
            <w:tcW w:w="683"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 xml:space="preserve">Плотность УДС </w:t>
            </w:r>
          </w:p>
          <w:p w:rsidR="0026020E"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 xml:space="preserve">(с твердым покрытием), </w:t>
            </w:r>
          </w:p>
          <w:p w:rsidR="0026020E"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км/кв. км</w:t>
            </w:r>
          </w:p>
        </w:tc>
        <w:tc>
          <w:tcPr>
            <w:tcW w:w="683"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Характеристика обеспеченности УДС местного значения</w:t>
            </w:r>
          </w:p>
        </w:tc>
      </w:tr>
    </w:tbl>
    <w:p w:rsidR="0026020E" w:rsidRPr="006F69C0" w:rsidRDefault="0026020E" w:rsidP="006F69C0">
      <w:pPr>
        <w:shd w:val="clear" w:color="auto" w:fill="FFFFFF" w:themeFill="background1"/>
        <w:spacing w:after="0" w:line="240" w:lineRule="auto"/>
        <w:jc w:val="both"/>
        <w:rPr>
          <w:rFonts w:ascii="Times New Roman" w:hAnsi="Times New Roman"/>
          <w:color w:val="000000"/>
          <w:sz w:val="2"/>
          <w:szCs w:val="2"/>
          <w:lang w:eastAsia="en-US"/>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2129"/>
        <w:gridCol w:w="3683"/>
        <w:gridCol w:w="1469"/>
        <w:gridCol w:w="2801"/>
        <w:gridCol w:w="1995"/>
        <w:gridCol w:w="1995"/>
      </w:tblGrid>
      <w:tr w:rsidR="00F77FEA" w:rsidRPr="006F69C0" w:rsidTr="0026020E">
        <w:trPr>
          <w:cantSplit/>
          <w:trHeight w:val="174"/>
          <w:tblHeader/>
          <w:jc w:val="center"/>
        </w:trPr>
        <w:tc>
          <w:tcPr>
            <w:tcW w:w="182"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p>
        </w:tc>
        <w:tc>
          <w:tcPr>
            <w:tcW w:w="729" w:type="pct"/>
            <w:shd w:val="clear" w:color="auto" w:fill="auto"/>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bookmarkStart w:id="96" w:name="_Hlk62686147"/>
            <w:r w:rsidRPr="006F69C0">
              <w:rPr>
                <w:rFonts w:ascii="Times New Roman" w:hAnsi="Times New Roman"/>
                <w:lang w:eastAsia="en-US"/>
              </w:rPr>
              <w:t>2</w:t>
            </w:r>
          </w:p>
        </w:tc>
        <w:tc>
          <w:tcPr>
            <w:tcW w:w="1261" w:type="pct"/>
            <w:shd w:val="clear" w:color="auto" w:fill="auto"/>
            <w:vAlign w:val="center"/>
          </w:tcPr>
          <w:p w:rsidR="00F77FEA" w:rsidRPr="006F69C0" w:rsidRDefault="0026020E"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3</w:t>
            </w:r>
          </w:p>
        </w:tc>
        <w:tc>
          <w:tcPr>
            <w:tcW w:w="503" w:type="pct"/>
            <w:shd w:val="clear" w:color="auto" w:fill="auto"/>
            <w:vAlign w:val="center"/>
          </w:tcPr>
          <w:p w:rsidR="00F77FEA" w:rsidRPr="006F69C0" w:rsidRDefault="0026020E" w:rsidP="006F69C0">
            <w:pPr>
              <w:shd w:val="clear" w:color="auto" w:fill="FFFFFF" w:themeFill="background1"/>
              <w:spacing w:after="0" w:line="240" w:lineRule="auto"/>
              <w:jc w:val="center"/>
              <w:rPr>
                <w:rFonts w:ascii="Times New Roman" w:hAnsi="Times New Roman"/>
                <w:spacing w:val="-18"/>
                <w:lang w:eastAsia="en-US"/>
              </w:rPr>
            </w:pPr>
            <w:r w:rsidRPr="006F69C0">
              <w:rPr>
                <w:rFonts w:ascii="Times New Roman" w:hAnsi="Times New Roman"/>
                <w:spacing w:val="-18"/>
                <w:lang w:eastAsia="en-US"/>
              </w:rPr>
              <w:t>4</w:t>
            </w:r>
          </w:p>
        </w:tc>
        <w:tc>
          <w:tcPr>
            <w:tcW w:w="959"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spacing w:val="-18"/>
                <w:lang w:eastAsia="en-US"/>
              </w:rPr>
            </w:pPr>
            <w:r w:rsidRPr="006F69C0">
              <w:rPr>
                <w:rFonts w:ascii="Times New Roman" w:hAnsi="Times New Roman"/>
                <w:spacing w:val="-18"/>
                <w:lang w:eastAsia="en-US"/>
              </w:rPr>
              <w:t>5</w:t>
            </w:r>
          </w:p>
        </w:tc>
        <w:tc>
          <w:tcPr>
            <w:tcW w:w="683"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6</w:t>
            </w:r>
          </w:p>
        </w:tc>
        <w:tc>
          <w:tcPr>
            <w:tcW w:w="683"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7</w:t>
            </w:r>
          </w:p>
        </w:tc>
      </w:tr>
      <w:tr w:rsidR="00F77FEA" w:rsidRPr="006F69C0" w:rsidTr="000C5E19">
        <w:trPr>
          <w:cantSplit/>
          <w:trHeight w:val="157"/>
          <w:jc w:val="center"/>
        </w:trPr>
        <w:tc>
          <w:tcPr>
            <w:tcW w:w="182"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bookmarkStart w:id="97" w:name="_Hlk81265477"/>
          </w:p>
        </w:tc>
        <w:tc>
          <w:tcPr>
            <w:tcW w:w="72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Чебоксарская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агломерация</w:t>
            </w: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Новочебоксарск</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lang w:eastAsia="en-US"/>
              </w:rPr>
              <w:t>51,14</w:t>
            </w:r>
          </w:p>
        </w:tc>
        <w:tc>
          <w:tcPr>
            <w:tcW w:w="95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98</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1,92</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Чебоксары</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lang w:eastAsia="en-US"/>
              </w:rPr>
              <w:t>284,1</w:t>
            </w:r>
          </w:p>
        </w:tc>
        <w:tc>
          <w:tcPr>
            <w:tcW w:w="95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426,1</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1,5</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6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Чебоксарский район</w:t>
            </w:r>
          </w:p>
        </w:tc>
        <w:tc>
          <w:tcPr>
            <w:tcW w:w="50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1178,84</w:t>
            </w:r>
          </w:p>
        </w:tc>
        <w:tc>
          <w:tcPr>
            <w:tcW w:w="95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967,7</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0,82</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53"/>
          <w:jc w:val="center"/>
        </w:trPr>
        <w:tc>
          <w:tcPr>
            <w:tcW w:w="182"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Городские округа</w:t>
            </w: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Алатырь</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41,7</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188,6</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4,52</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Канаш</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18,5</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101,7</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5,5</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47"/>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lang w:eastAsia="en-US"/>
              </w:rPr>
              <w:t>город Шумерля</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13,3</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104,2</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7,83</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38"/>
          <w:jc w:val="center"/>
        </w:trPr>
        <w:tc>
          <w:tcPr>
            <w:tcW w:w="182"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r w:rsidR="0026020E" w:rsidRPr="006F69C0">
              <w:rPr>
                <w:rFonts w:ascii="Times New Roman" w:hAnsi="Times New Roman"/>
                <w:lang w:eastAsia="en-US"/>
              </w:rPr>
              <w:t>.</w:t>
            </w:r>
          </w:p>
        </w:tc>
        <w:tc>
          <w:tcPr>
            <w:tcW w:w="72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 высокой плотностью</w:t>
            </w: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Батыревский</w:t>
            </w:r>
            <w:proofErr w:type="spellEnd"/>
            <w:r w:rsidRPr="006F69C0">
              <w:rPr>
                <w:rFonts w:ascii="Times New Roman" w:hAnsi="Times New Roman"/>
              </w:rPr>
              <w:t xml:space="preserve">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943,66</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474,8</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0,5</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155"/>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Канашский</w:t>
            </w:r>
            <w:proofErr w:type="spellEnd"/>
            <w:r w:rsidRPr="006F69C0">
              <w:rPr>
                <w:rFonts w:ascii="Times New Roman" w:hAnsi="Times New Roman"/>
              </w:rPr>
              <w:t xml:space="preserve">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981,21</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719</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0,73</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Козловский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516,75</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448</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0,87</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Комсомольский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630,3</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299</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0,47</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140"/>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Моргаушский</w:t>
            </w:r>
            <w:proofErr w:type="spellEnd"/>
            <w:r w:rsidRPr="006F69C0">
              <w:rPr>
                <w:rFonts w:ascii="Times New Roman" w:hAnsi="Times New Roman"/>
              </w:rPr>
              <w:t xml:space="preserve">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845,34</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612,7</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0,72</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29"/>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Урмарский</w:t>
            </w:r>
            <w:proofErr w:type="spellEnd"/>
            <w:r w:rsidRPr="006F69C0">
              <w:rPr>
                <w:rFonts w:ascii="Times New Roman" w:hAnsi="Times New Roman"/>
              </w:rPr>
              <w:t xml:space="preserve">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598,26</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635</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1,06</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Цивильский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790,8</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665,2</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0,84</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37"/>
          <w:jc w:val="center"/>
        </w:trPr>
        <w:tc>
          <w:tcPr>
            <w:tcW w:w="182"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w:t>
            </w:r>
            <w:r w:rsidR="0026020E" w:rsidRPr="006F69C0">
              <w:rPr>
                <w:rFonts w:ascii="Times New Roman" w:hAnsi="Times New Roman"/>
                <w:lang w:eastAsia="en-US"/>
              </w:rPr>
              <w:t>.</w:t>
            </w:r>
          </w:p>
        </w:tc>
        <w:tc>
          <w:tcPr>
            <w:tcW w:w="72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со средней плотностью</w:t>
            </w: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lang w:eastAsia="en-US"/>
              </w:rPr>
              <w:t>Аликовский</w:t>
            </w:r>
            <w:proofErr w:type="spellEnd"/>
            <w:r w:rsidRPr="006F69C0">
              <w:rPr>
                <w:rFonts w:ascii="Times New Roman" w:hAnsi="Times New Roman"/>
                <w:lang w:eastAsia="en-US"/>
              </w:rPr>
              <w:t xml:space="preserve">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554,12</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390,3</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0,7</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28"/>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lang w:eastAsia="en-US"/>
              </w:rPr>
              <w:t>Вурнарский</w:t>
            </w:r>
            <w:proofErr w:type="spellEnd"/>
            <w:r w:rsidRPr="006F69C0">
              <w:rPr>
                <w:rFonts w:ascii="Times New Roman" w:hAnsi="Times New Roman"/>
                <w:lang w:eastAsia="en-US"/>
              </w:rPr>
              <w:t xml:space="preserve">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1012,59</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591,1</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0,58</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 xml:space="preserve">Красноармейский </w:t>
            </w:r>
            <w:r w:rsidR="0026020E" w:rsidRPr="006F69C0">
              <w:rPr>
                <w:rFonts w:ascii="Times New Roman" w:hAnsi="Times New Roman"/>
              </w:rPr>
              <w:t>муниципальный округ</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456,39</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348</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0,76</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Красночетайский</w:t>
            </w:r>
            <w:proofErr w:type="spellEnd"/>
            <w:r w:rsidRPr="006F69C0">
              <w:rPr>
                <w:rFonts w:ascii="Times New Roman" w:hAnsi="Times New Roman"/>
              </w:rPr>
              <w:t xml:space="preserve">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691,56</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387,2</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0,56</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Мариинско-Посадский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686,06</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565,9</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0,82</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Ядринский</w:t>
            </w:r>
            <w:proofErr w:type="spellEnd"/>
            <w:r w:rsidRPr="006F69C0">
              <w:rPr>
                <w:rFonts w:ascii="Times New Roman" w:hAnsi="Times New Roman"/>
              </w:rPr>
              <w:t xml:space="preserve">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901,21</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477,3</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0,53</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Яльчикский</w:t>
            </w:r>
            <w:proofErr w:type="spellEnd"/>
            <w:r w:rsidRPr="006F69C0">
              <w:rPr>
                <w:rFonts w:ascii="Times New Roman" w:hAnsi="Times New Roman"/>
              </w:rPr>
              <w:t xml:space="preserve">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567,2</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341,5</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0,6</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Янтиковский</w:t>
            </w:r>
            <w:proofErr w:type="spellEnd"/>
            <w:r w:rsidRPr="006F69C0">
              <w:rPr>
                <w:rFonts w:ascii="Times New Roman" w:hAnsi="Times New Roman"/>
              </w:rPr>
              <w:t xml:space="preserve">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524,67</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276,3</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0,53</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w:t>
            </w:r>
            <w:r w:rsidR="0026020E" w:rsidRPr="006F69C0">
              <w:rPr>
                <w:rFonts w:ascii="Times New Roman" w:hAnsi="Times New Roman"/>
                <w:lang w:eastAsia="en-US"/>
              </w:rPr>
              <w:t>.</w:t>
            </w:r>
          </w:p>
        </w:tc>
        <w:tc>
          <w:tcPr>
            <w:tcW w:w="72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 низкой плотностью</w:t>
            </w: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Алатырский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1937,38</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403,1</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0,21</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10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Ибресинский</w:t>
            </w:r>
            <w:proofErr w:type="spellEnd"/>
            <w:r w:rsidRPr="006F69C0">
              <w:rPr>
                <w:rFonts w:ascii="Times New Roman" w:hAnsi="Times New Roman"/>
              </w:rPr>
              <w:t xml:space="preserve">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1201,18</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374</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0,31</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Порецкий</w:t>
            </w:r>
            <w:proofErr w:type="spellEnd"/>
            <w:r w:rsidRPr="006F69C0">
              <w:rPr>
                <w:rFonts w:ascii="Times New Roman" w:hAnsi="Times New Roman"/>
              </w:rPr>
              <w:t xml:space="preserve">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1116,86</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254,7</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0,23</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Шемуршинский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799,1</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228,4</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0,29</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Шумерлинский</w:t>
            </w:r>
            <w:proofErr w:type="spellEnd"/>
            <w:r w:rsidRPr="006F69C0">
              <w:rPr>
                <w:rFonts w:ascii="Times New Roman" w:hAnsi="Times New Roman"/>
              </w:rPr>
              <w:t xml:space="preserve"> </w:t>
            </w:r>
            <w:r w:rsidR="0026020E" w:rsidRPr="006F69C0">
              <w:rPr>
                <w:rFonts w:ascii="Times New Roman" w:hAnsi="Times New Roman"/>
              </w:rPr>
              <w:t>муниципальный округ</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1047,37</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318</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0,3</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bl>
    <w:bookmarkEnd w:id="96"/>
    <w:bookmarkEnd w:id="97"/>
    <w:p w:rsidR="00F77FEA" w:rsidRPr="006F69C0" w:rsidRDefault="00F77FEA" w:rsidP="006F69C0">
      <w:pPr>
        <w:shd w:val="clear" w:color="auto" w:fill="FFFFFF" w:themeFill="background1"/>
        <w:spacing w:after="0" w:line="240" w:lineRule="auto"/>
        <w:ind w:firstLine="720"/>
        <w:rPr>
          <w:rFonts w:ascii="Times New Roman" w:hAnsi="Times New Roman"/>
          <w:sz w:val="26"/>
          <w:szCs w:val="26"/>
          <w:lang w:eastAsia="en-US"/>
        </w:rPr>
      </w:pPr>
      <w:r w:rsidRPr="006F69C0">
        <w:rPr>
          <w:rFonts w:ascii="Times New Roman" w:hAnsi="Times New Roman"/>
          <w:sz w:val="26"/>
          <w:szCs w:val="26"/>
          <w:lang w:eastAsia="en-US"/>
        </w:rPr>
        <w:t>Примечание - характеристика обеспеченности УДС муниципального образования определяется по трем категориям: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А – плотная сеть УДС (свыше 1 км/кв. км);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Б – УДС средней плотности (от 0,5 до 1 км/кв. км);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В – сеть УДС недостаточной плотности (до 0,5 км/ кв. км).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p>
    <w:p w:rsidR="0026020E"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 xml:space="preserve">Обоснование ранжирования муниципальных образований Чувашской Республики </w:t>
      </w:r>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по уровню транспортной обеспеченности</w:t>
      </w:r>
    </w:p>
    <w:p w:rsidR="00F77FEA" w:rsidRPr="006F69C0" w:rsidRDefault="00F77FEA" w:rsidP="006F69C0">
      <w:pPr>
        <w:shd w:val="clear" w:color="auto" w:fill="FFFFFF" w:themeFill="background1"/>
        <w:spacing w:after="0" w:line="240" w:lineRule="auto"/>
        <w:jc w:val="both"/>
        <w:rPr>
          <w:rFonts w:ascii="Times New Roman" w:hAnsi="Times New Roman"/>
          <w:color w:val="000000"/>
          <w:sz w:val="26"/>
          <w:szCs w:val="26"/>
          <w:lang w:eastAsia="en-US"/>
        </w:rPr>
      </w:pPr>
      <w:r w:rsidRPr="006F69C0">
        <w:rPr>
          <w:rFonts w:ascii="Times New Roman" w:hAnsi="Times New Roman"/>
          <w:color w:val="000000"/>
          <w:sz w:val="26"/>
          <w:szCs w:val="26"/>
          <w:lang w:eastAsia="en-US"/>
        </w:rPr>
        <w:t xml:space="preserve">Таблица </w:t>
      </w:r>
      <w:r w:rsidR="00D779E8" w:rsidRPr="006F69C0">
        <w:rPr>
          <w:rFonts w:ascii="Times New Roman" w:hAnsi="Times New Roman"/>
          <w:color w:val="000000"/>
          <w:sz w:val="26"/>
          <w:szCs w:val="26"/>
          <w:lang w:eastAsia="en-US"/>
        </w:rPr>
        <w:t>55</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6"/>
        <w:gridCol w:w="2126"/>
        <w:gridCol w:w="3235"/>
        <w:gridCol w:w="1700"/>
        <w:gridCol w:w="2268"/>
        <w:gridCol w:w="2436"/>
        <w:gridCol w:w="2203"/>
      </w:tblGrid>
      <w:tr w:rsidR="0026020E" w:rsidRPr="006F69C0" w:rsidTr="00DC7968">
        <w:trPr>
          <w:cantSplit/>
          <w:trHeight w:val="688"/>
          <w:tblHeader/>
          <w:jc w:val="center"/>
        </w:trPr>
        <w:tc>
          <w:tcPr>
            <w:tcW w:w="201"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п/п</w:t>
            </w:r>
          </w:p>
        </w:tc>
        <w:tc>
          <w:tcPr>
            <w:tcW w:w="730" w:type="pct"/>
            <w:shd w:val="clear" w:color="auto" w:fill="auto"/>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ТЗ</w:t>
            </w:r>
          </w:p>
        </w:tc>
        <w:tc>
          <w:tcPr>
            <w:tcW w:w="1111" w:type="pct"/>
            <w:shd w:val="clear" w:color="auto" w:fill="auto"/>
            <w:vAlign w:val="center"/>
          </w:tcPr>
          <w:p w:rsidR="0026020E" w:rsidRPr="006F69C0" w:rsidRDefault="0026020E"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 xml:space="preserve">Муниципальные </w:t>
            </w:r>
          </w:p>
          <w:p w:rsidR="0026020E" w:rsidRPr="006F69C0" w:rsidRDefault="0026020E"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образования</w:t>
            </w:r>
          </w:p>
        </w:tc>
        <w:tc>
          <w:tcPr>
            <w:tcW w:w="584" w:type="pct"/>
            <w:shd w:val="clear" w:color="auto" w:fill="auto"/>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Плотность УДС местного значения</w:t>
            </w:r>
          </w:p>
        </w:tc>
        <w:tc>
          <w:tcPr>
            <w:tcW w:w="779"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Наличие </w:t>
            </w:r>
          </w:p>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Федеральных/</w:t>
            </w:r>
          </w:p>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региональных </w:t>
            </w:r>
          </w:p>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дорог</w:t>
            </w:r>
          </w:p>
        </w:tc>
        <w:tc>
          <w:tcPr>
            <w:tcW w:w="837"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Наличие </w:t>
            </w:r>
          </w:p>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железнодорожного/ речного </w:t>
            </w:r>
          </w:p>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сообщения</w:t>
            </w:r>
          </w:p>
        </w:tc>
        <w:tc>
          <w:tcPr>
            <w:tcW w:w="757"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Характеристика транспортной </w:t>
            </w:r>
          </w:p>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обеспеченности</w:t>
            </w:r>
          </w:p>
        </w:tc>
      </w:tr>
    </w:tbl>
    <w:p w:rsidR="0026020E" w:rsidRPr="006F69C0" w:rsidRDefault="0026020E" w:rsidP="006F69C0">
      <w:pPr>
        <w:shd w:val="clear" w:color="auto" w:fill="FFFFFF" w:themeFill="background1"/>
        <w:spacing w:after="0" w:line="240" w:lineRule="auto"/>
        <w:jc w:val="both"/>
        <w:rPr>
          <w:rFonts w:ascii="Times New Roman" w:hAnsi="Times New Roman"/>
          <w:color w:val="000000"/>
          <w:sz w:val="2"/>
          <w:szCs w:val="2"/>
          <w:lang w:eastAsia="en-US"/>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6"/>
        <w:gridCol w:w="2126"/>
        <w:gridCol w:w="3235"/>
        <w:gridCol w:w="1700"/>
        <w:gridCol w:w="2268"/>
        <w:gridCol w:w="2436"/>
        <w:gridCol w:w="2203"/>
      </w:tblGrid>
      <w:tr w:rsidR="00F77FEA" w:rsidRPr="006F69C0" w:rsidTr="0026020E">
        <w:trPr>
          <w:cantSplit/>
          <w:trHeight w:val="70"/>
          <w:tblHeader/>
          <w:jc w:val="center"/>
        </w:trPr>
        <w:tc>
          <w:tcPr>
            <w:tcW w:w="201"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p>
        </w:tc>
        <w:tc>
          <w:tcPr>
            <w:tcW w:w="730" w:type="pct"/>
            <w:shd w:val="clear" w:color="auto" w:fill="auto"/>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w:t>
            </w:r>
          </w:p>
        </w:tc>
        <w:tc>
          <w:tcPr>
            <w:tcW w:w="1111" w:type="pct"/>
            <w:shd w:val="clear" w:color="auto" w:fill="auto"/>
            <w:vAlign w:val="center"/>
          </w:tcPr>
          <w:p w:rsidR="00F77FEA" w:rsidRPr="006F69C0" w:rsidRDefault="0026020E"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3</w:t>
            </w:r>
          </w:p>
        </w:tc>
        <w:tc>
          <w:tcPr>
            <w:tcW w:w="584" w:type="pct"/>
            <w:shd w:val="clear" w:color="auto" w:fill="auto"/>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w:t>
            </w:r>
          </w:p>
        </w:tc>
        <w:tc>
          <w:tcPr>
            <w:tcW w:w="779"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w:t>
            </w:r>
          </w:p>
        </w:tc>
        <w:tc>
          <w:tcPr>
            <w:tcW w:w="837"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w:t>
            </w:r>
          </w:p>
        </w:tc>
        <w:tc>
          <w:tcPr>
            <w:tcW w:w="757"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w:t>
            </w:r>
          </w:p>
        </w:tc>
      </w:tr>
      <w:tr w:rsidR="00F77FEA" w:rsidRPr="006F69C0" w:rsidTr="000C5E19">
        <w:trPr>
          <w:cantSplit/>
          <w:trHeight w:val="157"/>
          <w:jc w:val="center"/>
        </w:trPr>
        <w:tc>
          <w:tcPr>
            <w:tcW w:w="201"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bookmarkStart w:id="98" w:name="_Hlk81265662"/>
          </w:p>
        </w:tc>
        <w:tc>
          <w:tcPr>
            <w:tcW w:w="73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Чебоксарская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агломерация</w:t>
            </w: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Новочебоксарск</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7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Чебоксары</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7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6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Чебоксарский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53"/>
          <w:jc w:val="center"/>
        </w:trPr>
        <w:tc>
          <w:tcPr>
            <w:tcW w:w="201"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Городские округа</w:t>
            </w: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Алатырь</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А</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Канаш</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А</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47"/>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lang w:eastAsia="en-US"/>
              </w:rPr>
              <w:t>город Шумерля</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А</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38"/>
          <w:jc w:val="center"/>
        </w:trPr>
        <w:tc>
          <w:tcPr>
            <w:tcW w:w="201"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r w:rsidR="0026020E" w:rsidRPr="006F69C0">
              <w:rPr>
                <w:rFonts w:ascii="Times New Roman" w:hAnsi="Times New Roman"/>
                <w:lang w:eastAsia="en-US"/>
              </w:rPr>
              <w:t>.</w:t>
            </w:r>
          </w:p>
        </w:tc>
        <w:tc>
          <w:tcPr>
            <w:tcW w:w="73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 высокой плотностью</w:t>
            </w: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Батыревский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55"/>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Канашский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Козловский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Комсомольский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40"/>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Моргаушский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(план.)/да</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29"/>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Урмарский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А</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Цивильский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37"/>
          <w:jc w:val="center"/>
        </w:trPr>
        <w:tc>
          <w:tcPr>
            <w:tcW w:w="201"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w:t>
            </w:r>
            <w:r w:rsidR="0026020E" w:rsidRPr="006F69C0">
              <w:rPr>
                <w:rFonts w:ascii="Times New Roman" w:hAnsi="Times New Roman"/>
                <w:lang w:eastAsia="en-US"/>
              </w:rPr>
              <w:t>.</w:t>
            </w:r>
          </w:p>
        </w:tc>
        <w:tc>
          <w:tcPr>
            <w:tcW w:w="73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со средней плотностью</w:t>
            </w: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lang w:eastAsia="en-US"/>
              </w:rPr>
              <w:t>Аликовский</w:t>
            </w:r>
            <w:proofErr w:type="spellEnd"/>
            <w:r w:rsidRPr="006F69C0">
              <w:rPr>
                <w:rFonts w:ascii="Times New Roman" w:hAnsi="Times New Roman"/>
                <w:lang w:eastAsia="en-US"/>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128"/>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lang w:eastAsia="en-US"/>
              </w:rPr>
              <w:t>Вурнарский</w:t>
            </w:r>
            <w:proofErr w:type="spellEnd"/>
            <w:r w:rsidRPr="006F69C0">
              <w:rPr>
                <w:rFonts w:ascii="Times New Roman" w:hAnsi="Times New Roman"/>
                <w:lang w:eastAsia="en-US"/>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 xml:space="preserve">Красноармейский </w:t>
            </w:r>
            <w:r w:rsidR="0026020E" w:rsidRPr="006F69C0">
              <w:rPr>
                <w:rFonts w:ascii="Times New Roman" w:hAnsi="Times New Roman"/>
              </w:rPr>
              <w:t>муниципальный округ</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Красночетайский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Мариинско-Посадский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район</w:t>
            </w:r>
          </w:p>
        </w:tc>
        <w:tc>
          <w:tcPr>
            <w:tcW w:w="584"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(план.)/да</w:t>
            </w:r>
          </w:p>
        </w:tc>
        <w:tc>
          <w:tcPr>
            <w:tcW w:w="75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Ядринский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Яльчикский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Янтиковский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54"/>
          <w:jc w:val="center"/>
        </w:trPr>
        <w:tc>
          <w:tcPr>
            <w:tcW w:w="201"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w:t>
            </w:r>
            <w:r w:rsidR="0026020E" w:rsidRPr="006F69C0">
              <w:rPr>
                <w:rFonts w:ascii="Times New Roman" w:hAnsi="Times New Roman"/>
                <w:lang w:eastAsia="en-US"/>
              </w:rPr>
              <w:t>.</w:t>
            </w:r>
          </w:p>
        </w:tc>
        <w:tc>
          <w:tcPr>
            <w:tcW w:w="73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 низкой плотностью</w:t>
            </w: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Алатырский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0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Ибресинский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Порецкий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Шемуршинский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Шумерлинский</w:t>
            </w:r>
            <w:proofErr w:type="spellEnd"/>
            <w:r w:rsidRPr="006F69C0">
              <w:rPr>
                <w:rFonts w:ascii="Times New Roman" w:hAnsi="Times New Roman"/>
              </w:rPr>
              <w:t xml:space="preserve"> </w:t>
            </w:r>
            <w:r w:rsidR="0026020E" w:rsidRPr="006F69C0">
              <w:rPr>
                <w:rFonts w:ascii="Times New Roman" w:hAnsi="Times New Roman"/>
              </w:rPr>
              <w:t>муниципальный округ</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bookmarkEnd w:id="98"/>
    </w:tbl>
    <w:p w:rsidR="00F77FEA" w:rsidRPr="006F69C0" w:rsidRDefault="00F77FEA" w:rsidP="006F69C0">
      <w:pPr>
        <w:shd w:val="clear" w:color="auto" w:fill="FFFFFF" w:themeFill="background1"/>
        <w:spacing w:after="0" w:line="240" w:lineRule="auto"/>
        <w:jc w:val="both"/>
        <w:rPr>
          <w:rFonts w:ascii="Times New Roman" w:hAnsi="Times New Roman"/>
          <w:sz w:val="26"/>
          <w:szCs w:val="26"/>
          <w:lang w:eastAsia="en-US"/>
        </w:rPr>
      </w:pPr>
    </w:p>
    <w:p w:rsidR="0026020E" w:rsidRPr="006F69C0" w:rsidRDefault="00F77FEA" w:rsidP="006F69C0">
      <w:pPr>
        <w:shd w:val="clear" w:color="auto" w:fill="FFFFFF" w:themeFill="background1"/>
        <w:spacing w:after="0" w:line="240" w:lineRule="auto"/>
        <w:jc w:val="center"/>
        <w:rPr>
          <w:rFonts w:ascii="Times New Roman" w:hAnsi="Times New Roman"/>
          <w:b/>
          <w:bCs/>
          <w:sz w:val="26"/>
          <w:szCs w:val="26"/>
          <w:lang w:eastAsia="en-US"/>
        </w:rPr>
      </w:pPr>
      <w:r w:rsidRPr="006F69C0">
        <w:rPr>
          <w:rFonts w:ascii="Times New Roman" w:hAnsi="Times New Roman"/>
          <w:b/>
          <w:sz w:val="26"/>
          <w:szCs w:val="26"/>
          <w:lang w:eastAsia="en-US"/>
        </w:rPr>
        <w:t xml:space="preserve">Обоснование ранжирования муниципальных образований </w:t>
      </w:r>
      <w:r w:rsidRPr="006F69C0">
        <w:rPr>
          <w:rFonts w:ascii="Times New Roman" w:hAnsi="Times New Roman"/>
          <w:b/>
          <w:bCs/>
          <w:sz w:val="26"/>
          <w:szCs w:val="26"/>
          <w:lang w:eastAsia="en-US"/>
        </w:rPr>
        <w:t xml:space="preserve">Чувашской Республики </w:t>
      </w:r>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по внутренней территориально-пространственной организации (ТПО)</w:t>
      </w:r>
    </w:p>
    <w:p w:rsidR="00F77FEA" w:rsidRPr="006F69C0" w:rsidRDefault="00F77FEA" w:rsidP="006F69C0">
      <w:pPr>
        <w:shd w:val="clear" w:color="auto" w:fill="FFFFFF" w:themeFill="background1"/>
        <w:autoSpaceDE w:val="0"/>
        <w:spacing w:after="0" w:line="240" w:lineRule="auto"/>
        <w:jc w:val="both"/>
        <w:rPr>
          <w:rFonts w:ascii="Times New Roman" w:hAnsi="Times New Roman"/>
          <w:color w:val="000000"/>
          <w:sz w:val="26"/>
          <w:szCs w:val="26"/>
        </w:rPr>
      </w:pPr>
      <w:r w:rsidRPr="006F69C0">
        <w:rPr>
          <w:rFonts w:ascii="Times New Roman" w:hAnsi="Times New Roman"/>
          <w:color w:val="000000"/>
          <w:sz w:val="26"/>
          <w:szCs w:val="26"/>
        </w:rPr>
        <w:t xml:space="preserve">Таблица </w:t>
      </w:r>
      <w:r w:rsidR="00D779E8" w:rsidRPr="006F69C0">
        <w:rPr>
          <w:rFonts w:ascii="Times New Roman" w:hAnsi="Times New Roman"/>
          <w:color w:val="000000"/>
          <w:sz w:val="26"/>
          <w:szCs w:val="26"/>
        </w:rPr>
        <w:t>56</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161"/>
        <w:gridCol w:w="2837"/>
        <w:gridCol w:w="2840"/>
        <w:gridCol w:w="2079"/>
        <w:gridCol w:w="2079"/>
        <w:gridCol w:w="2076"/>
      </w:tblGrid>
      <w:tr w:rsidR="00DC7968" w:rsidRPr="006F69C0" w:rsidTr="00DC7968">
        <w:trPr>
          <w:cantSplit/>
          <w:trHeight w:val="688"/>
          <w:tblHeader/>
          <w:jc w:val="center"/>
        </w:trPr>
        <w:tc>
          <w:tcPr>
            <w:tcW w:w="194" w:type="pct"/>
            <w:vAlign w:val="center"/>
          </w:tcPr>
          <w:p w:rsidR="00DC7968"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п/п</w:t>
            </w:r>
          </w:p>
        </w:tc>
        <w:tc>
          <w:tcPr>
            <w:tcW w:w="738" w:type="pct"/>
            <w:shd w:val="clear" w:color="auto" w:fill="auto"/>
            <w:vAlign w:val="center"/>
          </w:tcPr>
          <w:p w:rsidR="00DC7968"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ТЗ</w:t>
            </w:r>
          </w:p>
        </w:tc>
        <w:tc>
          <w:tcPr>
            <w:tcW w:w="969" w:type="pct"/>
            <w:shd w:val="clear" w:color="auto" w:fill="auto"/>
            <w:vAlign w:val="center"/>
          </w:tcPr>
          <w:p w:rsidR="00DC7968" w:rsidRPr="006F69C0" w:rsidRDefault="00DC7968"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 xml:space="preserve">Муниципальные </w:t>
            </w:r>
          </w:p>
          <w:p w:rsidR="00DC7968" w:rsidRPr="006F69C0" w:rsidRDefault="00DC7968"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образования</w:t>
            </w:r>
          </w:p>
        </w:tc>
        <w:tc>
          <w:tcPr>
            <w:tcW w:w="970" w:type="pct"/>
            <w:shd w:val="clear" w:color="auto" w:fill="auto"/>
            <w:vAlign w:val="center"/>
          </w:tcPr>
          <w:p w:rsidR="00DC7968"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 xml:space="preserve">Наибольшая удаленность </w:t>
            </w:r>
          </w:p>
          <w:p w:rsidR="00DC7968"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 xml:space="preserve">н. п. от административного центра муниципального </w:t>
            </w:r>
          </w:p>
          <w:p w:rsidR="00DC7968"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образования</w:t>
            </w:r>
          </w:p>
        </w:tc>
        <w:tc>
          <w:tcPr>
            <w:tcW w:w="710" w:type="pct"/>
            <w:vAlign w:val="center"/>
          </w:tcPr>
          <w:p w:rsidR="00DC7968"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 xml:space="preserve">Характеристика транспортной </w:t>
            </w:r>
          </w:p>
          <w:p w:rsidR="00DC7968"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обеспеченности</w:t>
            </w:r>
          </w:p>
        </w:tc>
        <w:tc>
          <w:tcPr>
            <w:tcW w:w="710" w:type="pct"/>
            <w:vAlign w:val="center"/>
          </w:tcPr>
          <w:p w:rsidR="00DC7968"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Характеристика плотности </w:t>
            </w:r>
          </w:p>
          <w:p w:rsidR="00DC7968"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населения</w:t>
            </w:r>
          </w:p>
        </w:tc>
        <w:tc>
          <w:tcPr>
            <w:tcW w:w="709" w:type="pct"/>
          </w:tcPr>
          <w:p w:rsidR="00DC7968"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Характеристика территориально-пространственной организации (ТПО)</w:t>
            </w:r>
          </w:p>
        </w:tc>
      </w:tr>
    </w:tbl>
    <w:p w:rsidR="00DC7968" w:rsidRPr="006F69C0" w:rsidRDefault="00DC7968" w:rsidP="006F69C0">
      <w:pPr>
        <w:shd w:val="clear" w:color="auto" w:fill="FFFFFF" w:themeFill="background1"/>
        <w:autoSpaceDE w:val="0"/>
        <w:spacing w:after="0" w:line="240" w:lineRule="auto"/>
        <w:jc w:val="both"/>
        <w:rPr>
          <w:rFonts w:ascii="Times New Roman" w:hAnsi="Times New Roman"/>
          <w:color w:val="000000"/>
          <w:sz w:val="2"/>
          <w:szCs w:val="2"/>
        </w:rPr>
      </w:pP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161"/>
        <w:gridCol w:w="2837"/>
        <w:gridCol w:w="2840"/>
        <w:gridCol w:w="2079"/>
        <w:gridCol w:w="2079"/>
        <w:gridCol w:w="2076"/>
      </w:tblGrid>
      <w:tr w:rsidR="00F77FEA" w:rsidRPr="006F69C0" w:rsidTr="00DC7968">
        <w:trPr>
          <w:cantSplit/>
          <w:trHeight w:val="269"/>
          <w:tblHeader/>
          <w:jc w:val="center"/>
        </w:trPr>
        <w:tc>
          <w:tcPr>
            <w:tcW w:w="194" w:type="pct"/>
            <w:vAlign w:val="center"/>
          </w:tcPr>
          <w:p w:rsidR="00F77FEA"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p>
        </w:tc>
        <w:tc>
          <w:tcPr>
            <w:tcW w:w="738" w:type="pct"/>
            <w:shd w:val="clear" w:color="auto" w:fill="auto"/>
            <w:vAlign w:val="center"/>
          </w:tcPr>
          <w:p w:rsidR="00F77FEA"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w:t>
            </w:r>
          </w:p>
        </w:tc>
        <w:tc>
          <w:tcPr>
            <w:tcW w:w="969" w:type="pct"/>
            <w:shd w:val="clear" w:color="auto" w:fill="auto"/>
            <w:vAlign w:val="center"/>
          </w:tcPr>
          <w:p w:rsidR="00F77FEA" w:rsidRPr="006F69C0" w:rsidRDefault="00DC7968"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3</w:t>
            </w:r>
          </w:p>
        </w:tc>
        <w:tc>
          <w:tcPr>
            <w:tcW w:w="970" w:type="pct"/>
            <w:shd w:val="clear" w:color="auto" w:fill="auto"/>
            <w:vAlign w:val="center"/>
          </w:tcPr>
          <w:p w:rsidR="00F77FEA"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w:t>
            </w:r>
          </w:p>
        </w:tc>
        <w:tc>
          <w:tcPr>
            <w:tcW w:w="710" w:type="pct"/>
            <w:vAlign w:val="center"/>
          </w:tcPr>
          <w:p w:rsidR="00F77FEA"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5</w:t>
            </w:r>
          </w:p>
        </w:tc>
        <w:tc>
          <w:tcPr>
            <w:tcW w:w="710" w:type="pct"/>
            <w:vAlign w:val="center"/>
          </w:tcPr>
          <w:p w:rsidR="00F77FEA"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w:t>
            </w:r>
          </w:p>
        </w:tc>
        <w:tc>
          <w:tcPr>
            <w:tcW w:w="709" w:type="pct"/>
            <w:vAlign w:val="center"/>
          </w:tcPr>
          <w:p w:rsidR="00F77FEA"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w:t>
            </w:r>
          </w:p>
        </w:tc>
      </w:tr>
      <w:tr w:rsidR="00F77FEA" w:rsidRPr="006F69C0" w:rsidTr="000C5E19">
        <w:trPr>
          <w:cantSplit/>
          <w:trHeight w:val="54"/>
          <w:jc w:val="center"/>
        </w:trPr>
        <w:tc>
          <w:tcPr>
            <w:tcW w:w="194"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Чебоксарская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агломерация</w:t>
            </w: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Новочебоксарск</w:t>
            </w:r>
          </w:p>
        </w:tc>
        <w:tc>
          <w:tcPr>
            <w:tcW w:w="970"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6,3 км/13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2500,66</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Чебоксары</w:t>
            </w:r>
          </w:p>
        </w:tc>
        <w:tc>
          <w:tcPr>
            <w:tcW w:w="970"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51 км/60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2040,25</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Чебоксарский район</w:t>
            </w:r>
          </w:p>
        </w:tc>
        <w:tc>
          <w:tcPr>
            <w:tcW w:w="970"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44 км/47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52,95</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Городские округа</w:t>
            </w: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Алатырь</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7 км/11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792,21</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Канаш</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4,3 км/8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2402,05</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lang w:eastAsia="en-US"/>
              </w:rPr>
              <w:t>город Шумерля</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8,3 км/14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2117,89</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r w:rsidR="0026020E" w:rsidRPr="006F69C0">
              <w:rPr>
                <w:rFonts w:ascii="Times New Roman" w:hAnsi="Times New Roman"/>
                <w:lang w:eastAsia="en-US"/>
              </w:rPr>
              <w:t>.</w:t>
            </w:r>
          </w:p>
        </w:tc>
        <w:tc>
          <w:tcPr>
            <w:tcW w:w="738"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 высокой плотностью</w:t>
            </w: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Батыревский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44 км/44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36,56</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Канашский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59 км/62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36,38</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В</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Козловский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42 км/35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37,3</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Комсомольский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24 км/24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40,01</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Моргаушский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28 км/28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39,05</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Урмарский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26 км/28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38,43</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Цивильский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37 км/33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45,55</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w:t>
            </w:r>
            <w:r w:rsidR="0026020E" w:rsidRPr="006F69C0">
              <w:rPr>
                <w:rFonts w:ascii="Times New Roman" w:hAnsi="Times New Roman"/>
                <w:lang w:eastAsia="en-US"/>
              </w:rPr>
              <w:t>.</w:t>
            </w:r>
          </w:p>
        </w:tc>
        <w:tc>
          <w:tcPr>
            <w:tcW w:w="738"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со средней плотностью</w:t>
            </w: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lang w:eastAsia="en-US"/>
              </w:rPr>
              <w:t>Аликовский</w:t>
            </w:r>
            <w:proofErr w:type="spellEnd"/>
            <w:r w:rsidRPr="006F69C0">
              <w:rPr>
                <w:rFonts w:ascii="Times New Roman" w:hAnsi="Times New Roman"/>
                <w:lang w:eastAsia="en-US"/>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26 км/28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26,34</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lang w:eastAsia="en-US"/>
              </w:rPr>
              <w:t>Вурнарский</w:t>
            </w:r>
            <w:proofErr w:type="spellEnd"/>
            <w:r w:rsidRPr="006F69C0">
              <w:rPr>
                <w:rFonts w:ascii="Times New Roman" w:hAnsi="Times New Roman"/>
                <w:lang w:eastAsia="en-US"/>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34 км/34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31,82</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 xml:space="preserve">Красноармейский </w:t>
            </w:r>
            <w:r w:rsidR="0026020E" w:rsidRPr="006F69C0">
              <w:rPr>
                <w:rFonts w:ascii="Times New Roman" w:hAnsi="Times New Roman"/>
              </w:rPr>
              <w:t>муниципальный округ</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67 км/56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31,29</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Красночетайский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27 км/28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20,86</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Мариинско-Посадский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район</w:t>
            </w:r>
          </w:p>
        </w:tc>
        <w:tc>
          <w:tcPr>
            <w:tcW w:w="970"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35 км/37 мин.</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32,67</w:t>
            </w:r>
          </w:p>
        </w:tc>
        <w:tc>
          <w:tcPr>
            <w:tcW w:w="70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Ядринский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42 км/38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28,92</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Яльчикский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32 км/35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30,55</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Янтиковский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20 км/25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28,24</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w:t>
            </w:r>
            <w:r w:rsidR="0026020E" w:rsidRPr="006F69C0">
              <w:rPr>
                <w:rFonts w:ascii="Times New Roman" w:hAnsi="Times New Roman"/>
                <w:lang w:eastAsia="en-US"/>
              </w:rPr>
              <w:t>.</w:t>
            </w:r>
          </w:p>
        </w:tc>
        <w:tc>
          <w:tcPr>
            <w:tcW w:w="738"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 низкой плотностью</w:t>
            </w: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Алатырский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44 км/37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6,97</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Ибресинский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35 км/36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19,58</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Порецкий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30 км/32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11,29</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Шемуршинский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40 км/42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15,73</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Шумерлинский</w:t>
            </w:r>
            <w:proofErr w:type="spellEnd"/>
            <w:r w:rsidRPr="006F69C0">
              <w:rPr>
                <w:rFonts w:ascii="Times New Roman" w:hAnsi="Times New Roman"/>
              </w:rPr>
              <w:t xml:space="preserve"> </w:t>
            </w:r>
            <w:r w:rsidR="0026020E" w:rsidRPr="006F69C0">
              <w:rPr>
                <w:rFonts w:ascii="Times New Roman" w:hAnsi="Times New Roman"/>
              </w:rPr>
              <w:t>муниципальный округ</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33 км/39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8,71</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bl>
    <w:p w:rsidR="00F77FEA" w:rsidRPr="006F69C0" w:rsidRDefault="00F77FEA" w:rsidP="006F69C0">
      <w:pPr>
        <w:shd w:val="clear" w:color="auto" w:fill="FFFFFF" w:themeFill="background1"/>
        <w:spacing w:after="0" w:line="240" w:lineRule="auto"/>
        <w:ind w:firstLine="720"/>
        <w:rPr>
          <w:rFonts w:ascii="Times New Roman" w:hAnsi="Times New Roman"/>
          <w:sz w:val="26"/>
          <w:szCs w:val="26"/>
          <w:lang w:eastAsia="en-US"/>
        </w:rPr>
      </w:pPr>
      <w:r w:rsidRPr="006F69C0">
        <w:rPr>
          <w:rFonts w:ascii="Times New Roman" w:hAnsi="Times New Roman"/>
          <w:sz w:val="26"/>
          <w:szCs w:val="26"/>
          <w:lang w:eastAsia="en-US"/>
        </w:rPr>
        <w:t xml:space="preserve">Примечание </w:t>
      </w:r>
      <w:r w:rsidR="00DC7968" w:rsidRPr="006F69C0">
        <w:rPr>
          <w:rFonts w:ascii="Times New Roman" w:hAnsi="Times New Roman"/>
          <w:sz w:val="26"/>
          <w:szCs w:val="26"/>
          <w:lang w:eastAsia="en-US"/>
        </w:rPr>
        <w:t>–</w:t>
      </w:r>
      <w:r w:rsidRPr="006F69C0">
        <w:rPr>
          <w:rFonts w:ascii="Times New Roman" w:hAnsi="Times New Roman"/>
          <w:sz w:val="26"/>
          <w:szCs w:val="26"/>
          <w:lang w:eastAsia="en-US"/>
        </w:rPr>
        <w:t xml:space="preserve"> характеристика территориально-пространственной организации (ТПО) муниципального образования определяется по трем категориям: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А – компактная ТПО (до 30 мин.);</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Б – нормальная ТПО (от 30 до 60 мин.);</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В – дисперсная ТПО (свыше 60 мин.).</w:t>
      </w:r>
    </w:p>
    <w:p w:rsidR="00F77FEA" w:rsidRPr="006F69C0" w:rsidRDefault="00F77FEA" w:rsidP="006F69C0">
      <w:pPr>
        <w:shd w:val="clear" w:color="auto" w:fill="FFFFFF" w:themeFill="background1"/>
        <w:spacing w:after="0" w:line="240" w:lineRule="auto"/>
        <w:jc w:val="both"/>
        <w:rPr>
          <w:rFonts w:ascii="Times New Roman" w:hAnsi="Times New Roman"/>
          <w:b/>
          <w:sz w:val="26"/>
          <w:szCs w:val="26"/>
          <w:lang w:eastAsia="en-US"/>
        </w:rPr>
        <w:sectPr w:rsidR="00F77FEA" w:rsidRPr="006F69C0" w:rsidSect="000C5E19">
          <w:headerReference w:type="first" r:id="rId48"/>
          <w:pgSz w:w="16838" w:h="11906" w:orient="landscape"/>
          <w:pgMar w:top="1701" w:right="1134" w:bottom="851" w:left="1134" w:header="708" w:footer="708" w:gutter="0"/>
          <w:cols w:space="708"/>
          <w:titlePg/>
          <w:docGrid w:linePitch="360"/>
        </w:sectPr>
      </w:pPr>
    </w:p>
    <w:p w:rsidR="00DC7968"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 xml:space="preserve">Обоснование поправочных коэффициентов, </w:t>
      </w:r>
    </w:p>
    <w:p w:rsidR="00DC7968" w:rsidRPr="006F69C0" w:rsidRDefault="00DC7968"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 xml:space="preserve">принятых при разработке республиканских нормативов </w:t>
      </w:r>
    </w:p>
    <w:p w:rsidR="00F77FEA" w:rsidRPr="006F69C0" w:rsidRDefault="00DC7968"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 xml:space="preserve">градостроительного проектирования </w:t>
      </w:r>
      <w:r w:rsidR="00F77FEA" w:rsidRPr="006F69C0">
        <w:rPr>
          <w:rFonts w:ascii="Times New Roman" w:hAnsi="Times New Roman"/>
          <w:b/>
          <w:sz w:val="26"/>
          <w:szCs w:val="26"/>
          <w:lang w:eastAsia="en-US"/>
        </w:rPr>
        <w:t>Чувашской Республики</w:t>
      </w:r>
    </w:p>
    <w:p w:rsidR="00DC7968" w:rsidRPr="006F69C0" w:rsidRDefault="00DC7968" w:rsidP="006F69C0">
      <w:pPr>
        <w:shd w:val="clear" w:color="auto" w:fill="FFFFFF" w:themeFill="background1"/>
        <w:spacing w:after="0" w:line="240" w:lineRule="auto"/>
        <w:jc w:val="center"/>
        <w:rPr>
          <w:rFonts w:ascii="Times New Roman" w:hAnsi="Times New Roman"/>
          <w:b/>
          <w:sz w:val="16"/>
          <w:szCs w:val="16"/>
          <w:lang w:eastAsia="en-US"/>
        </w:rPr>
      </w:pPr>
    </w:p>
    <w:p w:rsidR="00F77FEA" w:rsidRPr="006F69C0" w:rsidRDefault="00DC7968"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Р</w:t>
      </w:r>
      <w:r w:rsidR="00F77FEA" w:rsidRPr="006F69C0">
        <w:rPr>
          <w:rFonts w:ascii="Times New Roman" w:hAnsi="Times New Roman"/>
          <w:sz w:val="26"/>
          <w:szCs w:val="26"/>
        </w:rPr>
        <w:t>анжирование муниципальных образований необходимо для ввода поправочных коэффициентов:</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b/>
          <w:sz w:val="26"/>
          <w:szCs w:val="26"/>
        </w:rPr>
        <w:t>К</w:t>
      </w:r>
      <w:r w:rsidRPr="006F69C0">
        <w:rPr>
          <w:rFonts w:ascii="Times New Roman" w:hAnsi="Times New Roman"/>
          <w:b/>
          <w:sz w:val="26"/>
          <w:szCs w:val="26"/>
          <w:vertAlign w:val="subscript"/>
        </w:rPr>
        <w:t>1</w:t>
      </w:r>
      <w:r w:rsidRPr="006F69C0">
        <w:rPr>
          <w:rFonts w:ascii="Times New Roman" w:hAnsi="Times New Roman"/>
          <w:sz w:val="26"/>
          <w:szCs w:val="26"/>
        </w:rPr>
        <w:t xml:space="preserve"> – поправочный коэффициент, отражающий влияние территориально-пространственного положения (ТПП) муниципальных образований региона на определение количественного значения показателя максимально допустимого уровня территориальной доступности объектов республиканского значения.</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Для каждой выделенной группы (А, Б, В) по ТПП устанавливается свое значение коэффициента К</w:t>
      </w:r>
      <w:r w:rsidRPr="006F69C0">
        <w:rPr>
          <w:rFonts w:ascii="Times New Roman" w:hAnsi="Times New Roman"/>
          <w:sz w:val="26"/>
          <w:szCs w:val="26"/>
          <w:vertAlign w:val="subscript"/>
        </w:rPr>
        <w:t>1</w:t>
      </w:r>
      <w:r w:rsidRPr="006F69C0">
        <w:rPr>
          <w:rFonts w:ascii="Times New Roman" w:hAnsi="Times New Roman"/>
          <w:sz w:val="26"/>
          <w:szCs w:val="26"/>
        </w:rPr>
        <w:t>. Итоговое значение показателя формируется путем умножения базового значения на коэффициент К</w:t>
      </w:r>
      <w:r w:rsidRPr="006F69C0">
        <w:rPr>
          <w:rFonts w:ascii="Times New Roman" w:hAnsi="Times New Roman"/>
          <w:sz w:val="26"/>
          <w:szCs w:val="26"/>
          <w:vertAlign w:val="subscript"/>
        </w:rPr>
        <w:t>1</w:t>
      </w:r>
      <w:r w:rsidRPr="006F69C0">
        <w:rPr>
          <w:rFonts w:ascii="Times New Roman" w:hAnsi="Times New Roman"/>
          <w:sz w:val="26"/>
          <w:szCs w:val="26"/>
        </w:rPr>
        <w:t>, соответствующего своей группе:</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Группе А соответствует значение коэффициента К</w:t>
      </w:r>
      <w:r w:rsidRPr="006F69C0">
        <w:rPr>
          <w:rFonts w:ascii="Times New Roman" w:hAnsi="Times New Roman"/>
          <w:sz w:val="26"/>
          <w:szCs w:val="26"/>
          <w:vertAlign w:val="subscript"/>
        </w:rPr>
        <w:t>1</w:t>
      </w:r>
      <w:r w:rsidRPr="006F69C0">
        <w:rPr>
          <w:rFonts w:ascii="Times New Roman" w:hAnsi="Times New Roman"/>
          <w:sz w:val="26"/>
          <w:szCs w:val="26"/>
        </w:rPr>
        <w:t>=0,9</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Группе Б соответствует значение коэффициента К</w:t>
      </w:r>
      <w:r w:rsidRPr="006F69C0">
        <w:rPr>
          <w:rFonts w:ascii="Times New Roman" w:hAnsi="Times New Roman"/>
          <w:sz w:val="26"/>
          <w:szCs w:val="26"/>
          <w:vertAlign w:val="subscript"/>
        </w:rPr>
        <w:t>1</w:t>
      </w:r>
      <w:r w:rsidRPr="006F69C0">
        <w:rPr>
          <w:rFonts w:ascii="Times New Roman" w:hAnsi="Times New Roman"/>
          <w:sz w:val="26"/>
          <w:szCs w:val="26"/>
        </w:rPr>
        <w:t>=1</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Группе В соответствует значение коэффициента К</w:t>
      </w:r>
      <w:r w:rsidRPr="006F69C0">
        <w:rPr>
          <w:rFonts w:ascii="Times New Roman" w:hAnsi="Times New Roman"/>
          <w:sz w:val="26"/>
          <w:szCs w:val="26"/>
          <w:vertAlign w:val="subscript"/>
        </w:rPr>
        <w:t>1</w:t>
      </w:r>
      <w:r w:rsidRPr="006F69C0">
        <w:rPr>
          <w:rFonts w:ascii="Times New Roman" w:hAnsi="Times New Roman"/>
          <w:sz w:val="26"/>
          <w:szCs w:val="26"/>
        </w:rPr>
        <w:t>=1,1</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b/>
          <w:sz w:val="26"/>
          <w:szCs w:val="26"/>
        </w:rPr>
        <w:t>К</w:t>
      </w:r>
      <w:r w:rsidRPr="006F69C0">
        <w:rPr>
          <w:rFonts w:ascii="Times New Roman" w:hAnsi="Times New Roman"/>
          <w:b/>
          <w:sz w:val="26"/>
          <w:szCs w:val="26"/>
          <w:vertAlign w:val="subscript"/>
        </w:rPr>
        <w:t>2</w:t>
      </w:r>
      <w:r w:rsidRPr="006F69C0">
        <w:rPr>
          <w:rFonts w:ascii="Times New Roman" w:hAnsi="Times New Roman"/>
          <w:sz w:val="26"/>
          <w:szCs w:val="26"/>
        </w:rPr>
        <w:t xml:space="preserve"> – поправочный коэффициент, отражающий влияние внутренней территориально-пространственной организации (ТПО) муниципальных образований региона на определение количественного значения показателя максимально допустимого уровня территориальной доступности объектов местного значения.</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Для каждой выделенной группы (А, Б, В) по ТПО устанавливается свое значение коэффициента К</w:t>
      </w:r>
      <w:r w:rsidRPr="006F69C0">
        <w:rPr>
          <w:rFonts w:ascii="Times New Roman" w:hAnsi="Times New Roman"/>
          <w:sz w:val="26"/>
          <w:szCs w:val="26"/>
          <w:vertAlign w:val="subscript"/>
        </w:rPr>
        <w:t>2</w:t>
      </w:r>
      <w:r w:rsidRPr="006F69C0">
        <w:rPr>
          <w:rFonts w:ascii="Times New Roman" w:hAnsi="Times New Roman"/>
          <w:sz w:val="26"/>
          <w:szCs w:val="26"/>
        </w:rPr>
        <w:t>. Итоговое значение показателя формируется путем умножения базового значения на коэффициент К</w:t>
      </w:r>
      <w:r w:rsidRPr="006F69C0">
        <w:rPr>
          <w:rFonts w:ascii="Times New Roman" w:hAnsi="Times New Roman"/>
          <w:sz w:val="26"/>
          <w:szCs w:val="26"/>
          <w:vertAlign w:val="subscript"/>
        </w:rPr>
        <w:t>2</w:t>
      </w:r>
      <w:r w:rsidRPr="006F69C0">
        <w:rPr>
          <w:rFonts w:ascii="Times New Roman" w:hAnsi="Times New Roman"/>
          <w:sz w:val="26"/>
          <w:szCs w:val="26"/>
        </w:rPr>
        <w:t xml:space="preserve">, соответствующего своей группе: </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Группе А соответствует значение коэффициента К</w:t>
      </w:r>
      <w:r w:rsidRPr="006F69C0">
        <w:rPr>
          <w:rFonts w:ascii="Times New Roman" w:hAnsi="Times New Roman"/>
          <w:sz w:val="26"/>
          <w:szCs w:val="26"/>
          <w:vertAlign w:val="subscript"/>
        </w:rPr>
        <w:t>2</w:t>
      </w:r>
      <w:r w:rsidRPr="006F69C0">
        <w:rPr>
          <w:rFonts w:ascii="Times New Roman" w:hAnsi="Times New Roman"/>
          <w:sz w:val="26"/>
          <w:szCs w:val="26"/>
        </w:rPr>
        <w:t>=0,9</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Группе Б соответствует значение коэффициента К</w:t>
      </w:r>
      <w:r w:rsidRPr="006F69C0">
        <w:rPr>
          <w:rFonts w:ascii="Times New Roman" w:hAnsi="Times New Roman"/>
          <w:sz w:val="26"/>
          <w:szCs w:val="26"/>
          <w:vertAlign w:val="subscript"/>
        </w:rPr>
        <w:t>2</w:t>
      </w:r>
      <w:r w:rsidRPr="006F69C0">
        <w:rPr>
          <w:rFonts w:ascii="Times New Roman" w:hAnsi="Times New Roman"/>
          <w:sz w:val="26"/>
          <w:szCs w:val="26"/>
        </w:rPr>
        <w:t>=1</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Группе В соответствует значение коэффициента К</w:t>
      </w:r>
      <w:r w:rsidRPr="006F69C0">
        <w:rPr>
          <w:rFonts w:ascii="Times New Roman" w:hAnsi="Times New Roman"/>
          <w:sz w:val="26"/>
          <w:szCs w:val="26"/>
          <w:vertAlign w:val="subscript"/>
        </w:rPr>
        <w:t>2</w:t>
      </w:r>
      <w:r w:rsidRPr="006F69C0">
        <w:rPr>
          <w:rFonts w:ascii="Times New Roman" w:hAnsi="Times New Roman"/>
          <w:sz w:val="26"/>
          <w:szCs w:val="26"/>
        </w:rPr>
        <w:t>=1,1</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bookmarkStart w:id="99" w:name="_Hlk81268165"/>
      <w:r w:rsidRPr="006F69C0">
        <w:rPr>
          <w:rFonts w:ascii="Times New Roman" w:hAnsi="Times New Roman"/>
          <w:b/>
          <w:sz w:val="26"/>
          <w:szCs w:val="26"/>
        </w:rPr>
        <w:t>К</w:t>
      </w:r>
      <w:r w:rsidRPr="006F69C0">
        <w:rPr>
          <w:rFonts w:ascii="Times New Roman" w:hAnsi="Times New Roman"/>
          <w:b/>
          <w:sz w:val="26"/>
          <w:szCs w:val="26"/>
          <w:vertAlign w:val="subscript"/>
        </w:rPr>
        <w:t>3</w:t>
      </w:r>
      <w:r w:rsidRPr="006F69C0">
        <w:rPr>
          <w:rFonts w:ascii="Times New Roman" w:hAnsi="Times New Roman"/>
          <w:sz w:val="26"/>
          <w:szCs w:val="26"/>
        </w:rPr>
        <w:t xml:space="preserve"> – поправочный коэффициент, отражающий </w:t>
      </w:r>
      <w:r w:rsidRPr="006F69C0">
        <w:rPr>
          <w:rFonts w:ascii="Times New Roman" w:hAnsi="Times New Roman"/>
          <w:bCs/>
          <w:spacing w:val="-6"/>
          <w:sz w:val="26"/>
          <w:szCs w:val="26"/>
        </w:rPr>
        <w:t xml:space="preserve">влияние </w:t>
      </w:r>
      <w:bookmarkEnd w:id="99"/>
      <w:r w:rsidRPr="006F69C0">
        <w:rPr>
          <w:rFonts w:ascii="Times New Roman" w:hAnsi="Times New Roman"/>
          <w:bCs/>
          <w:spacing w:val="-6"/>
          <w:sz w:val="26"/>
          <w:szCs w:val="26"/>
        </w:rPr>
        <w:t>градостроительных и территориальных особенностей сложившегося зонального ранжирования</w:t>
      </w:r>
      <w:r w:rsidRPr="006F69C0">
        <w:rPr>
          <w:rFonts w:ascii="Times New Roman" w:hAnsi="Times New Roman"/>
          <w:sz w:val="26"/>
          <w:szCs w:val="26"/>
        </w:rPr>
        <w:t xml:space="preserve"> муниципальных районов Чувашской Республики («Зона с высокой плотностью», «Зона со средней плотностью», «Зона с низкой плотностью») на определение количественного значения показателя минимально допустимого уровня обеспеченности объектами республиканского и местного значения. </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Коэффициент К</w:t>
      </w:r>
      <w:r w:rsidRPr="006F69C0">
        <w:rPr>
          <w:rFonts w:ascii="Times New Roman" w:hAnsi="Times New Roman"/>
          <w:sz w:val="26"/>
          <w:szCs w:val="26"/>
          <w:vertAlign w:val="subscript"/>
        </w:rPr>
        <w:t>3</w:t>
      </w:r>
      <w:r w:rsidRPr="006F69C0">
        <w:rPr>
          <w:rFonts w:ascii="Times New Roman" w:hAnsi="Times New Roman"/>
          <w:sz w:val="26"/>
          <w:szCs w:val="26"/>
        </w:rPr>
        <w:t xml:space="preserve"> устанавливается для каждой территориальной зоны. Итоговое значение показателя формируется путем умножения базового значения на коэффициент К</w:t>
      </w:r>
      <w:r w:rsidRPr="006F69C0">
        <w:rPr>
          <w:rFonts w:ascii="Times New Roman" w:hAnsi="Times New Roman"/>
          <w:sz w:val="26"/>
          <w:szCs w:val="26"/>
          <w:vertAlign w:val="subscript"/>
        </w:rPr>
        <w:t>3</w:t>
      </w:r>
      <w:r w:rsidRPr="006F69C0">
        <w:rPr>
          <w:rFonts w:ascii="Times New Roman" w:hAnsi="Times New Roman"/>
          <w:sz w:val="26"/>
          <w:szCs w:val="26"/>
        </w:rPr>
        <w:t>, соответствующего своей территориальной зоне (</w:t>
      </w:r>
      <w:r w:rsidR="00DC7968" w:rsidRPr="006F69C0">
        <w:rPr>
          <w:rFonts w:ascii="Times New Roman" w:hAnsi="Times New Roman"/>
          <w:sz w:val="26"/>
          <w:szCs w:val="26"/>
        </w:rPr>
        <w:t xml:space="preserve">таблица </w:t>
      </w:r>
      <w:r w:rsidR="00D779E8" w:rsidRPr="006F69C0">
        <w:rPr>
          <w:rFonts w:ascii="Times New Roman" w:hAnsi="Times New Roman"/>
          <w:sz w:val="26"/>
          <w:szCs w:val="26"/>
        </w:rPr>
        <w:t>57</w:t>
      </w:r>
      <w:r w:rsidRPr="006F69C0">
        <w:rPr>
          <w:rFonts w:ascii="Times New Roman" w:hAnsi="Times New Roman"/>
          <w:sz w:val="26"/>
          <w:szCs w:val="26"/>
        </w:rPr>
        <w:t>).</w:t>
      </w:r>
    </w:p>
    <w:p w:rsidR="00F77FEA" w:rsidRPr="006F69C0" w:rsidRDefault="00F77FEA" w:rsidP="006F69C0">
      <w:pPr>
        <w:shd w:val="clear" w:color="auto" w:fill="FFFFFF" w:themeFill="background1"/>
        <w:spacing w:after="0" w:line="240" w:lineRule="auto"/>
        <w:ind w:firstLine="709"/>
        <w:jc w:val="both"/>
        <w:rPr>
          <w:rFonts w:ascii="Times New Roman" w:hAnsi="Times New Roman"/>
          <w:bCs/>
          <w:sz w:val="26"/>
          <w:szCs w:val="26"/>
        </w:rPr>
      </w:pPr>
      <w:bookmarkStart w:id="100" w:name="_Hlk81268364"/>
      <w:r w:rsidRPr="006F69C0">
        <w:rPr>
          <w:rFonts w:ascii="Times New Roman" w:hAnsi="Times New Roman"/>
          <w:b/>
          <w:sz w:val="26"/>
          <w:szCs w:val="26"/>
        </w:rPr>
        <w:t>К</w:t>
      </w:r>
      <w:r w:rsidRPr="006F69C0">
        <w:rPr>
          <w:rFonts w:ascii="Times New Roman" w:hAnsi="Times New Roman"/>
          <w:b/>
          <w:sz w:val="26"/>
          <w:szCs w:val="26"/>
          <w:vertAlign w:val="subscript"/>
        </w:rPr>
        <w:t>4</w:t>
      </w:r>
      <w:r w:rsidRPr="006F69C0">
        <w:rPr>
          <w:rFonts w:ascii="Times New Roman" w:hAnsi="Times New Roman"/>
          <w:sz w:val="26"/>
          <w:szCs w:val="26"/>
        </w:rPr>
        <w:t xml:space="preserve"> – поправочный коэффициент, отражающий </w:t>
      </w:r>
      <w:r w:rsidRPr="006F69C0">
        <w:rPr>
          <w:rFonts w:ascii="Times New Roman" w:hAnsi="Times New Roman"/>
          <w:bCs/>
          <w:sz w:val="26"/>
          <w:szCs w:val="26"/>
        </w:rPr>
        <w:t>влияние градостроительных и территориальных особенностей сложившейся на территории Чувашской Республики Чебоксарской агломерации, отличающейся высоким уровнем урбанизации.</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Коэффициент К</w:t>
      </w:r>
      <w:r w:rsidRPr="006F69C0">
        <w:rPr>
          <w:rFonts w:ascii="Times New Roman" w:hAnsi="Times New Roman"/>
          <w:sz w:val="26"/>
          <w:szCs w:val="26"/>
          <w:vertAlign w:val="subscript"/>
        </w:rPr>
        <w:t>4</w:t>
      </w:r>
      <w:r w:rsidRPr="006F69C0">
        <w:rPr>
          <w:rFonts w:ascii="Times New Roman" w:hAnsi="Times New Roman"/>
          <w:sz w:val="26"/>
          <w:szCs w:val="26"/>
        </w:rPr>
        <w:t xml:space="preserve"> устанавливается на уровне 1,15. Итоговое значение показателя формируется путем умножения базового значения на коэффициент К</w:t>
      </w:r>
      <w:r w:rsidRPr="006F69C0">
        <w:rPr>
          <w:rFonts w:ascii="Times New Roman" w:hAnsi="Times New Roman"/>
          <w:sz w:val="26"/>
          <w:szCs w:val="26"/>
          <w:vertAlign w:val="subscript"/>
        </w:rPr>
        <w:t>4</w:t>
      </w:r>
      <w:r w:rsidRPr="006F69C0">
        <w:rPr>
          <w:rFonts w:ascii="Times New Roman" w:hAnsi="Times New Roman"/>
          <w:sz w:val="26"/>
          <w:szCs w:val="26"/>
        </w:rPr>
        <w:t>.</w:t>
      </w:r>
    </w:p>
    <w:bookmarkEnd w:id="100"/>
    <w:p w:rsidR="00F77FEA" w:rsidRPr="006F69C0" w:rsidRDefault="00F77FEA" w:rsidP="006F69C0">
      <w:pPr>
        <w:shd w:val="clear" w:color="auto" w:fill="FFFFFF" w:themeFill="background1"/>
        <w:spacing w:after="0" w:line="240" w:lineRule="auto"/>
        <w:ind w:firstLine="709"/>
        <w:jc w:val="both"/>
        <w:rPr>
          <w:rFonts w:ascii="Times New Roman" w:hAnsi="Times New Roman"/>
          <w:bCs/>
          <w:sz w:val="26"/>
          <w:szCs w:val="26"/>
        </w:rPr>
      </w:pPr>
      <w:r w:rsidRPr="006F69C0">
        <w:rPr>
          <w:rFonts w:ascii="Times New Roman" w:hAnsi="Times New Roman"/>
          <w:b/>
          <w:sz w:val="26"/>
          <w:szCs w:val="26"/>
        </w:rPr>
        <w:t>К</w:t>
      </w:r>
      <w:r w:rsidRPr="006F69C0">
        <w:rPr>
          <w:rFonts w:ascii="Times New Roman" w:hAnsi="Times New Roman"/>
          <w:b/>
          <w:sz w:val="26"/>
          <w:szCs w:val="26"/>
          <w:vertAlign w:val="subscript"/>
        </w:rPr>
        <w:t>5</w:t>
      </w:r>
      <w:r w:rsidRPr="006F69C0">
        <w:rPr>
          <w:rFonts w:ascii="Times New Roman" w:hAnsi="Times New Roman"/>
          <w:sz w:val="26"/>
          <w:szCs w:val="26"/>
        </w:rPr>
        <w:t xml:space="preserve"> – поправочный коэффициент, отражающий </w:t>
      </w:r>
      <w:r w:rsidRPr="006F69C0">
        <w:rPr>
          <w:rFonts w:ascii="Times New Roman" w:hAnsi="Times New Roman"/>
          <w:bCs/>
          <w:sz w:val="26"/>
          <w:szCs w:val="26"/>
        </w:rPr>
        <w:t>влияние градостроительных и территориальных особенностей городских округов, входящих в состав Чувашской Республики, отличающихся крайне высокой плотностью населения и высоким уровнем урбанизации.</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Коэффициент К</w:t>
      </w:r>
      <w:r w:rsidRPr="006F69C0">
        <w:rPr>
          <w:rFonts w:ascii="Times New Roman" w:hAnsi="Times New Roman"/>
          <w:sz w:val="26"/>
          <w:szCs w:val="26"/>
          <w:vertAlign w:val="subscript"/>
        </w:rPr>
        <w:t>5</w:t>
      </w:r>
      <w:r w:rsidRPr="006F69C0">
        <w:rPr>
          <w:rFonts w:ascii="Times New Roman" w:hAnsi="Times New Roman"/>
          <w:sz w:val="26"/>
          <w:szCs w:val="26"/>
        </w:rPr>
        <w:t xml:space="preserve"> устанавливается на уровне 1,1. Итоговое значение показателя формируется путем умножения базового значения на коэффициент К</w:t>
      </w:r>
      <w:r w:rsidRPr="006F69C0">
        <w:rPr>
          <w:rFonts w:ascii="Times New Roman" w:hAnsi="Times New Roman"/>
          <w:sz w:val="26"/>
          <w:szCs w:val="26"/>
          <w:vertAlign w:val="subscript"/>
        </w:rPr>
        <w:t>5</w:t>
      </w:r>
      <w:r w:rsidR="00DC7968" w:rsidRPr="006F69C0">
        <w:rPr>
          <w:rFonts w:ascii="Times New Roman" w:hAnsi="Times New Roman"/>
          <w:sz w:val="26"/>
          <w:szCs w:val="26"/>
        </w:rPr>
        <w:t>.</w:t>
      </w:r>
    </w:p>
    <w:p w:rsidR="00F77FEA" w:rsidRPr="006F69C0" w:rsidRDefault="00F77FEA" w:rsidP="006F69C0">
      <w:pPr>
        <w:shd w:val="clear" w:color="auto" w:fill="FFFFFF" w:themeFill="background1"/>
        <w:spacing w:after="0" w:line="240" w:lineRule="auto"/>
        <w:jc w:val="both"/>
        <w:rPr>
          <w:rFonts w:ascii="Times New Roman" w:hAnsi="Times New Roman"/>
          <w:sz w:val="2"/>
          <w:szCs w:val="2"/>
        </w:rPr>
        <w:sectPr w:rsidR="00F77FEA" w:rsidRPr="006F69C0" w:rsidSect="000C5E19">
          <w:headerReference w:type="first" r:id="rId49"/>
          <w:pgSz w:w="11906" w:h="16838"/>
          <w:pgMar w:top="1134" w:right="851" w:bottom="1134" w:left="1701" w:header="708" w:footer="708" w:gutter="0"/>
          <w:cols w:space="708"/>
          <w:titlePg/>
          <w:docGrid w:linePitch="360"/>
        </w:sectPr>
      </w:pPr>
    </w:p>
    <w:p w:rsidR="00F77FEA" w:rsidRPr="006F69C0" w:rsidRDefault="00F77FEA" w:rsidP="006F69C0">
      <w:pPr>
        <w:shd w:val="clear" w:color="auto" w:fill="FFFFFF" w:themeFill="background1"/>
        <w:spacing w:after="0" w:line="240" w:lineRule="auto"/>
        <w:jc w:val="both"/>
        <w:rPr>
          <w:rFonts w:ascii="Times New Roman" w:hAnsi="Times New Roman"/>
          <w:color w:val="000000"/>
          <w:sz w:val="26"/>
          <w:szCs w:val="26"/>
        </w:rPr>
      </w:pPr>
      <w:r w:rsidRPr="006F69C0">
        <w:rPr>
          <w:rFonts w:ascii="Times New Roman" w:hAnsi="Times New Roman"/>
          <w:color w:val="000000"/>
          <w:sz w:val="26"/>
          <w:szCs w:val="26"/>
        </w:rPr>
        <w:t xml:space="preserve">Таблица </w:t>
      </w:r>
      <w:r w:rsidR="00D779E8" w:rsidRPr="006F69C0">
        <w:rPr>
          <w:rFonts w:ascii="Times New Roman" w:hAnsi="Times New Roman"/>
          <w:color w:val="000000"/>
          <w:sz w:val="26"/>
          <w:szCs w:val="26"/>
        </w:rPr>
        <w:t>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58"/>
        <w:gridCol w:w="1843"/>
        <w:gridCol w:w="1417"/>
        <w:gridCol w:w="1559"/>
        <w:gridCol w:w="1843"/>
        <w:gridCol w:w="1985"/>
        <w:gridCol w:w="2148"/>
        <w:gridCol w:w="1821"/>
      </w:tblGrid>
      <w:tr w:rsidR="00F77FEA" w:rsidRPr="006F69C0" w:rsidTr="000C5E19">
        <w:trPr>
          <w:cantSplit/>
          <w:trHeight w:val="1256"/>
        </w:trPr>
        <w:tc>
          <w:tcPr>
            <w:tcW w:w="56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п/п</w:t>
            </w:r>
          </w:p>
        </w:tc>
        <w:tc>
          <w:tcPr>
            <w:tcW w:w="145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ТЗ</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Численность населения, чел.</w:t>
            </w:r>
          </w:p>
        </w:tc>
        <w:tc>
          <w:tcPr>
            <w:tcW w:w="141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lang w:val="en-US"/>
              </w:rPr>
              <w:t>S</w:t>
            </w:r>
            <w:r w:rsidRPr="006F69C0">
              <w:rPr>
                <w:rFonts w:ascii="Times New Roman" w:hAnsi="Times New Roman"/>
              </w:rPr>
              <w:t>, кв. км</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Плотность населения, уровень</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Транспортная обеспеченность</w:t>
            </w:r>
          </w:p>
        </w:tc>
        <w:tc>
          <w:tcPr>
            <w:tcW w:w="198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Преобладание группы МО по ТПП</w:t>
            </w:r>
          </w:p>
        </w:tc>
        <w:tc>
          <w:tcPr>
            <w:tcW w:w="214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Преобладание группы МО по ТПО</w:t>
            </w:r>
          </w:p>
        </w:tc>
        <w:tc>
          <w:tcPr>
            <w:tcW w:w="182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vertAlign w:val="subscript"/>
              </w:rPr>
            </w:pPr>
            <w:r w:rsidRPr="006F69C0">
              <w:rPr>
                <w:rFonts w:ascii="Times New Roman" w:hAnsi="Times New Roman"/>
              </w:rPr>
              <w:t>Коэффициент К</w:t>
            </w:r>
            <w:r w:rsidRPr="006F69C0">
              <w:rPr>
                <w:rFonts w:ascii="Times New Roman" w:hAnsi="Times New Roman"/>
                <w:vertAlign w:val="subscript"/>
              </w:rPr>
              <w:t>3</w:t>
            </w:r>
          </w:p>
        </w:tc>
      </w:tr>
      <w:tr w:rsidR="00F77FEA" w:rsidRPr="006F69C0" w:rsidTr="000C5E19">
        <w:trPr>
          <w:cantSplit/>
          <w:trHeight w:val="254"/>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r w:rsidR="00765E60" w:rsidRPr="006F69C0">
              <w:rPr>
                <w:rFonts w:ascii="Times New Roman" w:hAnsi="Times New Roman"/>
              </w:rPr>
              <w:t>.</w:t>
            </w:r>
          </w:p>
        </w:tc>
        <w:tc>
          <w:tcPr>
            <w:tcW w:w="1458" w:type="dxa"/>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 xml:space="preserve">Зона с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lang w:eastAsia="en-US"/>
              </w:rPr>
              <w:t>высокой плотностью</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194 787</w:t>
            </w:r>
          </w:p>
        </w:tc>
        <w:tc>
          <w:tcPr>
            <w:tcW w:w="141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5 306,32</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198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214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А/Б</w:t>
            </w:r>
          </w:p>
        </w:tc>
        <w:tc>
          <w:tcPr>
            <w:tcW w:w="182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w:t>
            </w:r>
          </w:p>
        </w:tc>
      </w:tr>
      <w:tr w:rsidR="00F77FEA" w:rsidRPr="006F69C0" w:rsidTr="000C5E19">
        <w:trPr>
          <w:cantSplit/>
          <w:trHeight w:val="413"/>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r w:rsidR="00765E60" w:rsidRPr="006F69C0">
              <w:rPr>
                <w:rFonts w:ascii="Times New Roman" w:hAnsi="Times New Roman"/>
              </w:rPr>
              <w:t>.</w:t>
            </w:r>
          </w:p>
        </w:tc>
        <w:tc>
          <w:tcPr>
            <w:tcW w:w="1458" w:type="dxa"/>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lang w:eastAsia="en-US"/>
              </w:rPr>
              <w:t>Зона со средней плотностью</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144 290</w:t>
            </w:r>
          </w:p>
        </w:tc>
        <w:tc>
          <w:tcPr>
            <w:tcW w:w="141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5 393,8</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198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214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182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w:t>
            </w:r>
          </w:p>
        </w:tc>
      </w:tr>
      <w:tr w:rsidR="00F77FEA" w:rsidRPr="006F69C0" w:rsidTr="000C5E19">
        <w:trPr>
          <w:cantSplit/>
          <w:trHeight w:val="425"/>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r w:rsidR="00765E60" w:rsidRPr="006F69C0">
              <w:rPr>
                <w:rFonts w:ascii="Times New Roman" w:hAnsi="Times New Roman"/>
              </w:rPr>
              <w:t>.</w:t>
            </w:r>
          </w:p>
        </w:tc>
        <w:tc>
          <w:tcPr>
            <w:tcW w:w="1458" w:type="dxa"/>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 xml:space="preserve">Зона с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lang w:eastAsia="en-US"/>
              </w:rPr>
              <w:t>низкой плотностью</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66 823</w:t>
            </w:r>
          </w:p>
        </w:tc>
        <w:tc>
          <w:tcPr>
            <w:tcW w:w="141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6 101,89</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198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w:t>
            </w:r>
          </w:p>
        </w:tc>
        <w:tc>
          <w:tcPr>
            <w:tcW w:w="214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182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0,9</w:t>
            </w:r>
          </w:p>
        </w:tc>
      </w:tr>
    </w:tbl>
    <w:p w:rsidR="00F77FEA" w:rsidRPr="006F69C0" w:rsidRDefault="00F77FEA" w:rsidP="006F69C0">
      <w:pPr>
        <w:shd w:val="clear" w:color="auto" w:fill="FFFFFF" w:themeFill="background1"/>
        <w:spacing w:after="0" w:line="240" w:lineRule="auto"/>
        <w:rPr>
          <w:rFonts w:ascii="Times New Roman" w:hAnsi="Times New Roman"/>
          <w:sz w:val="26"/>
          <w:szCs w:val="26"/>
          <w:lang w:eastAsia="en-US"/>
        </w:rPr>
      </w:pPr>
    </w:p>
    <w:p w:rsidR="00F77FEA" w:rsidRPr="006F69C0" w:rsidRDefault="00F77FEA" w:rsidP="006F69C0">
      <w:pPr>
        <w:shd w:val="clear" w:color="auto" w:fill="FFFFFF" w:themeFill="background1"/>
        <w:spacing w:after="0" w:line="240" w:lineRule="auto"/>
        <w:rPr>
          <w:rFonts w:ascii="Times New Roman" w:hAnsi="Times New Roman"/>
          <w:sz w:val="26"/>
          <w:szCs w:val="26"/>
          <w:lang w:eastAsia="en-US"/>
        </w:rPr>
      </w:pPr>
    </w:p>
    <w:p w:rsidR="00F77FEA" w:rsidRPr="006F69C0" w:rsidRDefault="00F77FEA" w:rsidP="006F69C0">
      <w:pPr>
        <w:shd w:val="clear" w:color="auto" w:fill="FFFFFF" w:themeFill="background1"/>
        <w:spacing w:after="0" w:line="240" w:lineRule="auto"/>
        <w:rPr>
          <w:rFonts w:ascii="Times New Roman" w:hAnsi="Times New Roman"/>
          <w:sz w:val="26"/>
          <w:szCs w:val="26"/>
          <w:lang w:eastAsia="en-US"/>
        </w:rPr>
        <w:sectPr w:rsidR="00F77FEA" w:rsidRPr="006F69C0" w:rsidSect="000C5E19">
          <w:headerReference w:type="first" r:id="rId50"/>
          <w:pgSz w:w="16838" w:h="11906" w:orient="landscape"/>
          <w:pgMar w:top="1701" w:right="1134" w:bottom="851" w:left="1134" w:header="708" w:footer="708" w:gutter="0"/>
          <w:cols w:space="708"/>
          <w:titlePg/>
          <w:docGrid w:linePitch="360"/>
        </w:sectPr>
      </w:pPr>
    </w:p>
    <w:p w:rsidR="003B0E44" w:rsidRPr="006F69C0" w:rsidRDefault="00F77FEA" w:rsidP="006F69C0">
      <w:pPr>
        <w:shd w:val="clear" w:color="auto" w:fill="FFFFFF" w:themeFill="background1"/>
        <w:suppressAutoHyphens w:val="0"/>
        <w:autoSpaceDE w:val="0"/>
        <w:autoSpaceDN w:val="0"/>
        <w:adjustRightInd w:val="0"/>
        <w:spacing w:after="0" w:line="240" w:lineRule="auto"/>
        <w:ind w:firstLine="709"/>
        <w:jc w:val="both"/>
        <w:outlineLvl w:val="0"/>
        <w:rPr>
          <w:rFonts w:ascii="Times New Roman" w:eastAsiaTheme="minorHAnsi" w:hAnsi="Times New Roman"/>
          <w:b/>
          <w:bCs/>
          <w:sz w:val="26"/>
          <w:szCs w:val="26"/>
          <w:lang w:eastAsia="en-US"/>
        </w:rPr>
      </w:pPr>
      <w:bookmarkStart w:id="101" w:name="_Hlk56988430"/>
      <w:bookmarkStart w:id="102" w:name="_Toc81409660"/>
      <w:r w:rsidRPr="006F69C0">
        <w:rPr>
          <w:rFonts w:ascii="Times New Roman" w:hAnsi="Times New Roman"/>
          <w:b/>
          <w:sz w:val="26"/>
          <w:szCs w:val="26"/>
        </w:rPr>
        <w:t>5</w:t>
      </w:r>
      <w:r w:rsidR="00765E60" w:rsidRPr="006F69C0">
        <w:rPr>
          <w:rFonts w:ascii="Times New Roman" w:hAnsi="Times New Roman"/>
          <w:b/>
          <w:sz w:val="26"/>
          <w:szCs w:val="26"/>
        </w:rPr>
        <w:t>.</w:t>
      </w:r>
      <w:r w:rsidRPr="006F69C0">
        <w:rPr>
          <w:rFonts w:ascii="Times New Roman" w:hAnsi="Times New Roman"/>
          <w:b/>
          <w:sz w:val="26"/>
          <w:szCs w:val="26"/>
        </w:rPr>
        <w:t xml:space="preserve"> </w:t>
      </w:r>
      <w:bookmarkEnd w:id="101"/>
      <w:bookmarkEnd w:id="102"/>
      <w:r w:rsidR="003B0E44" w:rsidRPr="006F69C0">
        <w:rPr>
          <w:rFonts w:ascii="Times New Roman" w:eastAsiaTheme="minorHAnsi" w:hAnsi="Times New Roman"/>
          <w:b/>
          <w:bCs/>
          <w:sz w:val="26"/>
          <w:szCs w:val="26"/>
          <w:lang w:eastAsia="en-US"/>
        </w:rPr>
        <w:t>Обоснование расчетных показателей минимально допустимого уровня обеспеченности населения Чувашской Республики объектами республиканского значения и расчетных показателей максимально допустимого уровня территориальной доступности таких объектов для населения Чувашской Республики</w:t>
      </w:r>
    </w:p>
    <w:p w:rsidR="00765E60" w:rsidRPr="006F69C0" w:rsidRDefault="00765E60" w:rsidP="006F69C0">
      <w:pPr>
        <w:pStyle w:val="a7"/>
        <w:shd w:val="clear" w:color="auto" w:fill="FFFFFF" w:themeFill="background1"/>
        <w:spacing w:line="240" w:lineRule="auto"/>
        <w:ind w:firstLine="709"/>
        <w:jc w:val="both"/>
        <w:outlineLvl w:val="1"/>
        <w:rPr>
          <w:sz w:val="26"/>
          <w:szCs w:val="26"/>
        </w:rPr>
      </w:pPr>
    </w:p>
    <w:p w:rsidR="00DE00C0" w:rsidRPr="006F69C0" w:rsidRDefault="00DE00C0"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Расчетные показатели минимально допустимого уровня обеспеченности населения Чувашской Республики объектами республиканского значения и расчетные показатели максимально допустимого уровня территориальной доступности таких объектов для населения Чувашской Республики установлены на основании параметров и условий социально-экономического развития республики, социальных, демографических, природно-экологических и иных условий развития Чувашской Республики.</w:t>
      </w:r>
    </w:p>
    <w:p w:rsidR="00F77FEA" w:rsidRPr="006F69C0" w:rsidRDefault="00DE00C0" w:rsidP="006F69C0">
      <w:pPr>
        <w:shd w:val="clear" w:color="auto" w:fill="FFFFFF" w:themeFill="background1"/>
        <w:suppressAutoHyphens w:val="0"/>
        <w:autoSpaceDE w:val="0"/>
        <w:autoSpaceDN w:val="0"/>
        <w:adjustRightInd w:val="0"/>
        <w:spacing w:after="0" w:line="240" w:lineRule="auto"/>
        <w:ind w:firstLine="709"/>
        <w:jc w:val="both"/>
        <w:rPr>
          <w:rFonts w:ascii="Times New Roman" w:hAnsi="Times New Roman"/>
          <w:color w:val="000000"/>
          <w:sz w:val="26"/>
          <w:szCs w:val="26"/>
        </w:rPr>
      </w:pPr>
      <w:r w:rsidRPr="006F69C0">
        <w:rPr>
          <w:rFonts w:ascii="Times New Roman" w:eastAsiaTheme="minorHAnsi" w:hAnsi="Times New Roman"/>
          <w:bCs/>
          <w:sz w:val="26"/>
          <w:szCs w:val="26"/>
          <w:lang w:eastAsia="en-US"/>
        </w:rPr>
        <w:t xml:space="preserve">Обоснование расчетных показателей минимально допустимого уровня обеспеченности населения Чувашской Республики объектами республиканского значения и расчетных показателей максимально допустимого уровня территориальной доступности таких объектов для населения Чувашской Республики, содержащихся в основной части настоящих республиканских нормативов, представлены в </w:t>
      </w:r>
      <w:r w:rsidR="00F77FEA" w:rsidRPr="006F69C0">
        <w:rPr>
          <w:rFonts w:ascii="Times New Roman" w:hAnsi="Times New Roman"/>
          <w:sz w:val="26"/>
          <w:szCs w:val="26"/>
        </w:rPr>
        <w:t xml:space="preserve">таблице </w:t>
      </w:r>
      <w:r w:rsidR="00D779E8" w:rsidRPr="006F69C0">
        <w:rPr>
          <w:rFonts w:ascii="Times New Roman" w:hAnsi="Times New Roman"/>
          <w:color w:val="000000"/>
          <w:sz w:val="26"/>
          <w:szCs w:val="26"/>
        </w:rPr>
        <w:t>58</w:t>
      </w:r>
      <w:r w:rsidR="00F77FEA" w:rsidRPr="006F69C0">
        <w:rPr>
          <w:rFonts w:ascii="Times New Roman" w:hAnsi="Times New Roman"/>
          <w:color w:val="000000"/>
          <w:sz w:val="26"/>
          <w:szCs w:val="26"/>
        </w:rPr>
        <w:t>.</w:t>
      </w:r>
    </w:p>
    <w:p w:rsidR="00DE00C0" w:rsidRPr="006F69C0" w:rsidRDefault="00DE00C0" w:rsidP="006F69C0">
      <w:pPr>
        <w:shd w:val="clear" w:color="auto" w:fill="FFFFFF" w:themeFill="background1"/>
        <w:suppressAutoHyphens w:val="0"/>
        <w:autoSpaceDE w:val="0"/>
        <w:autoSpaceDN w:val="0"/>
        <w:adjustRightInd w:val="0"/>
        <w:spacing w:after="0" w:line="240" w:lineRule="auto"/>
        <w:ind w:firstLine="539"/>
        <w:jc w:val="both"/>
        <w:rPr>
          <w:rFonts w:ascii="Times New Roman" w:hAnsi="Times New Roman"/>
          <w:sz w:val="26"/>
          <w:szCs w:val="26"/>
        </w:rPr>
      </w:pPr>
    </w:p>
    <w:p w:rsidR="00F77FEA" w:rsidRPr="006F69C0" w:rsidRDefault="00F77FEA" w:rsidP="006F69C0">
      <w:pPr>
        <w:widowControl w:val="0"/>
        <w:shd w:val="clear" w:color="auto" w:fill="FFFFFF" w:themeFill="background1"/>
        <w:autoSpaceDE w:val="0"/>
        <w:autoSpaceDN w:val="0"/>
        <w:adjustRightInd w:val="0"/>
        <w:spacing w:after="0" w:line="240" w:lineRule="auto"/>
        <w:jc w:val="right"/>
        <w:rPr>
          <w:rFonts w:ascii="Times New Roman" w:hAnsi="Times New Roman"/>
          <w:bCs/>
          <w:color w:val="000000"/>
          <w:sz w:val="26"/>
          <w:szCs w:val="26"/>
        </w:rPr>
      </w:pPr>
      <w:r w:rsidRPr="006F69C0">
        <w:rPr>
          <w:rFonts w:ascii="Times New Roman" w:hAnsi="Times New Roman"/>
          <w:bCs/>
          <w:color w:val="000000"/>
          <w:sz w:val="26"/>
          <w:szCs w:val="26"/>
        </w:rPr>
        <w:t xml:space="preserve">Таблица </w:t>
      </w:r>
      <w:r w:rsidR="00D779E8" w:rsidRPr="006F69C0">
        <w:rPr>
          <w:rFonts w:ascii="Times New Roman" w:hAnsi="Times New Roman"/>
          <w:bCs/>
          <w:color w:val="000000"/>
          <w:sz w:val="26"/>
          <w:szCs w:val="26"/>
        </w:rPr>
        <w:t>58</w:t>
      </w:r>
    </w:p>
    <w:tbl>
      <w:tblPr>
        <w:tblW w:w="9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1868"/>
        <w:gridCol w:w="2046"/>
        <w:gridCol w:w="4794"/>
      </w:tblGrid>
      <w:tr w:rsidR="00765E60" w:rsidRPr="006F69C0" w:rsidTr="00765E60">
        <w:trPr>
          <w:trHeight w:val="635"/>
          <w:tblHeader/>
        </w:trPr>
        <w:tc>
          <w:tcPr>
            <w:tcW w:w="709" w:type="dxa"/>
            <w:tcBorders>
              <w:top w:val="single" w:sz="4" w:space="0" w:color="auto"/>
            </w:tcBorders>
            <w:vAlign w:val="center"/>
          </w:tcPr>
          <w:p w:rsidR="00765E60"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 п/п</w:t>
            </w:r>
          </w:p>
        </w:tc>
        <w:tc>
          <w:tcPr>
            <w:tcW w:w="1868" w:type="dxa"/>
            <w:tcBorders>
              <w:top w:val="single" w:sz="4" w:space="0" w:color="auto"/>
            </w:tcBorders>
            <w:vAlign w:val="center"/>
          </w:tcPr>
          <w:p w:rsidR="00765E60"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Наименование объекта</w:t>
            </w:r>
          </w:p>
        </w:tc>
        <w:tc>
          <w:tcPr>
            <w:tcW w:w="2046" w:type="dxa"/>
            <w:tcBorders>
              <w:top w:val="single" w:sz="4" w:space="0" w:color="auto"/>
            </w:tcBorders>
            <w:vAlign w:val="center"/>
          </w:tcPr>
          <w:p w:rsidR="00765E60"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Расчётный</w:t>
            </w:r>
          </w:p>
          <w:p w:rsidR="00765E60"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tc>
        <w:tc>
          <w:tcPr>
            <w:tcW w:w="4794" w:type="dxa"/>
            <w:tcBorders>
              <w:top w:val="single" w:sz="4" w:space="0" w:color="auto"/>
            </w:tcBorders>
            <w:vAlign w:val="center"/>
          </w:tcPr>
          <w:p w:rsidR="00765E60"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Обоснование расчётного</w:t>
            </w:r>
          </w:p>
          <w:p w:rsidR="00765E60"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показателя</w:t>
            </w:r>
          </w:p>
        </w:tc>
      </w:tr>
    </w:tbl>
    <w:p w:rsidR="00765E60" w:rsidRPr="006F69C0" w:rsidRDefault="00765E60" w:rsidP="006F69C0">
      <w:pPr>
        <w:widowControl w:val="0"/>
        <w:shd w:val="clear" w:color="auto" w:fill="FFFFFF" w:themeFill="background1"/>
        <w:autoSpaceDE w:val="0"/>
        <w:autoSpaceDN w:val="0"/>
        <w:adjustRightInd w:val="0"/>
        <w:spacing w:after="0" w:line="240" w:lineRule="auto"/>
        <w:jc w:val="both"/>
        <w:rPr>
          <w:rFonts w:ascii="Times New Roman" w:hAnsi="Times New Roman"/>
          <w:bCs/>
          <w:color w:val="000000"/>
          <w:sz w:val="2"/>
          <w:szCs w:val="2"/>
        </w:rPr>
      </w:pPr>
    </w:p>
    <w:tbl>
      <w:tblPr>
        <w:tblW w:w="9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1868"/>
        <w:gridCol w:w="2015"/>
        <w:gridCol w:w="31"/>
        <w:gridCol w:w="4794"/>
      </w:tblGrid>
      <w:tr w:rsidR="00765E60" w:rsidRPr="006F69C0" w:rsidTr="00765E60">
        <w:trPr>
          <w:trHeight w:val="236"/>
          <w:tblHeader/>
        </w:trPr>
        <w:tc>
          <w:tcPr>
            <w:tcW w:w="709" w:type="dxa"/>
            <w:tcBorders>
              <w:top w:val="single" w:sz="4" w:space="0" w:color="auto"/>
            </w:tcBorders>
            <w:vAlign w:val="center"/>
          </w:tcPr>
          <w:p w:rsidR="00F77FEA"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w:t>
            </w:r>
          </w:p>
        </w:tc>
        <w:tc>
          <w:tcPr>
            <w:tcW w:w="1868" w:type="dxa"/>
            <w:tcBorders>
              <w:top w:val="single" w:sz="4" w:space="0" w:color="auto"/>
            </w:tcBorders>
            <w:vAlign w:val="center"/>
          </w:tcPr>
          <w:p w:rsidR="00F77FEA"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w:t>
            </w:r>
          </w:p>
        </w:tc>
        <w:tc>
          <w:tcPr>
            <w:tcW w:w="2046" w:type="dxa"/>
            <w:gridSpan w:val="2"/>
            <w:tcBorders>
              <w:top w:val="single" w:sz="4" w:space="0" w:color="auto"/>
            </w:tcBorders>
            <w:vAlign w:val="center"/>
          </w:tcPr>
          <w:p w:rsidR="00F77FEA"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w:t>
            </w:r>
          </w:p>
        </w:tc>
        <w:tc>
          <w:tcPr>
            <w:tcW w:w="4794" w:type="dxa"/>
            <w:tcBorders>
              <w:top w:val="single" w:sz="4" w:space="0" w:color="auto"/>
            </w:tcBorders>
            <w:vAlign w:val="center"/>
          </w:tcPr>
          <w:p w:rsidR="00F77FEA"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w:t>
            </w:r>
          </w:p>
        </w:tc>
      </w:tr>
      <w:tr w:rsidR="00765E60" w:rsidRPr="006F69C0" w:rsidTr="00765E60">
        <w:trPr>
          <w:trHeight w:val="324"/>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w:t>
            </w:r>
            <w:r w:rsidR="00765E60" w:rsidRPr="006F69C0">
              <w:rPr>
                <w:rFonts w:ascii="Times New Roman" w:hAnsi="Times New Roman"/>
                <w:spacing w:val="-6"/>
              </w:rPr>
              <w:t>.</w:t>
            </w:r>
          </w:p>
        </w:tc>
        <w:tc>
          <w:tcPr>
            <w:tcW w:w="8708" w:type="dxa"/>
            <w:gridSpan w:val="4"/>
            <w:shd w:val="clear" w:color="auto" w:fill="auto"/>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eastAsia="TimesNewRomanPSMT" w:hAnsi="Times New Roman"/>
              </w:rPr>
            </w:pPr>
            <w:r w:rsidRPr="006F69C0">
              <w:rPr>
                <w:rFonts w:ascii="Times New Roman" w:eastAsia="TimesNewRomanPSMT" w:hAnsi="Times New Roman"/>
              </w:rPr>
              <w:t>Объекты республиканского значения в области транспорта, автомобильных дорог</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eastAsia="TimesNewRomanPSMT" w:hAnsi="Times New Roman"/>
              </w:rPr>
              <w:t>республиканского и межмуниципального значения</w:t>
            </w:r>
          </w:p>
        </w:tc>
      </w:tr>
      <w:tr w:rsidR="00765E60" w:rsidRPr="006F69C0" w:rsidTr="00765E60">
        <w:trPr>
          <w:trHeight w:val="5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1.1</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Аэропорты </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Расчётные показатели минимально допустимого уровня обеспеченности аэропортами определены экспертным путем, на основании направлений, заданных документами стратегического и социально-экономического планирования области, с учетом наличия существующих объектов</w:t>
            </w:r>
          </w:p>
        </w:tc>
      </w:tr>
      <w:tr w:rsidR="00765E60" w:rsidRPr="006F69C0" w:rsidTr="00765E60">
        <w:trPr>
          <w:trHeight w:val="2014"/>
        </w:trPr>
        <w:tc>
          <w:tcPr>
            <w:tcW w:w="709" w:type="dxa"/>
            <w:vMerge/>
            <w:tcBorders>
              <w:bottom w:val="single" w:sz="2" w:space="0" w:color="404040"/>
            </w:tcBorders>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Borders>
              <w:bottom w:val="single" w:sz="2" w:space="0" w:color="404040"/>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tcBorders>
              <w:bottom w:val="single" w:sz="2" w:space="0" w:color="404040"/>
            </w:tcBorders>
            <w:shd w:val="clear" w:color="auto" w:fill="auto"/>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Транспортная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доступность, мин.</w:t>
            </w:r>
          </w:p>
        </w:tc>
        <w:tc>
          <w:tcPr>
            <w:tcW w:w="4794" w:type="dxa"/>
            <w:tcBorders>
              <w:bottom w:val="single" w:sz="2" w:space="0" w:color="404040"/>
            </w:tcBorders>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374F90" w:rsidRPr="006F69C0">
              <w:rPr>
                <w:rFonts w:ascii="Times New Roman" w:hAnsi="Times New Roman"/>
                <w:spacing w:val="-6"/>
              </w:rPr>
              <w:t>№ 5</w:t>
            </w:r>
            <w:r w:rsidRPr="006F69C0">
              <w:rPr>
                <w:rFonts w:ascii="Times New Roman" w:hAnsi="Times New Roman"/>
                <w:spacing w:val="-6"/>
              </w:rPr>
              <w:t xml:space="preserve"> к </w:t>
            </w:r>
            <w:r w:rsidR="00374F90"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180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1.2</w:t>
            </w:r>
            <w:r w:rsidR="00765E60"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Автовокзалы республиканского и межмуниципального сообщения</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объектов на ГО</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Расчётные показатели минимально допустимого уровня обеспеченности автовокзалами определены экспертным путем, на основании направлений, заданных документами стратегического и социально-экономического планирования области, с учетом наличия существующих объектов</w:t>
            </w:r>
          </w:p>
        </w:tc>
      </w:tr>
      <w:tr w:rsidR="00765E60" w:rsidRPr="006F69C0" w:rsidTr="00765E60">
        <w:trPr>
          <w:trHeight w:val="180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374F90" w:rsidRPr="006F69C0">
              <w:rPr>
                <w:rFonts w:ascii="Times New Roman" w:hAnsi="Times New Roman"/>
                <w:spacing w:val="-6"/>
              </w:rPr>
              <w:t>№ 9</w:t>
            </w:r>
            <w:r w:rsidRPr="006F69C0">
              <w:rPr>
                <w:rFonts w:ascii="Times New Roman" w:hAnsi="Times New Roman"/>
                <w:spacing w:val="-6"/>
              </w:rPr>
              <w:t xml:space="preserve"> к </w:t>
            </w:r>
            <w:r w:rsidR="00374F90"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893"/>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1.3</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Автостанции</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объектов на  МР</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Расчётные показатели минимально допустимого уровня обеспеченности автостанциями определены экспертным путем, на основании направлений, заданных документами стратегического и социально-экономического планирования области, с учетом наличия существующих объектов</w:t>
            </w:r>
          </w:p>
        </w:tc>
      </w:tr>
      <w:tr w:rsidR="00765E60" w:rsidRPr="006F69C0" w:rsidTr="00765E60">
        <w:trPr>
          <w:trHeight w:val="19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374F90" w:rsidRPr="006F69C0">
              <w:rPr>
                <w:rFonts w:ascii="Times New Roman" w:hAnsi="Times New Roman"/>
                <w:spacing w:val="-6"/>
              </w:rPr>
              <w:t>№ 9</w:t>
            </w:r>
            <w:r w:rsidRPr="006F69C0">
              <w:rPr>
                <w:rFonts w:ascii="Times New Roman" w:hAnsi="Times New Roman"/>
                <w:spacing w:val="-6"/>
              </w:rPr>
              <w:t xml:space="preserve"> к </w:t>
            </w:r>
            <w:r w:rsidR="00374F90"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5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1.4</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Автомобильные дороги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республиканского и межмуниципального сообщения</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4"/>
                <w:lang w:eastAsia="en-US"/>
              </w:rPr>
              <w:t>обеспеченности, км на 1000 кв. км территории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lang w:val="x-none"/>
              </w:rPr>
              <w:t>Расч</w:t>
            </w:r>
            <w:r w:rsidRPr="006F69C0">
              <w:rPr>
                <w:rFonts w:ascii="Times New Roman" w:hAnsi="Times New Roman"/>
                <w:spacing w:val="-6"/>
              </w:rPr>
              <w:t>етные</w:t>
            </w:r>
            <w:r w:rsidRPr="006F69C0">
              <w:rPr>
                <w:rFonts w:ascii="Times New Roman" w:hAnsi="Times New Roman"/>
                <w:spacing w:val="-6"/>
                <w:lang w:val="x-none"/>
              </w:rPr>
              <w:t xml:space="preserve">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w:t>
            </w:r>
            <w:r w:rsidRPr="006F69C0">
              <w:rPr>
                <w:rFonts w:ascii="Times New Roman" w:hAnsi="Times New Roman"/>
                <w:spacing w:val="-6"/>
              </w:rPr>
              <w:t xml:space="preserve">республиканского </w:t>
            </w:r>
            <w:r w:rsidRPr="006F69C0">
              <w:rPr>
                <w:rFonts w:ascii="Times New Roman" w:hAnsi="Times New Roman"/>
                <w:spacing w:val="-6"/>
                <w:lang w:val="x-none"/>
              </w:rPr>
              <w:t>значения.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lang w:val="x-none"/>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lang w:val="x-none"/>
              </w:rP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Расчётные показатели уровня обеспеченности автомобильными дорогами общего пользования республиканского  значения установлены на основе направлений, заданных документами стратегического и социально-экономического планирования.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 данным Министерства транспорта и дорожного хозяйства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общая протяженность автомобильных дорог республиканского и межмуниципального значения Чувашской Республики на 1 января 2020 года составила  1524,5 км.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Из расчёта площади территории Чувашской Республики 18 300 кв. км, показатель текущей плотности автомобильных дорог республиканского и межмуниципального значения Республики  Ингушетия составляет: (1524,5 / 18300) х 1000 = 83,3 км на 1 000 кв. км территории</w:t>
            </w:r>
          </w:p>
        </w:tc>
      </w:tr>
      <w:tr w:rsidR="00765E60" w:rsidRPr="006F69C0" w:rsidTr="00765E60">
        <w:trPr>
          <w:trHeight w:val="617"/>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Не подлежит нормированию</w:t>
            </w:r>
          </w:p>
        </w:tc>
      </w:tr>
      <w:tr w:rsidR="00765E60" w:rsidRPr="006F69C0" w:rsidTr="00765E60">
        <w:trPr>
          <w:trHeight w:val="180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1.5</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Обеспеченность населения индивидуальными легковыми автомобилями</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p w:rsidR="00073B09" w:rsidRPr="006F69C0" w:rsidRDefault="00073B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6"/>
              </w:rPr>
              <w:t xml:space="preserve">собственных легковых автомобилей,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 1000 чел. </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В соответствии с данными УМВД России по Чувашской Республике обеспеченность населения Чувашской Республики  индивидуальными легковыми автомобилями по состоянию на 01 января 2021 г. составляет – 337 570 автомобилей.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численность населения Чувашской Республики на 1 января 2021 г. составляет 1 207 875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 пересчетом на 1000 человек населения, уровень обеспеченности индивидуальными легковыми автомобилями составляет: (337570/1207875) х 1000 = 279,4 автомобилей на 1000 чел.</w:t>
            </w:r>
          </w:p>
        </w:tc>
      </w:tr>
      <w:tr w:rsidR="00765E60" w:rsidRPr="006F69C0" w:rsidTr="00765E60">
        <w:trPr>
          <w:trHeight w:val="496"/>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Не подлежит нормированию</w:t>
            </w:r>
          </w:p>
        </w:tc>
      </w:tr>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w:t>
            </w:r>
            <w:r w:rsidR="00765E60" w:rsidRPr="006F69C0">
              <w:rPr>
                <w:rFonts w:ascii="Times New Roman" w:hAnsi="Times New Roman"/>
                <w:spacing w:val="-6"/>
              </w:rPr>
              <w:t>.</w:t>
            </w:r>
          </w:p>
        </w:tc>
        <w:tc>
          <w:tcPr>
            <w:tcW w:w="8708" w:type="dxa"/>
            <w:gridSpan w:val="4"/>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rPr>
              <w:t>Объекты республиканского значения в области предупреждения чрезвычайных        ситуаций межмуниципального и республиканского характера, стихийных бедствий, эпидемий и ликвидаций их последствий, пожарной безопасности</w:t>
            </w:r>
          </w:p>
        </w:tc>
      </w:tr>
      <w:tr w:rsidR="00765E60" w:rsidRPr="006F69C0" w:rsidTr="00765E60">
        <w:trPr>
          <w:trHeight w:val="5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2.1</w:t>
            </w:r>
            <w:r w:rsidR="00765E60" w:rsidRPr="006F69C0">
              <w:rPr>
                <w:rFonts w:ascii="Times New Roman" w:hAnsi="Times New Roman"/>
                <w:spacing w:val="-6"/>
              </w:rPr>
              <w:t>.</w:t>
            </w:r>
          </w:p>
        </w:tc>
        <w:tc>
          <w:tcPr>
            <w:tcW w:w="186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proofErr w:type="spellStart"/>
            <w:r w:rsidRPr="006F69C0">
              <w:rPr>
                <w:rFonts w:ascii="Times New Roman" w:hAnsi="Times New Roman"/>
                <w:spacing w:val="-4"/>
              </w:rPr>
              <w:t>Противопаводковые</w:t>
            </w:r>
            <w:proofErr w:type="spellEnd"/>
            <w:r w:rsidRPr="006F69C0">
              <w:rPr>
                <w:rFonts w:ascii="Times New Roman" w:hAnsi="Times New Roman"/>
                <w:spacing w:val="-4"/>
              </w:rPr>
              <w:t xml:space="preserve"> дамбы</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(для территорий, подверженных затоплению)</w:t>
            </w:r>
          </w:p>
        </w:tc>
        <w:tc>
          <w:tcPr>
            <w:tcW w:w="2015"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Ширина гребня плотины (дамбы) из грунтовых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материалов, 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расчётного показателя принято в соответствии с пунктами 5.11, 5.12 СП 39.13330.2012 «Плотины из грунтовых материалов»</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Ширина гребня глухой бетонной или железобетонной плотины, 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расчётного показателя принято в соответствии с разделом 6 СП 40.13330.2012 «Плотины бетонные и железобетонные»</w:t>
            </w:r>
          </w:p>
        </w:tc>
      </w:tr>
      <w:tr w:rsidR="00765E60" w:rsidRPr="006F69C0" w:rsidTr="00765E60">
        <w:trPr>
          <w:trHeight w:val="334"/>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Высота гребня дамбы, 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принято согласно пунк</w:t>
            </w:r>
            <w:r w:rsidR="00765E60" w:rsidRPr="006F69C0">
              <w:rPr>
                <w:rFonts w:ascii="Times New Roman" w:hAnsi="Times New Roman"/>
                <w:spacing w:val="-6"/>
              </w:rPr>
              <w:t>там 5.11, 5.12 СП 39.13330.2012</w:t>
            </w:r>
            <w:r w:rsidRPr="006F69C0">
              <w:rPr>
                <w:rFonts w:ascii="Times New Roman" w:hAnsi="Times New Roman"/>
                <w:spacing w:val="-6"/>
              </w:rPr>
              <w:t xml:space="preserve"> «Плотины из грунтовых материалов»</w:t>
            </w:r>
          </w:p>
        </w:tc>
      </w:tr>
      <w:tr w:rsidR="00765E60" w:rsidRPr="006F69C0" w:rsidTr="00765E60">
        <w:trPr>
          <w:trHeight w:val="334"/>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6"/>
              </w:rPr>
              <w:t>доступность, мин.</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 подлежит нормированию</w:t>
            </w:r>
          </w:p>
        </w:tc>
      </w:tr>
      <w:tr w:rsidR="00765E60" w:rsidRPr="006F69C0" w:rsidTr="00765E60">
        <w:trPr>
          <w:trHeight w:val="5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2.2</w:t>
            </w:r>
            <w:r w:rsidR="00765E60" w:rsidRPr="006F69C0">
              <w:rPr>
                <w:rFonts w:ascii="Times New Roman" w:hAnsi="Times New Roman"/>
                <w:spacing w:val="-6"/>
              </w:rPr>
              <w:t>.</w:t>
            </w:r>
          </w:p>
        </w:tc>
        <w:tc>
          <w:tcPr>
            <w:tcW w:w="186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Пожарные депо</w:t>
            </w:r>
          </w:p>
        </w:tc>
        <w:tc>
          <w:tcPr>
            <w:tcW w:w="2015"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Уровень</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4"/>
                <w:lang w:eastAsia="en-US"/>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4"/>
                <w:lang w:eastAsia="en-US"/>
              </w:rPr>
              <w:t>объектов на МО</w:t>
            </w:r>
          </w:p>
        </w:tc>
        <w:tc>
          <w:tcPr>
            <w:tcW w:w="4825" w:type="dxa"/>
            <w:gridSpan w:val="2"/>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Значения показателей определены с учетом Федерального закона от 22.07.2008 № 123-ФЗ «Технический регламент о требованиях пожарной безопасности», Свода правил СП 380.1325800.2018 «Здания пожарных депо. Правила проектирования», Свода правил СП 11.13130.2009 «Места дислокации подразделений пожарной охраны. Порядок и методика определения»</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Транспортная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доступность (время прибытия первого подразделения к месту вызова), мин. в одну сторону</w:t>
            </w:r>
          </w:p>
        </w:tc>
        <w:tc>
          <w:tcPr>
            <w:tcW w:w="4825" w:type="dxa"/>
            <w:gridSpan w:val="2"/>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r>
      <w:tr w:rsidR="00765E60" w:rsidRPr="006F69C0" w:rsidTr="00765E60">
        <w:trPr>
          <w:trHeight w:val="5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2.3</w:t>
            </w:r>
            <w:r w:rsidR="00765E60" w:rsidRPr="006F69C0">
              <w:rPr>
                <w:rFonts w:ascii="Times New Roman" w:hAnsi="Times New Roman"/>
                <w:spacing w:val="-6"/>
              </w:rPr>
              <w:t>.</w:t>
            </w:r>
          </w:p>
        </w:tc>
        <w:tc>
          <w:tcPr>
            <w:tcW w:w="1868" w:type="dxa"/>
            <w:vMerge w:val="restart"/>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Убежища</w:t>
            </w:r>
          </w:p>
        </w:tc>
        <w:tc>
          <w:tcPr>
            <w:tcW w:w="2015"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Уровень </w:t>
            </w:r>
          </w:p>
          <w:p w:rsidR="00073B09"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обеспеченности,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кв. м площади пола помещений на одного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укрываемого</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Значения расчётных показателей приняты в соответствии с пунктом 5.2.1 СП 88.13330.2014 «Защитные сооружения гражданской обороны»</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Уровень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обеспеченности, куб. м объема помещения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на одного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укрываемого</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принято в соответствии с пунктом 5.2.1 СП 88.13330.2014 «Защитные сооружения гражданской обороны»</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доступность, 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принято в соответствии с пунктом 4.12 СП 88.13330.2014 «Защитные сооружения гражданской обороны»</w:t>
            </w:r>
          </w:p>
        </w:tc>
      </w:tr>
      <w:tr w:rsidR="00765E60" w:rsidRPr="006F69C0" w:rsidTr="00765E60">
        <w:trPr>
          <w:trHeight w:val="5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2.4</w:t>
            </w:r>
            <w:r w:rsidR="00765E60" w:rsidRPr="006F69C0">
              <w:rPr>
                <w:rFonts w:ascii="Times New Roman" w:hAnsi="Times New Roman"/>
                <w:spacing w:val="-6"/>
              </w:rPr>
              <w:t>.</w:t>
            </w:r>
          </w:p>
        </w:tc>
        <w:tc>
          <w:tcPr>
            <w:tcW w:w="186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Противорадиационные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укрытия</w:t>
            </w: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обеспеченности, кв. м площади пола помещений на одного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укрываемого</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Значения расчётных показателей приняты в соответствии с пунктом 6.1.2, 6.1.4 СП 88.13330.2014 «Защитные сооружения гражданской обороны»</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доступность, 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принято в соответствии с пунктом 4.19 СП 88.13330.2014 «Защитные сооружения гражданской обороны»</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Транспортная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доступность, км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принято в соответствии с пунктом 4.19 СП 88.13330.2014 «Защитные сооружения гражданской обороны»</w:t>
            </w:r>
          </w:p>
        </w:tc>
      </w:tr>
      <w:tr w:rsidR="00765E60" w:rsidRPr="006F69C0" w:rsidTr="00765E60">
        <w:trPr>
          <w:trHeight w:val="5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2.5</w:t>
            </w:r>
            <w:r w:rsidR="00765E60" w:rsidRPr="006F69C0">
              <w:rPr>
                <w:rFonts w:ascii="Times New Roman" w:hAnsi="Times New Roman"/>
                <w:spacing w:val="-6"/>
              </w:rPr>
              <w:t>.</w:t>
            </w:r>
          </w:p>
        </w:tc>
        <w:tc>
          <w:tcPr>
            <w:tcW w:w="1868" w:type="dxa"/>
            <w:vMerge w:val="restart"/>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4"/>
              </w:rPr>
              <w:t>Укрытия</w:t>
            </w: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Уровень </w:t>
            </w:r>
          </w:p>
          <w:p w:rsidR="00073B09"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кв. м площади пола помещений на одного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 укрываемого</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Значение принято на основе требований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СП 88.13330.2014 «Защитные сооружения гражданской обороны»</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доступность, 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Значение принято на основе требований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СП 88.13330.2014 «Защитные сооружения гражданской обороны»</w:t>
            </w:r>
          </w:p>
        </w:tc>
      </w:tr>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w:t>
            </w:r>
            <w:r w:rsidR="00765E60" w:rsidRPr="006F69C0">
              <w:rPr>
                <w:rFonts w:ascii="Times New Roman" w:hAnsi="Times New Roman"/>
                <w:spacing w:val="-6"/>
              </w:rPr>
              <w:t>.</w:t>
            </w:r>
          </w:p>
        </w:tc>
        <w:tc>
          <w:tcPr>
            <w:tcW w:w="8708" w:type="dxa"/>
            <w:gridSpan w:val="4"/>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Объекты республиканского значения в области образования</w:t>
            </w:r>
          </w:p>
        </w:tc>
      </w:tr>
      <w:tr w:rsidR="00765E60" w:rsidRPr="006F69C0" w:rsidTr="00765E60">
        <w:trPr>
          <w:trHeight w:val="199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3.1</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Государственные общеобразовательные организации с оборудованными спальными корпусами (школы-интернаты, центры образования, кадетский корпус)</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расчетного показателя принято, исходя из текущей обеспеченности Чувашской Республики объектами данного типа, с учетом дальнейших перспектив развития системы образования республики, обеспечения необходимого уровня социального обслуживания населения</w:t>
            </w:r>
          </w:p>
        </w:tc>
      </w:tr>
      <w:tr w:rsidR="00765E60" w:rsidRPr="006F69C0" w:rsidTr="00765E60">
        <w:trPr>
          <w:trHeight w:val="1609"/>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03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3.2</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Государственные организации, реализующие адаптированные основные общеобразовательные программы</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муниципальный район/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городской округ</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расчетного показателя принято, исходя из текущей обеспеченности Чувашской Республики объектами данного типа, с учетом дальнейших перспектив развития системы образования республики, обеспечения необходимого уровня социального обслуживания населения</w:t>
            </w:r>
          </w:p>
        </w:tc>
      </w:tr>
      <w:tr w:rsidR="00765E60" w:rsidRPr="006F69C0" w:rsidTr="00765E60">
        <w:trPr>
          <w:trHeight w:val="861"/>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309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3.3</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Государственные организации, осуществляющие образовательную деятельность по образовательным программам среднего профессионального образования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rPr>
              <w:t xml:space="preserve">количество </w:t>
            </w:r>
            <w:r w:rsidR="00F77FEA" w:rsidRPr="006F69C0">
              <w:rPr>
                <w:rFonts w:ascii="Times New Roman" w:hAnsi="Times New Roman"/>
                <w:spacing w:val="-8"/>
              </w:rPr>
              <w:t xml:space="preserve">мест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на 100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8"/>
              </w:rPr>
              <w:t>окончивших обучение по программам основного общего и среднего общего образования</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w:t>
            </w:r>
            <w:r w:rsidR="00173A12" w:rsidRPr="006F69C0">
              <w:rPr>
                <w:rFonts w:ascii="Times New Roman" w:hAnsi="Times New Roman"/>
                <w:spacing w:val="-6"/>
              </w:rPr>
              <w:t>кой Федерации Климовым А.А. от 04.05.2016</w:t>
            </w:r>
            <w:r w:rsidRPr="006F69C0">
              <w:rPr>
                <w:rFonts w:ascii="Times New Roman" w:hAnsi="Times New Roman"/>
                <w:spacing w:val="-6"/>
              </w:rPr>
              <w:t xml:space="preserve"> № АК-15/02вн, и Приложения к ним.</w:t>
            </w:r>
          </w:p>
        </w:tc>
      </w:tr>
      <w:tr w:rsidR="00765E60" w:rsidRPr="006F69C0" w:rsidTr="00765E60">
        <w:trPr>
          <w:trHeight w:val="239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6F1BC7" w:rsidRPr="006F69C0">
              <w:rPr>
                <w:rFonts w:ascii="Times New Roman" w:hAnsi="Times New Roman"/>
                <w:spacing w:val="-6"/>
              </w:rPr>
              <w:t>№ 5</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55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3.4</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Государственные организации дополнительного профессионального образования</w:t>
            </w:r>
          </w:p>
        </w:tc>
        <w:tc>
          <w:tcPr>
            <w:tcW w:w="2046" w:type="dxa"/>
            <w:gridSpan w:val="2"/>
            <w:shd w:val="clear" w:color="auto" w:fill="auto"/>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Уровень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обеспеченности,</w:t>
            </w:r>
          </w:p>
          <w:p w:rsidR="00F77FEA" w:rsidRPr="006F69C0" w:rsidRDefault="00073B09"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rPr>
              <w:t xml:space="preserve">количество </w:t>
            </w:r>
            <w:r w:rsidR="00F77FEA" w:rsidRPr="006F69C0">
              <w:rPr>
                <w:rFonts w:ascii="Times New Roman" w:hAnsi="Times New Roman"/>
                <w:spacing w:val="-8"/>
              </w:rPr>
              <w:t>мест</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 чел.,</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базе профессиональных образовательных организаций, реализующих программы дополнительного</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8"/>
              </w:rPr>
              <w:t>образования</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расчётного показателя основано на положениях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w:t>
            </w:r>
            <w:r w:rsidR="00073B09" w:rsidRPr="006F69C0">
              <w:rPr>
                <w:rFonts w:ascii="Times New Roman" w:hAnsi="Times New Roman"/>
                <w:spacing w:val="-6"/>
              </w:rPr>
              <w:t>и Климовым А.А. от 04.05.2016</w:t>
            </w:r>
            <w:r w:rsidRPr="006F69C0">
              <w:rPr>
                <w:rFonts w:ascii="Times New Roman" w:hAnsi="Times New Roman"/>
                <w:spacing w:val="-6"/>
              </w:rPr>
              <w:t xml:space="preserve"> № АК-15/02вн, и Приложения к ним.</w:t>
            </w:r>
          </w:p>
        </w:tc>
      </w:tr>
      <w:tr w:rsidR="00765E60" w:rsidRPr="006F69C0" w:rsidTr="00765E60">
        <w:trPr>
          <w:trHeight w:val="155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6F1BC7" w:rsidRPr="006F69C0">
              <w:rPr>
                <w:rFonts w:ascii="Times New Roman" w:hAnsi="Times New Roman"/>
                <w:spacing w:val="-6"/>
              </w:rPr>
              <w:t>№ 5</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700"/>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3.5</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Государственные организации высшего профессионального образования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6"/>
              </w:rPr>
              <w:t xml:space="preserve">мест за счет бюджетных ассигнований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республиканского бюджета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в расчете на каждые 10 000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в возрасте от 17 до 30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расчётного показателя основано на положениях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w:t>
            </w:r>
            <w:r w:rsidR="00173A12" w:rsidRPr="006F69C0">
              <w:rPr>
                <w:rFonts w:ascii="Times New Roman" w:hAnsi="Times New Roman"/>
                <w:spacing w:val="-6"/>
              </w:rPr>
              <w:t xml:space="preserve"> Климовым А.А. от 04.05.2016 </w:t>
            </w:r>
            <w:r w:rsidRPr="006F69C0">
              <w:rPr>
                <w:rFonts w:ascii="Times New Roman" w:hAnsi="Times New Roman"/>
                <w:spacing w:val="-6"/>
              </w:rPr>
              <w:t>№ АК-15/02вн, и Приложения к ним.</w:t>
            </w:r>
          </w:p>
        </w:tc>
      </w:tr>
      <w:tr w:rsidR="00765E60" w:rsidRPr="006F69C0" w:rsidTr="00765E60">
        <w:trPr>
          <w:trHeight w:val="3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6F1BC7" w:rsidRPr="006F69C0">
              <w:rPr>
                <w:rFonts w:ascii="Times New Roman" w:hAnsi="Times New Roman"/>
                <w:spacing w:val="-6"/>
              </w:rPr>
              <w:t>№ 5</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w:t>
            </w:r>
            <w:r w:rsidR="00765E60" w:rsidRPr="006F69C0">
              <w:rPr>
                <w:rFonts w:ascii="Times New Roman" w:hAnsi="Times New Roman"/>
                <w:spacing w:val="-6"/>
              </w:rPr>
              <w:t>.</w:t>
            </w:r>
          </w:p>
        </w:tc>
        <w:tc>
          <w:tcPr>
            <w:tcW w:w="8708" w:type="dxa"/>
            <w:gridSpan w:val="4"/>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Объекты республиканского значения в области здравоохранения</w:t>
            </w:r>
          </w:p>
        </w:tc>
      </w:tr>
      <w:tr w:rsidR="00765E60" w:rsidRPr="006F69C0" w:rsidTr="00765E60">
        <w:trPr>
          <w:trHeight w:val="1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Поликлиника</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Pr="006F69C0">
              <w:rPr>
                <w:rFonts w:ascii="Times New Roman" w:hAnsi="Times New Roman"/>
                <w:spacing w:val="-6"/>
              </w:rPr>
              <w:t xml:space="preserve">посещений в смену на </w:t>
            </w:r>
            <w:r w:rsidR="00F77FEA" w:rsidRPr="006F69C0">
              <w:rPr>
                <w:rFonts w:ascii="Times New Roman" w:hAnsi="Times New Roman"/>
                <w:spacing w:val="-6"/>
              </w:rPr>
              <w:t>1000 чел. старше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spacing w:val="-6"/>
              </w:rPr>
              <w:t xml:space="preserve">Показатель установлен в соответствии с ТПГГ Чувашской Республики на 2021 год и плановый период 2022 и 2023 годов, согласно </w:t>
            </w:r>
            <w:r w:rsidR="00173A12" w:rsidRPr="006F69C0">
              <w:rPr>
                <w:rFonts w:ascii="Times New Roman" w:hAnsi="Times New Roman"/>
                <w:bCs/>
                <w:spacing w:val="-6"/>
              </w:rPr>
              <w:t>п</w:t>
            </w:r>
            <w:r w:rsidRPr="006F69C0">
              <w:rPr>
                <w:rFonts w:ascii="Times New Roman" w:hAnsi="Times New Roman"/>
                <w:bCs/>
                <w:spacing w:val="-6"/>
              </w:rPr>
              <w:t xml:space="preserve">риказу </w:t>
            </w:r>
            <w:proofErr w:type="spellStart"/>
            <w:r w:rsidRPr="006F69C0">
              <w:rPr>
                <w:rFonts w:ascii="Times New Roman" w:hAnsi="Times New Roman"/>
                <w:bCs/>
                <w:spacing w:val="-6"/>
              </w:rPr>
              <w:t>Минздравсоцразвития</w:t>
            </w:r>
            <w:proofErr w:type="spellEnd"/>
            <w:r w:rsidRPr="006F69C0">
              <w:rPr>
                <w:rFonts w:ascii="Times New Roman" w:hAnsi="Times New Roman"/>
                <w:bCs/>
                <w:spacing w:val="-6"/>
              </w:rPr>
              <w:t xml:space="preserve"> </w:t>
            </w:r>
            <w:proofErr w:type="spellStart"/>
            <w:r w:rsidR="00173A12" w:rsidRPr="006F69C0">
              <w:rPr>
                <w:rFonts w:ascii="Times New Roman" w:hAnsi="Times New Roman"/>
                <w:bCs/>
                <w:spacing w:val="-6"/>
              </w:rPr>
              <w:t>Росиии</w:t>
            </w:r>
            <w:proofErr w:type="spellEnd"/>
            <w:r w:rsidRPr="006F69C0">
              <w:rPr>
                <w:rFonts w:ascii="Times New Roman" w:hAnsi="Times New Roman"/>
                <w:bCs/>
                <w:spacing w:val="-6"/>
              </w:rPr>
              <w:t xml:space="preserve"> от 15 мая 2012 </w:t>
            </w:r>
            <w:r w:rsidR="00173A12" w:rsidRPr="006F69C0">
              <w:rPr>
                <w:rFonts w:ascii="Times New Roman" w:hAnsi="Times New Roman"/>
                <w:bCs/>
                <w:spacing w:val="-6"/>
              </w:rPr>
              <w:t xml:space="preserve">г.            </w:t>
            </w:r>
            <w:r w:rsidRPr="006F69C0">
              <w:rPr>
                <w:rFonts w:ascii="Times New Roman" w:hAnsi="Times New Roman"/>
                <w:bCs/>
                <w:spacing w:val="-6"/>
              </w:rPr>
              <w:t>№ 543н и Методических рекомендаций о применении нормативов и норм ресурсной обеспеченности населения в сфере здравоохранения, утвержденных</w:t>
            </w:r>
            <w:r w:rsidRPr="006F69C0">
              <w:rPr>
                <w:rFonts w:ascii="Times New Roman" w:hAnsi="Times New Roman"/>
                <w:spacing w:val="-6"/>
              </w:rPr>
              <w:t xml:space="preserve"> </w:t>
            </w:r>
            <w:r w:rsidRPr="006F69C0">
              <w:rPr>
                <w:rFonts w:ascii="Times New Roman" w:hAnsi="Times New Roman"/>
                <w:bCs/>
                <w:spacing w:val="-6"/>
              </w:rPr>
              <w:t xml:space="preserve">Приказом Минздрава </w:t>
            </w:r>
            <w:r w:rsidR="00173A12" w:rsidRPr="006F69C0">
              <w:rPr>
                <w:rFonts w:ascii="Times New Roman" w:hAnsi="Times New Roman"/>
                <w:bCs/>
                <w:spacing w:val="-6"/>
              </w:rPr>
              <w:t>России</w:t>
            </w:r>
            <w:r w:rsidRPr="006F69C0">
              <w:rPr>
                <w:rFonts w:ascii="Times New Roman" w:hAnsi="Times New Roman"/>
                <w:bCs/>
                <w:spacing w:val="-6"/>
              </w:rPr>
              <w:t xml:space="preserve"> от 20 апреля 2018 </w:t>
            </w:r>
            <w:r w:rsidR="00173A12" w:rsidRPr="006F69C0">
              <w:rPr>
                <w:rFonts w:ascii="Times New Roman" w:hAnsi="Times New Roman"/>
                <w:bCs/>
                <w:spacing w:val="-6"/>
              </w:rPr>
              <w:t xml:space="preserve">г. </w:t>
            </w:r>
            <w:r w:rsidRPr="006F69C0">
              <w:rPr>
                <w:rFonts w:ascii="Times New Roman" w:hAnsi="Times New Roman"/>
                <w:bCs/>
                <w:spacing w:val="-6"/>
              </w:rPr>
              <w:t>№ 182.</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 (кроме 22.5) </w:t>
            </w:r>
            <w:r w:rsidRPr="006F69C0">
              <w:rPr>
                <w:rFonts w:ascii="Times New Roman" w:hAnsi="Times New Roman"/>
                <w:spacing w:val="-6"/>
              </w:rPr>
              <w:t xml:space="preserve">ТПГГ Чувашской Республики 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4,7177</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4717,7</w:t>
            </w:r>
            <w:r w:rsidRPr="006F69C0">
              <w:rPr>
                <w:rFonts w:ascii="Times New Roman" w:hAnsi="Times New Roman"/>
                <w:spacing w:val="-6"/>
              </w:rPr>
              <w:t xml:space="preserve"> посещений в год на 1000 человек при прикрепленном количестве человек </w:t>
            </w:r>
            <w:r w:rsidRPr="006F69C0">
              <w:rPr>
                <w:rFonts w:ascii="Times New Roman" w:hAnsi="Times New Roman"/>
                <w:b/>
                <w:spacing w:val="-6"/>
              </w:rPr>
              <w:t>более 50 000</w:t>
            </w:r>
            <w:r w:rsidRPr="006F69C0">
              <w:rPr>
                <w:rFonts w:ascii="Times New Roman" w:hAnsi="Times New Roman"/>
                <w:spacing w:val="-6"/>
              </w:rPr>
              <w:t>, согласно п. 9 Приказа Министерства здравоохранения и социального развития РФ от 15</w:t>
            </w:r>
            <w:r w:rsidR="00173A12" w:rsidRPr="006F69C0">
              <w:rPr>
                <w:rFonts w:ascii="Times New Roman" w:hAnsi="Times New Roman"/>
                <w:spacing w:val="-6"/>
              </w:rPr>
              <w:t xml:space="preserve"> </w:t>
            </w:r>
            <w:r w:rsidRPr="006F69C0">
              <w:rPr>
                <w:rFonts w:ascii="Times New Roman" w:hAnsi="Times New Roman"/>
                <w:spacing w:val="-6"/>
              </w:rPr>
              <w:t>мая 2012 г. № 543н.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 (кроме 22.5, 22.6.2, 22.6.5, 22.6.6) ТПГГ Чувашской Республики </w:t>
            </w:r>
            <w:r w:rsidRPr="006F69C0">
              <w:rPr>
                <w:rFonts w:ascii="Times New Roman" w:hAnsi="Times New Roman"/>
                <w:spacing w:val="-6"/>
              </w:rPr>
              <w:t xml:space="preserve">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4,6899</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4689,9</w:t>
            </w:r>
            <w:r w:rsidRPr="006F69C0">
              <w:rPr>
                <w:rFonts w:ascii="Times New Roman" w:hAnsi="Times New Roman"/>
                <w:spacing w:val="-6"/>
              </w:rPr>
              <w:t xml:space="preserve"> посещений в год на 1000 человек при прикрепленном количестве человек, равном </w:t>
            </w:r>
            <w:r w:rsidRPr="006F69C0">
              <w:rPr>
                <w:rFonts w:ascii="Times New Roman" w:hAnsi="Times New Roman"/>
                <w:b/>
                <w:spacing w:val="-6"/>
              </w:rPr>
              <w:t>от 30 000 до 50 000</w:t>
            </w:r>
            <w:r w:rsidRPr="006F69C0">
              <w:rPr>
                <w:rFonts w:ascii="Times New Roman" w:hAnsi="Times New Roman"/>
                <w:spacing w:val="-6"/>
              </w:rPr>
              <w:t>, согласно п. 9 Приказа Министерства здравоохранения и социального развития РФ от 15 мая 2012 г. № 543н.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Согласно табл. 3 п. 22 (кроме 22.5, 22.6.1, 22.6.2, 22.6.5, 22.6.6)ТПГГ Чувашской Республики</w:t>
            </w:r>
            <w:r w:rsidRPr="006F69C0">
              <w:rPr>
                <w:rFonts w:ascii="Times New Roman" w:hAnsi="Times New Roman"/>
                <w:spacing w:val="-6"/>
              </w:rPr>
              <w:t xml:space="preserve"> 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4,6616</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4661,6</w:t>
            </w:r>
            <w:r w:rsidRPr="006F69C0">
              <w:rPr>
                <w:rFonts w:ascii="Times New Roman" w:hAnsi="Times New Roman"/>
                <w:spacing w:val="-6"/>
              </w:rPr>
              <w:t xml:space="preserve"> посещений в год на 1000 человек при прикрепленном количестве человек, равном </w:t>
            </w:r>
            <w:r w:rsidRPr="006F69C0">
              <w:rPr>
                <w:rFonts w:ascii="Times New Roman" w:hAnsi="Times New Roman"/>
                <w:b/>
                <w:spacing w:val="-6"/>
              </w:rPr>
              <w:t>до 30 000</w:t>
            </w:r>
            <w:r w:rsidRPr="006F69C0">
              <w:rPr>
                <w:rFonts w:ascii="Times New Roman" w:hAnsi="Times New Roman"/>
                <w:spacing w:val="-6"/>
              </w:rPr>
              <w:t>, согласно п. 9 Приказа Министерства здравоохранения и социального развития РФ от 15 мая 2012 г. № 543н.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данным Министерства здравоохранения Чувашской Республики доля посещений, приходящаяся на взрослое население (старше 18 лет), равна 75 %, т.е.: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Для поликлиники с прикрепленным числом пациентов</w:t>
            </w:r>
            <w:r w:rsidRPr="006F69C0">
              <w:rPr>
                <w:rFonts w:ascii="Times New Roman" w:hAnsi="Times New Roman"/>
                <w:spacing w:val="-6"/>
                <w:u w:val="single"/>
              </w:rPr>
              <w:t xml:space="preserve">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u w:val="single"/>
              </w:rPr>
              <w:t>более 50000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b/>
                <w:spacing w:val="-6"/>
              </w:rPr>
              <w:t xml:space="preserve">4,7177 </w:t>
            </w:r>
            <w:r w:rsidRPr="006F69C0">
              <w:rPr>
                <w:rFonts w:ascii="Times New Roman" w:hAnsi="Times New Roman"/>
                <w:spacing w:val="-6"/>
              </w:rPr>
              <w:t>х 1207875 = 5 698 392 посещения в год на все население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5 698 392  х 0,75 = 4 273 794 посещений в год на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4 273 794 /512 = 8347,3 посещений в смену на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950 269 – численность населения Чувашской Республики старше 18 лет на 01 января 2021 г.,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8347,3 /950 269 х1000 = </w:t>
            </w:r>
            <w:r w:rsidRPr="006F69C0">
              <w:rPr>
                <w:rFonts w:ascii="Times New Roman" w:hAnsi="Times New Roman"/>
                <w:b/>
                <w:spacing w:val="-6"/>
              </w:rPr>
              <w:t>8,8 посещений в смену на 1000 человек, старше 18 лет</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u w:val="single"/>
              </w:rPr>
              <w:t xml:space="preserve">от 30001 до 50000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4,6899 х 1207875 = 5 664 813 посещений в год на все население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5 664 813 х 0,75 = 4 248 610 посещений в год на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4 248 610 /512 = 8298,1 посещений в смену на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950 269 – численность населения Чувашской Республики старше 18 лет на 01 января 2021 г.,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8298,1 /950 269  х1000 = </w:t>
            </w:r>
            <w:r w:rsidRPr="006F69C0">
              <w:rPr>
                <w:rFonts w:ascii="Times New Roman" w:hAnsi="Times New Roman"/>
                <w:b/>
                <w:spacing w:val="-6"/>
              </w:rPr>
              <w:t>8,73 посещений в смену на 1000 человек,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u w:val="single"/>
              </w:rPr>
              <w:t xml:space="preserve">менее 30000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4,6616 х 1207875 = 5 630 630 посещений в год на все население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5 630 630 х 0,75 = 4 222 973 посещений в год на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4 222 973 /512 = 8248 посещений в смену на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950 269 – численность населения Чувашской Республики старше 18 лет на 01 января 2021 г.,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8248 /950 269  х1000 = </w:t>
            </w:r>
            <w:r w:rsidRPr="006F69C0">
              <w:rPr>
                <w:rFonts w:ascii="Times New Roman" w:hAnsi="Times New Roman"/>
                <w:b/>
                <w:spacing w:val="-6"/>
              </w:rPr>
              <w:t>8,68 посещений в смену на 1000 человек,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8,8 посещений в смену</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8,73посещений в смену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8,68 посещений в смену</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8,8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8,73посещений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8,68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8,8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8,73посещений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8,68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30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w:t>
            </w:r>
          </w:p>
        </w:tc>
        <w:tc>
          <w:tcPr>
            <w:tcW w:w="4794" w:type="dxa"/>
            <w:tcBorders>
              <w:top w:val="single" w:sz="4" w:space="0" w:color="auto"/>
            </w:tcBorders>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Показатель установлен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Таблица 10.1</w:t>
            </w:r>
          </w:p>
        </w:tc>
      </w:tr>
      <w:tr w:rsidR="00765E60" w:rsidRPr="006F69C0" w:rsidTr="00765E60">
        <w:trPr>
          <w:trHeight w:val="30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tcBorders>
              <w:top w:val="single" w:sz="4" w:space="0" w:color="auto"/>
            </w:tcBorders>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765E60" w:rsidRPr="006F69C0" w:rsidTr="00765E60">
        <w:trPr>
          <w:trHeight w:val="176"/>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4.2</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Детская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поликлиника</w:t>
            </w: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6"/>
              </w:rPr>
              <w:t>посещений в смену на</w:t>
            </w:r>
            <w:r w:rsidRPr="006F69C0">
              <w:rPr>
                <w:rFonts w:ascii="Times New Roman" w:hAnsi="Times New Roman"/>
                <w:spacing w:val="-6"/>
              </w:rPr>
              <w:t xml:space="preserve"> </w:t>
            </w:r>
            <w:r w:rsidR="00F77FEA" w:rsidRPr="006F69C0">
              <w:rPr>
                <w:rFonts w:ascii="Times New Roman" w:hAnsi="Times New Roman"/>
                <w:spacing w:val="-6"/>
              </w:rPr>
              <w:t>1000 чел. младше 18 лет</w:t>
            </w:r>
          </w:p>
        </w:tc>
        <w:tc>
          <w:tcPr>
            <w:tcW w:w="4794" w:type="dxa"/>
            <w:tcBorders>
              <w:top w:val="single" w:sz="4" w:space="0" w:color="auto"/>
            </w:tcBorders>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spacing w:val="-6"/>
              </w:rPr>
              <w:t xml:space="preserve">Показатель установлен в соответствии с ТПГГ Чувашской Республики на 2021 год и плановый период 2022 и 2023 годов, согласно </w:t>
            </w:r>
            <w:r w:rsidRPr="006F69C0">
              <w:rPr>
                <w:rFonts w:ascii="Times New Roman" w:hAnsi="Times New Roman"/>
                <w:bCs/>
                <w:spacing w:val="-6"/>
              </w:rPr>
              <w:t xml:space="preserve">Приказу </w:t>
            </w:r>
            <w:proofErr w:type="spellStart"/>
            <w:r w:rsidRPr="006F69C0">
              <w:rPr>
                <w:rFonts w:ascii="Times New Roman" w:hAnsi="Times New Roman"/>
                <w:bCs/>
                <w:spacing w:val="-6"/>
              </w:rPr>
              <w:t>Минздравсоцразвития</w:t>
            </w:r>
            <w:proofErr w:type="spellEnd"/>
            <w:r w:rsidRPr="006F69C0">
              <w:rPr>
                <w:rFonts w:ascii="Times New Roman" w:hAnsi="Times New Roman"/>
                <w:bCs/>
                <w:spacing w:val="-6"/>
              </w:rPr>
              <w:t xml:space="preserve"> РФ от 15 мая 2012 № 543н и Методических рекомендаций о применении нормативов и норм ресурсной обеспеченности населения в сфере здравоохранения, утвержденных</w:t>
            </w:r>
            <w:r w:rsidRPr="006F69C0">
              <w:rPr>
                <w:rFonts w:ascii="Times New Roman" w:hAnsi="Times New Roman"/>
                <w:spacing w:val="-6"/>
              </w:rPr>
              <w:t xml:space="preserve"> </w:t>
            </w:r>
            <w:r w:rsidRPr="006F69C0">
              <w:rPr>
                <w:rFonts w:ascii="Times New Roman" w:hAnsi="Times New Roman"/>
                <w:bCs/>
                <w:spacing w:val="-6"/>
              </w:rPr>
              <w:t xml:space="preserve">Приказом Минздрава РФ от 20 апреля 2018 </w:t>
            </w:r>
            <w:r w:rsidR="006F1BC7" w:rsidRPr="006F69C0">
              <w:rPr>
                <w:rFonts w:ascii="Times New Roman" w:hAnsi="Times New Roman"/>
                <w:bCs/>
                <w:spacing w:val="-6"/>
              </w:rPr>
              <w:t xml:space="preserve">г.             </w:t>
            </w:r>
            <w:r w:rsidRPr="006F69C0">
              <w:rPr>
                <w:rFonts w:ascii="Times New Roman" w:hAnsi="Times New Roman"/>
                <w:bCs/>
                <w:spacing w:val="-6"/>
              </w:rPr>
              <w:t>№ 182.</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 (кроме 22.5) </w:t>
            </w:r>
            <w:r w:rsidRPr="006F69C0">
              <w:rPr>
                <w:rFonts w:ascii="Times New Roman" w:hAnsi="Times New Roman"/>
                <w:spacing w:val="-6"/>
              </w:rPr>
              <w:t xml:space="preserve">ТПГГ Чувашской Республики 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4,7177</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4717,7</w:t>
            </w:r>
            <w:r w:rsidRPr="006F69C0">
              <w:rPr>
                <w:rFonts w:ascii="Times New Roman" w:hAnsi="Times New Roman"/>
                <w:spacing w:val="-6"/>
              </w:rPr>
              <w:t xml:space="preserve"> посещений в год на 1000 человек при прикрепленном количестве человек </w:t>
            </w:r>
            <w:r w:rsidRPr="006F69C0">
              <w:rPr>
                <w:rFonts w:ascii="Times New Roman" w:hAnsi="Times New Roman"/>
                <w:b/>
                <w:spacing w:val="-6"/>
              </w:rPr>
              <w:t>более 50 000</w:t>
            </w:r>
            <w:r w:rsidRPr="006F69C0">
              <w:rPr>
                <w:rFonts w:ascii="Times New Roman" w:hAnsi="Times New Roman"/>
                <w:spacing w:val="-6"/>
              </w:rPr>
              <w:t>, согласно п. 9 Приказа Министерства здравоохранения и социального развития РФ от 15мая 2012 г. № 543н.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 (кроме 22.5, 22.6.2, 22.6.5, 22.6.6) ТПГГ Чувашской Республики </w:t>
            </w:r>
            <w:r w:rsidRPr="006F69C0">
              <w:rPr>
                <w:rFonts w:ascii="Times New Roman" w:hAnsi="Times New Roman"/>
                <w:spacing w:val="-6"/>
              </w:rPr>
              <w:t xml:space="preserve">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4,6899</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4689,9</w:t>
            </w:r>
            <w:r w:rsidRPr="006F69C0">
              <w:rPr>
                <w:rFonts w:ascii="Times New Roman" w:hAnsi="Times New Roman"/>
                <w:spacing w:val="-6"/>
              </w:rPr>
              <w:t xml:space="preserve"> посещений в год на 1000 человек при прикрепленном количестве человек, равном </w:t>
            </w:r>
            <w:r w:rsidRPr="006F69C0">
              <w:rPr>
                <w:rFonts w:ascii="Times New Roman" w:hAnsi="Times New Roman"/>
                <w:b/>
                <w:spacing w:val="-6"/>
              </w:rPr>
              <w:t>от 30 000 до 50 000</w:t>
            </w:r>
            <w:r w:rsidRPr="006F69C0">
              <w:rPr>
                <w:rFonts w:ascii="Times New Roman" w:hAnsi="Times New Roman"/>
                <w:spacing w:val="-6"/>
              </w:rPr>
              <w:t>, согласно п. 9 Приказа Министерства здравоохранения и социального развития РФ от 15 мая 2012 г. № 543н.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Согласно табл. 3 п. 22 (кроме 22.5, 22.6.1, 22.6.2, 22.6.5, 22.6.6)ТПГГ Чувашской Республики</w:t>
            </w:r>
            <w:r w:rsidRPr="006F69C0">
              <w:rPr>
                <w:rFonts w:ascii="Times New Roman" w:hAnsi="Times New Roman"/>
                <w:spacing w:val="-6"/>
              </w:rPr>
              <w:t xml:space="preserve"> 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4,6616</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4661,6</w:t>
            </w:r>
            <w:r w:rsidRPr="006F69C0">
              <w:rPr>
                <w:rFonts w:ascii="Times New Roman" w:hAnsi="Times New Roman"/>
                <w:spacing w:val="-6"/>
              </w:rPr>
              <w:t xml:space="preserve"> посещений в год на 1000 человек при прикрепленном количестве человек, равном </w:t>
            </w:r>
            <w:r w:rsidRPr="006F69C0">
              <w:rPr>
                <w:rFonts w:ascii="Times New Roman" w:hAnsi="Times New Roman"/>
                <w:b/>
                <w:spacing w:val="-6"/>
              </w:rPr>
              <w:t>до 30 000</w:t>
            </w:r>
            <w:r w:rsidRPr="006F69C0">
              <w:rPr>
                <w:rFonts w:ascii="Times New Roman" w:hAnsi="Times New Roman"/>
                <w:spacing w:val="-6"/>
              </w:rPr>
              <w:t>, согласно п. 9 Приказа Министерства здравоохранения и социального развития РФ от 15 мая 2012 г. № 543н.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данным Министерства здравоохранения Чувашской Республики доля посещений, приходящаяся на детское население (младше 18 лет), равна 25 %, т.е.: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Для поликлиники с прикрепленным числом пациентов</w:t>
            </w:r>
            <w:r w:rsidRPr="006F69C0">
              <w:rPr>
                <w:rFonts w:ascii="Times New Roman" w:hAnsi="Times New Roman"/>
                <w:spacing w:val="-6"/>
                <w:u w:val="single"/>
              </w:rPr>
              <w:t xml:space="preserve">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u w:val="single"/>
              </w:rPr>
              <w:t>более 50000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b/>
                <w:spacing w:val="-6"/>
              </w:rPr>
              <w:t xml:space="preserve">4,7177 </w:t>
            </w:r>
            <w:r w:rsidRPr="006F69C0">
              <w:rPr>
                <w:rFonts w:ascii="Times New Roman" w:hAnsi="Times New Roman"/>
                <w:spacing w:val="-6"/>
              </w:rPr>
              <w:t>х 1207875 = 5 698 392 посещения в год на все население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5 698 392  х 0,25 = 1 424 598 посещений в год на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1 424 598 /512 = 2782,4 посещений в смену на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257 606 – численность населения Чувашской Республики младше 18 лет на 01 января 2021 г.,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2782,4 /257 606 х 1000 = </w:t>
            </w:r>
            <w:r w:rsidRPr="006F69C0">
              <w:rPr>
                <w:rFonts w:ascii="Times New Roman" w:hAnsi="Times New Roman"/>
                <w:b/>
                <w:spacing w:val="-6"/>
              </w:rPr>
              <w:t>10,8 посещений в смену на 1000 человек, младше 18 лет</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u w:val="single"/>
              </w:rPr>
              <w:t xml:space="preserve">от 30001 до 50000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4,6899 х 1207875 = 5 664 813 посещений в год на все население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5 664 813 х 0,25 = 1 416 203 посещений в год на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1 416 203 /512 = 2766 посещений в смену на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257 606 – численность населения Чувашской Республики младше 18 лет на 01 января 2021 г.,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2766 /257 606 х 1000 = </w:t>
            </w:r>
            <w:r w:rsidRPr="006F69C0">
              <w:rPr>
                <w:rFonts w:ascii="Times New Roman" w:hAnsi="Times New Roman"/>
                <w:b/>
                <w:spacing w:val="-6"/>
              </w:rPr>
              <w:t>10,74 посещений в смену на 1000 человек, младше 18 лет</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u w:val="single"/>
              </w:rPr>
              <w:t xml:space="preserve">менее 30000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4,6616 х 1207875 = 5 630 630 посещений в год на все население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5 630 630 х 0,25 = 1 407 658 посещений в год на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1 407 658 /512 = 2749,3 посещений в смену на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257 606 – численность населения Чувашской Республики младше 18 лет на 01 января 2021 г.,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2749,3 /257 606 х 1000 = </w:t>
            </w:r>
            <w:r w:rsidRPr="006F69C0">
              <w:rPr>
                <w:rFonts w:ascii="Times New Roman" w:hAnsi="Times New Roman"/>
                <w:b/>
                <w:spacing w:val="-6"/>
              </w:rPr>
              <w:t>10,67 посещений в смену на 1000 человек, младше 18 лет</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10,8 посещений в смену</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10,74 посещений в смену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10,67 посещений в смену</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10,8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10,74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10,67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10,8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10,74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10,67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7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Показатель установлен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Таблица 10.1</w:t>
            </w:r>
          </w:p>
        </w:tc>
      </w:tr>
      <w:tr w:rsidR="00765E60" w:rsidRPr="006F69C0" w:rsidTr="00765E60">
        <w:trPr>
          <w:trHeight w:val="17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4.3</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Поликлиника стоматологическая в т. ч.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детская/</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стоматологический кабинет (отделение)</w:t>
            </w: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Pr="006F69C0">
              <w:rPr>
                <w:rFonts w:ascii="Times New Roman" w:hAnsi="Times New Roman"/>
                <w:spacing w:val="-6"/>
              </w:rPr>
              <w:t xml:space="preserve">посещений в смену на </w:t>
            </w:r>
            <w:r w:rsidR="00F77FEA" w:rsidRPr="006F69C0">
              <w:rPr>
                <w:rFonts w:ascii="Times New Roman" w:hAnsi="Times New Roman"/>
                <w:spacing w:val="-6"/>
              </w:rPr>
              <w:t>1000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данным Министерства здравоохранения Чувашской Республики, доля посещений, приходящихся на данный вид медицинских учреждений, составляет 12 % от общего числа.</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 (кроме 22.5) </w:t>
            </w:r>
            <w:r w:rsidRPr="006F69C0">
              <w:rPr>
                <w:rFonts w:ascii="Times New Roman" w:hAnsi="Times New Roman"/>
                <w:spacing w:val="-6"/>
              </w:rPr>
              <w:t xml:space="preserve">ТПГГ Чувашской Республики 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4,7177</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4717,7</w:t>
            </w:r>
            <w:r w:rsidRPr="006F69C0">
              <w:rPr>
                <w:rFonts w:ascii="Times New Roman" w:hAnsi="Times New Roman"/>
                <w:spacing w:val="-6"/>
              </w:rPr>
              <w:t xml:space="preserve"> посещений в год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обеспеченностью стоматологическими поликлиниками равен: 4717,7  х 0,12 = 566,1 посещений в год на 1000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r w:rsidRPr="006F69C0">
              <w:rPr>
                <w:rFonts w:ascii="Times New Roman" w:hAnsi="Times New Roman"/>
                <w:spacing w:val="-6"/>
              </w:rPr>
              <w:t xml:space="preserve">При среднегодовом количестве смен, равном 512, показатель равен: 566,1 /512= </w:t>
            </w:r>
            <w:r w:rsidRPr="006F69C0">
              <w:rPr>
                <w:rFonts w:ascii="Times New Roman" w:hAnsi="Times New Roman"/>
                <w:b/>
                <w:spacing w:val="-6"/>
              </w:rPr>
              <w:t>1,1 посещений в смену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1,1 посещений в смену</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1,1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1,1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4.4</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Женская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консультация</w:t>
            </w: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Pr="006F69C0">
              <w:rPr>
                <w:rFonts w:ascii="Times New Roman" w:hAnsi="Times New Roman"/>
                <w:spacing w:val="-6"/>
              </w:rPr>
              <w:t xml:space="preserve">посещений в смену на </w:t>
            </w:r>
            <w:r w:rsidR="00F77FEA" w:rsidRPr="006F69C0">
              <w:rPr>
                <w:rFonts w:ascii="Times New Roman" w:hAnsi="Times New Roman"/>
                <w:spacing w:val="-6"/>
              </w:rPr>
              <w:t>1000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данным Министерства здравоохранения Чувашской Республики, доля посещений, приходящихся на данный вид медицинских учреждений, составляет 5,6% от общего числа.</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 (кроме 22.5) </w:t>
            </w:r>
            <w:r w:rsidRPr="006F69C0">
              <w:rPr>
                <w:rFonts w:ascii="Times New Roman" w:hAnsi="Times New Roman"/>
                <w:spacing w:val="-6"/>
              </w:rPr>
              <w:t xml:space="preserve">ТПГГ Чувашской Республики 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4,7177</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4717,7</w:t>
            </w:r>
            <w:r w:rsidRPr="006F69C0">
              <w:rPr>
                <w:rFonts w:ascii="Times New Roman" w:hAnsi="Times New Roman"/>
                <w:spacing w:val="-6"/>
              </w:rPr>
              <w:t xml:space="preserve"> посещений в год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обеспеченностью женскими консультациями равен: 4717,7  х 0,056 = 264,2 посещений в год на 1000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r w:rsidRPr="006F69C0">
              <w:rPr>
                <w:rFonts w:ascii="Times New Roman" w:hAnsi="Times New Roman"/>
                <w:spacing w:val="-6"/>
              </w:rPr>
              <w:t xml:space="preserve">При среднегодовом количестве смен, равном 512, показатель равен: 264,2 /512= </w:t>
            </w:r>
            <w:r w:rsidRPr="006F69C0">
              <w:rPr>
                <w:rFonts w:ascii="Times New Roman" w:hAnsi="Times New Roman"/>
                <w:b/>
                <w:spacing w:val="-6"/>
              </w:rPr>
              <w:t>0,52 посещений в смену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0,52 посещений в смену</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0,52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0,52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38"/>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4.5</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Фельдшерско-акушерские пункты,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фельдшерские здравпункты, врачебные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амбулатории</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6"/>
              </w:rPr>
              <w:t>объектов на н. п.</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Показатели установлены согласно требованиям Приказа Министерства здравоохранения РФ от 15 мая 2012 г. № 543н «</w:t>
            </w:r>
            <w:r w:rsidRPr="006F69C0">
              <w:rPr>
                <w:rFonts w:ascii="Times New Roman" w:hAnsi="Times New Roman"/>
                <w:bCs/>
                <w:spacing w:val="-6"/>
              </w:rPr>
              <w:t>Об утверждении Положения об организации оказания первичной медико-санитарной помощи взрослому населению»</w:t>
            </w:r>
            <w:r w:rsidRPr="006F69C0">
              <w:rPr>
                <w:rFonts w:ascii="Times New Roman" w:hAnsi="Times New Roman"/>
                <w:b/>
                <w:bCs/>
                <w:spacing w:val="-6"/>
              </w:rPr>
              <w:t xml:space="preserve"> </w:t>
            </w:r>
            <w:r w:rsidRPr="006F69C0">
              <w:rPr>
                <w:rFonts w:ascii="Times New Roman" w:hAnsi="Times New Roman"/>
                <w:spacing w:val="-6"/>
              </w:rPr>
              <w:t>(с изменениями на 21 февраля 2020) п. 19.1 – 19.6</w:t>
            </w:r>
          </w:p>
        </w:tc>
      </w:tr>
      <w:tr w:rsidR="00765E60" w:rsidRPr="006F69C0" w:rsidTr="00765E60">
        <w:trPr>
          <w:trHeight w:val="1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765E60" w:rsidRPr="006F69C0" w:rsidTr="00765E60">
        <w:trPr>
          <w:trHeight w:val="1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4.6</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spacing w:val="-6"/>
              </w:rPr>
              <w:t>Участковая больница</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6"/>
              </w:rPr>
              <w:t xml:space="preserve">койко-мест на 1000 чел. </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п.4.1 РК=323 дня.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Наполняемость участковой больницы определяется в соответствии с Приложением № 2 к приказу Министерства здравоохранения и социального развития Российской Федерации «Штатные нормативы многопрофильных больничных учреждений разного уровня и мощности»:</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32"/>
              <w:gridCol w:w="992"/>
            </w:tblGrid>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bCs/>
                    </w:rPr>
                    <w:t>Участковая больница</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vertAlign w:val="subscript"/>
                    </w:rPr>
                  </w:pPr>
                  <w:proofErr w:type="spellStart"/>
                  <w:r w:rsidRPr="006F69C0">
                    <w:rPr>
                      <w:rFonts w:ascii="Times New Roman" w:hAnsi="Times New Roman"/>
                      <w:bCs/>
                    </w:rPr>
                    <w:t>ЧКД</w:t>
                  </w:r>
                  <w:r w:rsidRPr="006F69C0">
                    <w:rPr>
                      <w:rFonts w:ascii="Times New Roman" w:hAnsi="Times New Roman"/>
                      <w:bCs/>
                      <w:vertAlign w:val="subscript"/>
                    </w:rPr>
                    <w:t>рек</w:t>
                  </w:r>
                  <w:proofErr w:type="spellEnd"/>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Акушерство и гинекология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175.1</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Инфекционные болезни</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85.2</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Кардиология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108</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Неврология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141.57</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Нефрология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13.57</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Офтальмология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36.38</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Педиатрия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74.82</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Ревматология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13.1</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Терапия </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193.92</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Урология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44.95</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Хирургия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193.58</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Травматология и ортопедия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89.91</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bCs/>
                    </w:rPr>
                    <w:t>Всего:</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1170.1</w:t>
                  </w:r>
                </w:p>
              </w:tc>
            </w:tr>
          </w:tbl>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bscript"/>
              </w:rPr>
              <w:t>рек</w:t>
            </w:r>
            <w:proofErr w:type="spellEnd"/>
            <w:r w:rsidRPr="006F69C0">
              <w:rPr>
                <w:rFonts w:ascii="Times New Roman" w:hAnsi="Times New Roman"/>
                <w:spacing w:val="-6"/>
              </w:rPr>
              <w:t xml:space="preserve"> – рекомендуемое число койко-дней всего по специализированной медицинской помощи на 1000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Письму Министерства здравоохранения РФ от 24 декабря 2019 г. N 11-7/И/2-12330 </w:t>
            </w:r>
            <w:r w:rsidR="004B5593" w:rsidRPr="006F69C0">
              <w:rPr>
                <w:rFonts w:ascii="Times New Roman" w:hAnsi="Times New Roman"/>
                <w:spacing w:val="-6"/>
              </w:rPr>
              <w:t>«</w:t>
            </w:r>
            <w:r w:rsidRPr="006F69C0">
              <w:rPr>
                <w:rFonts w:ascii="Times New Roman" w:hAnsi="Times New Roman"/>
                <w:spacing w:val="-6"/>
              </w:rPr>
              <w:t>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w:t>
            </w:r>
            <w:r w:rsidR="004B5593" w:rsidRPr="006F69C0">
              <w:rPr>
                <w:rFonts w:ascii="Times New Roman" w:hAnsi="Times New Roman"/>
                <w:spacing w:val="-6"/>
              </w:rPr>
              <w:t>»</w:t>
            </w:r>
            <w:r w:rsidRPr="006F69C0">
              <w:rPr>
                <w:rFonts w:ascii="Times New Roman" w:hAnsi="Times New Roman"/>
                <w:spacing w:val="-6"/>
              </w:rPr>
              <w:t>, Приложение 11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r w:rsidRPr="006F69C0">
              <w:rPr>
                <w:rFonts w:ascii="Times New Roman" w:hAnsi="Times New Roman"/>
                <w:spacing w:val="-6"/>
              </w:rPr>
              <w:t xml:space="preserve">ЧК=ЧКД/РК=1170,1 /323 = </w:t>
            </w:r>
            <w:r w:rsidRPr="006F69C0">
              <w:rPr>
                <w:rFonts w:ascii="Times New Roman" w:hAnsi="Times New Roman"/>
                <w:b/>
                <w:spacing w:val="-6"/>
              </w:rPr>
              <w:t>3,62 койко-мест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3,62 </w:t>
            </w:r>
            <w:r w:rsidRPr="006F69C0">
              <w:rPr>
                <w:rFonts w:ascii="Times New Roman" w:hAnsi="Times New Roman"/>
                <w:bCs/>
                <w:spacing w:val="-6"/>
              </w:rPr>
              <w:t>койко-мест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3,62 койко-мест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3,62 койко-мест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4.7</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Городская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spacing w:val="-6"/>
              </w:rPr>
              <w:t>больница</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6"/>
              </w:rPr>
              <w:t xml:space="preserve">койко-мест на 1000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старше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п.4.1 РК=323 дня.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Наполняемость городской больницы определяется в соответствии с Приложением № 2 к приказу Министерства здравоохранения и социального развития Российской Федерации «Штатные нормативы многопрофильных больничных учреждений разного уровня и мощности»:</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58"/>
              <w:gridCol w:w="992"/>
            </w:tblGrid>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bCs/>
                    </w:rPr>
                    <w:t>Городская больница</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vertAlign w:val="subscript"/>
                    </w:rPr>
                  </w:pPr>
                  <w:proofErr w:type="spellStart"/>
                  <w:r w:rsidRPr="006F69C0">
                    <w:rPr>
                      <w:rFonts w:ascii="Times New Roman" w:hAnsi="Times New Roman"/>
                      <w:bCs/>
                    </w:rPr>
                    <w:t>ЧКД</w:t>
                  </w:r>
                  <w:r w:rsidRPr="006F69C0">
                    <w:rPr>
                      <w:rFonts w:ascii="Times New Roman" w:hAnsi="Times New Roman"/>
                      <w:bCs/>
                      <w:vertAlign w:val="subscript"/>
                    </w:rPr>
                    <w:t>рек</w:t>
                  </w:r>
                  <w:proofErr w:type="spellEnd"/>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Акушерство и гинекология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174.29</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Инфекционные болезни</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43</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Кардиология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104</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Неврология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125.57</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Нефрология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8.6</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Офтальмология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30.9</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Ревматология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11.2</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Терапия </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191.6</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Урология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41.5</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Хирургия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174.22</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Травматология и ортопедия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77.32</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Гематология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7.99</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Нейрохирургия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22.79</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Хирургия (</w:t>
                  </w:r>
                  <w:proofErr w:type="spellStart"/>
                  <w:r w:rsidRPr="006F69C0">
                    <w:rPr>
                      <w:rFonts w:ascii="Times New Roman" w:hAnsi="Times New Roman"/>
                    </w:rPr>
                    <w:t>комбустиология</w:t>
                  </w:r>
                  <w:proofErr w:type="spellEnd"/>
                  <w:r w:rsidRPr="006F69C0">
                    <w:rPr>
                      <w:rFonts w:ascii="Times New Roman" w:hAnsi="Times New Roman"/>
                    </w:rPr>
                    <w:t>)</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3.47</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proofErr w:type="spellStart"/>
                  <w:r w:rsidRPr="006F69C0">
                    <w:rPr>
                      <w:rFonts w:ascii="Times New Roman" w:hAnsi="Times New Roman"/>
                    </w:rPr>
                    <w:t>Колопроктология</w:t>
                  </w:r>
                  <w:proofErr w:type="spellEnd"/>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7.41</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Гастроэнтерология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17.23</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proofErr w:type="spellStart"/>
                  <w:r w:rsidRPr="006F69C0">
                    <w:rPr>
                      <w:rFonts w:ascii="Times New Roman" w:hAnsi="Times New Roman"/>
                    </w:rPr>
                    <w:t>Дерматовенерология</w:t>
                  </w:r>
                  <w:proofErr w:type="spellEnd"/>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9.98</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Эндокринология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17.63</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Оториноларингология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20.78</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bCs/>
                    </w:rPr>
                    <w:t>Всего:</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1089.48</w:t>
                  </w:r>
                </w:p>
              </w:tc>
            </w:tr>
          </w:tbl>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bscript"/>
              </w:rPr>
              <w:t>рек</w:t>
            </w:r>
            <w:proofErr w:type="spellEnd"/>
            <w:r w:rsidRPr="006F69C0">
              <w:rPr>
                <w:rFonts w:ascii="Times New Roman" w:hAnsi="Times New Roman"/>
                <w:spacing w:val="-6"/>
              </w:rPr>
              <w:t xml:space="preserve"> – рекомендуемое число койко-дней всего по специализированной медицинской помощи на 1000 человек старше 18 лет,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Письму Министерства здравоохранения РФ от 24 декабря 2019 г. N 11-7/И/2-12330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r w:rsidRPr="006F69C0">
              <w:rPr>
                <w:rFonts w:ascii="Times New Roman" w:hAnsi="Times New Roman"/>
                <w:spacing w:val="-6"/>
              </w:rPr>
              <w:t xml:space="preserve">ЧК=ЧКД/РК=1089,48 /323= </w:t>
            </w:r>
            <w:r w:rsidRPr="006F69C0">
              <w:rPr>
                <w:rFonts w:ascii="Times New Roman" w:hAnsi="Times New Roman"/>
                <w:b/>
                <w:spacing w:val="-6"/>
              </w:rPr>
              <w:t>3,37 койко-мест на 1000 человек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3,37 </w:t>
            </w:r>
            <w:r w:rsidRPr="006F69C0">
              <w:rPr>
                <w:rFonts w:ascii="Times New Roman" w:hAnsi="Times New Roman"/>
                <w:bCs/>
                <w:spacing w:val="-6"/>
              </w:rPr>
              <w:t>койко-мест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3,37 койко-мест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3,37 койко-мест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4.8</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Детская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городская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больница</w:t>
            </w: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Уровень</w:t>
            </w:r>
          </w:p>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младше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п.4.1 РК=323 дня.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Наполняемость детской городской больницы определяется  в соответствии с Приложением № 2 к приказу Министерства здравоохранения и социального развития Российской Федерации «Штатные нормативы многопрофильных больничных учреждений разного уровня и мощности»:</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73"/>
              <w:gridCol w:w="935"/>
            </w:tblGrid>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bCs/>
                      <w:spacing w:val="-6"/>
                    </w:rPr>
                    <w:t>Детская городская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bCs/>
                      <w:spacing w:val="-6"/>
                    </w:rPr>
                    <w:t>больница</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vertAlign w:val="subscript"/>
                    </w:rPr>
                  </w:pPr>
                  <w:proofErr w:type="spellStart"/>
                  <w:r w:rsidRPr="006F69C0">
                    <w:rPr>
                      <w:rFonts w:ascii="Times New Roman" w:hAnsi="Times New Roman"/>
                      <w:bCs/>
                      <w:spacing w:val="-6"/>
                    </w:rPr>
                    <w:t>ЧКД</w:t>
                  </w:r>
                  <w:r w:rsidRPr="006F69C0">
                    <w:rPr>
                      <w:rFonts w:ascii="Times New Roman" w:hAnsi="Times New Roman"/>
                      <w:bCs/>
                      <w:spacing w:val="-6"/>
                      <w:vertAlign w:val="subscript"/>
                    </w:rPr>
                    <w:t>рек</w:t>
                  </w:r>
                  <w:proofErr w:type="spellEnd"/>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Инфекционные болезни</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42.2</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Кардиология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4</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Неврология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16</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Нефрология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4.97</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Офтальмология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5.48</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Педиатрия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74.82</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Ревматология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1.9</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Урология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3.45</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Хирургия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19.36</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Травматология и ортопедия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12.59</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Гематология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2.41</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Нейрохирургия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3.11</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Хирургия (</w:t>
                  </w:r>
                  <w:proofErr w:type="spellStart"/>
                  <w:r w:rsidRPr="006F69C0">
                    <w:rPr>
                      <w:rFonts w:ascii="Times New Roman" w:hAnsi="Times New Roman"/>
                      <w:spacing w:val="-6"/>
                    </w:rPr>
                    <w:t>комбустиология</w:t>
                  </w:r>
                  <w:proofErr w:type="spellEnd"/>
                  <w:r w:rsidRPr="006F69C0">
                    <w:rPr>
                      <w:rFonts w:ascii="Times New Roman" w:hAnsi="Times New Roman"/>
                      <w:spacing w:val="-6"/>
                    </w:rPr>
                    <w:t>)</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1.26</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Токоральная</w:t>
                  </w:r>
                  <w:proofErr w:type="spellEnd"/>
                  <w:r w:rsidRPr="006F69C0">
                    <w:rPr>
                      <w:rFonts w:ascii="Times New Roman" w:hAnsi="Times New Roman"/>
                      <w:spacing w:val="-6"/>
                    </w:rPr>
                    <w:t xml:space="preserve"> хирургия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0.37</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Дерматовенерология</w:t>
                  </w:r>
                  <w:proofErr w:type="spellEnd"/>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2.32</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Эндокринология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4.41</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Оториноларингология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10.38</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Всего:</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209.03</w:t>
                  </w:r>
                </w:p>
              </w:tc>
            </w:tr>
          </w:tbl>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bscript"/>
              </w:rPr>
              <w:t>рек</w:t>
            </w:r>
            <w:proofErr w:type="spellEnd"/>
            <w:r w:rsidRPr="006F69C0">
              <w:rPr>
                <w:rFonts w:ascii="Times New Roman" w:hAnsi="Times New Roman"/>
                <w:spacing w:val="-6"/>
              </w:rPr>
              <w:t xml:space="preserve"> – рекомендуемое число койко-дней всего по специализированной медицинской помощи на 1000 человек младше 18 лет,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Письму Министерства здравоохранения РФ от 24 декабря 2019 г. N 11-7/И/2-12330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r w:rsidRPr="006F69C0">
              <w:rPr>
                <w:rFonts w:ascii="Times New Roman" w:hAnsi="Times New Roman"/>
                <w:spacing w:val="-6"/>
              </w:rPr>
              <w:t xml:space="preserve">ЧК=ЧКД/РК=209,03 /323 = </w:t>
            </w:r>
            <w:r w:rsidRPr="006F69C0">
              <w:rPr>
                <w:rFonts w:ascii="Times New Roman" w:hAnsi="Times New Roman"/>
                <w:b/>
                <w:spacing w:val="-6"/>
              </w:rPr>
              <w:t>0,65 койко-мест на 1000 человек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0,65 </w:t>
            </w:r>
            <w:r w:rsidRPr="006F69C0">
              <w:rPr>
                <w:rFonts w:ascii="Times New Roman" w:hAnsi="Times New Roman"/>
                <w:bCs/>
                <w:spacing w:val="-6"/>
              </w:rPr>
              <w:t>койко-мест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0,65 койко-мест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0,65 койко-мест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4.9</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Районная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spacing w:val="-6"/>
              </w:rPr>
              <w:t>больница</w:t>
            </w: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Уровень</w:t>
            </w:r>
          </w:p>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п.4.1 РК=323дня.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Наполняемость районной больницы определяется в соответствии с Приложением № 2 к приказу Министерства здравоохранения и социального развития Российской Федерации «Штатные нормативы многопрофильных больничных учреждений разного уровня и мощности»:</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67"/>
              <w:gridCol w:w="1057"/>
            </w:tblGrid>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bCs/>
                    </w:rPr>
                    <w:t>Районная больница</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vertAlign w:val="subscript"/>
                    </w:rPr>
                  </w:pPr>
                  <w:proofErr w:type="spellStart"/>
                  <w:r w:rsidRPr="006F69C0">
                    <w:rPr>
                      <w:rFonts w:ascii="Times New Roman" w:hAnsi="Times New Roman"/>
                      <w:bCs/>
                    </w:rPr>
                    <w:t>ЧКД</w:t>
                  </w:r>
                  <w:r w:rsidRPr="006F69C0">
                    <w:rPr>
                      <w:rFonts w:ascii="Times New Roman" w:hAnsi="Times New Roman"/>
                      <w:bCs/>
                      <w:vertAlign w:val="subscript"/>
                    </w:rPr>
                    <w:t>рек</w:t>
                  </w:r>
                  <w:proofErr w:type="spellEnd"/>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Акушерство и гинекология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175.1</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Инфекционные болезни</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85.2</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Кардиология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108</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Неврология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141.57</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Нефрология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13.57</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Офтальмология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36.38</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Педиатрия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74.82</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Ревматология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13.1</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Терапия </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191.6</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Урология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44.95</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Хирургия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193.58</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Травматология и ортопедия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89.91</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Оториноларингология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31.16</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bCs/>
                    </w:rPr>
                    <w:t>Всего:</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1198.94</w:t>
                  </w:r>
                </w:p>
              </w:tc>
            </w:tr>
          </w:tbl>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bscript"/>
              </w:rPr>
              <w:t>рек</w:t>
            </w:r>
            <w:proofErr w:type="spellEnd"/>
            <w:r w:rsidRPr="006F69C0">
              <w:rPr>
                <w:rFonts w:ascii="Times New Roman" w:hAnsi="Times New Roman"/>
                <w:spacing w:val="-6"/>
              </w:rPr>
              <w:t xml:space="preserve"> – рекомендуемое число койко-дней всего по специализированной медицинской помощи на 1000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Письму Министерства здравоохранения РФ от 24 декабря 2019 г. № 11-7/И/2-12330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ЧК=ЧКД/РК=1198,94 /323 = </w:t>
            </w:r>
            <w:r w:rsidRPr="006F69C0">
              <w:rPr>
                <w:rFonts w:ascii="Times New Roman" w:hAnsi="Times New Roman"/>
                <w:b/>
                <w:spacing w:val="-6"/>
              </w:rPr>
              <w:t>3,71 койко-мест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3,71 </w:t>
            </w:r>
            <w:r w:rsidRPr="006F69C0">
              <w:rPr>
                <w:rFonts w:ascii="Times New Roman" w:hAnsi="Times New Roman"/>
                <w:bCs/>
                <w:spacing w:val="-6"/>
              </w:rPr>
              <w:t>койко-мест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3,71 койко-мест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3,71 койко-мест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62"/>
        </w:trPr>
        <w:tc>
          <w:tcPr>
            <w:tcW w:w="709" w:type="dxa"/>
            <w:vMerge w:val="restart"/>
            <w:shd w:val="clear" w:color="auto" w:fill="auto"/>
          </w:tcPr>
          <w:p w:rsidR="00F77FEA"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4.10.</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Республиканская больница</w:t>
            </w: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старше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ЧК=ЧКД/РК (1),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п.4.1 РК=323 дня.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вз</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вз</w:t>
            </w:r>
            <w:proofErr w:type="spellEnd"/>
            <w:r w:rsidRPr="006F69C0">
              <w:rPr>
                <w:rFonts w:ascii="Times New Roman" w:hAnsi="Times New Roman"/>
                <w:spacing w:val="-6"/>
              </w:rPr>
              <w:t xml:space="preserve"> х</w:t>
            </w: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 xml:space="preserve">)/1000 (2),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Где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вз</w:t>
            </w:r>
            <w:proofErr w:type="spellEnd"/>
            <w:r w:rsidRPr="006F69C0">
              <w:rPr>
                <w:rFonts w:ascii="Times New Roman" w:hAnsi="Times New Roman"/>
                <w:spacing w:val="-6"/>
              </w:rPr>
              <w:t xml:space="preserve"> – рекомендуемое число койко-дней всего по специализированной медицинской помощи на 1000 человек старше 18 лет,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Письму Министерства здравоохранения РФ от 24 декабря 2019 г. № 11-7/И/2-12330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вз</w:t>
            </w:r>
            <w:proofErr w:type="spellEnd"/>
            <w:r w:rsidRPr="006F69C0">
              <w:rPr>
                <w:rFonts w:ascii="Times New Roman" w:hAnsi="Times New Roman"/>
                <w:spacing w:val="-6"/>
              </w:rPr>
              <w:t>= 1885,1.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 xml:space="preserve"> – число людей старше 18 лет, проживающих в Чувашской Республике (согласно </w:t>
            </w:r>
            <w:proofErr w:type="spellStart"/>
            <w:r w:rsidRPr="006F69C0">
              <w:rPr>
                <w:rFonts w:ascii="Times New Roman" w:hAnsi="Times New Roman"/>
                <w:spacing w:val="-6"/>
              </w:rPr>
              <w:t>Чувашстату</w:t>
            </w:r>
            <w:proofErr w:type="spellEnd"/>
            <w:r w:rsidRPr="006F69C0">
              <w:rPr>
                <w:rFonts w:ascii="Times New Roman" w:hAnsi="Times New Roman"/>
                <w:spacing w:val="-6"/>
              </w:rPr>
              <w:t xml:space="preserve">, </w:t>
            </w: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=950 269 чел.)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вз</w:t>
            </w:r>
            <w:proofErr w:type="spellEnd"/>
            <w:r w:rsidRPr="006F69C0">
              <w:rPr>
                <w:rFonts w:ascii="Times New Roman" w:hAnsi="Times New Roman"/>
                <w:spacing w:val="-6"/>
              </w:rPr>
              <w:t>=(1885,1 х 950 269)/1000 = 1791352,1 - общее число койко-дней для населения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Подставляем результат, полученный по формуле (2) в (1):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вз</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perscript"/>
              </w:rPr>
              <w:t>вз</w:t>
            </w:r>
            <w:proofErr w:type="spellEnd"/>
            <w:r w:rsidRPr="006F69C0">
              <w:rPr>
                <w:rFonts w:ascii="Times New Roman" w:hAnsi="Times New Roman"/>
                <w:spacing w:val="-6"/>
              </w:rPr>
              <w:t>/РК=1791352,1 /323 = 5546 коек</w:t>
            </w:r>
            <w:r w:rsidRPr="006F69C0">
              <w:rPr>
                <w:rFonts w:ascii="Times New Roman" w:hAnsi="Times New Roman"/>
                <w:b/>
                <w:spacing w:val="-6"/>
              </w:rPr>
              <w:t xml:space="preserve"> </w:t>
            </w:r>
            <w:r w:rsidRPr="006F69C0">
              <w:rPr>
                <w:rFonts w:ascii="Times New Roman" w:hAnsi="Times New Roman"/>
                <w:spacing w:val="-6"/>
              </w:rPr>
              <w:t>на все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расчете на 1000 получаем: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вз</w:t>
            </w:r>
            <w:proofErr w:type="spellEnd"/>
            <w:r w:rsidRPr="006F69C0">
              <w:rPr>
                <w:rFonts w:ascii="Times New Roman" w:hAnsi="Times New Roman"/>
                <w:spacing w:val="-6"/>
              </w:rPr>
              <w:t>/</w:t>
            </w: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 xml:space="preserve"> х 1000 = 5546/950269 х 1000 =</w:t>
            </w:r>
            <w:r w:rsidRPr="006F69C0">
              <w:rPr>
                <w:rFonts w:ascii="Times New Roman" w:hAnsi="Times New Roman"/>
                <w:b/>
                <w:spacing w:val="-6"/>
              </w:rPr>
              <w:t>5,8 койко-мест на 1000 человек старше 18 лет</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4.11</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Детская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республиканская больница</w:t>
            </w: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Уровень</w:t>
            </w:r>
          </w:p>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младше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п.4.1 РК=323 дня.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дет</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дет</w:t>
            </w:r>
            <w:proofErr w:type="spellEnd"/>
            <w:r w:rsidRPr="006F69C0">
              <w:rPr>
                <w:rFonts w:ascii="Times New Roman" w:hAnsi="Times New Roman"/>
                <w:spacing w:val="-6"/>
              </w:rPr>
              <w:t xml:space="preserve"> х</w:t>
            </w: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)/1000 (2),</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Где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дет</w:t>
            </w:r>
            <w:proofErr w:type="spellEnd"/>
            <w:r w:rsidRPr="006F69C0">
              <w:rPr>
                <w:rFonts w:ascii="Times New Roman" w:hAnsi="Times New Roman"/>
                <w:spacing w:val="-6"/>
              </w:rPr>
              <w:t xml:space="preserve"> – рекомендуемое число койко-дней всего по специализированной медицинской помощи на 1000 человек младше 18 лет,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Письму Министерства здравоохранения РФ от 24 декабря 2019 г. № 11-7/И/2-12330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дет</w:t>
            </w:r>
            <w:proofErr w:type="spellEnd"/>
            <w:r w:rsidRPr="006F69C0">
              <w:rPr>
                <w:rFonts w:ascii="Times New Roman" w:hAnsi="Times New Roman"/>
                <w:spacing w:val="-6"/>
              </w:rPr>
              <w:t>= 309,58.</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 xml:space="preserve"> – число людей младше 18 лет, проживающих в Чувашской Республике (согласно </w:t>
            </w:r>
            <w:proofErr w:type="spellStart"/>
            <w:r w:rsidRPr="006F69C0">
              <w:rPr>
                <w:rFonts w:ascii="Times New Roman" w:hAnsi="Times New Roman"/>
                <w:spacing w:val="-6"/>
              </w:rPr>
              <w:t>Чувашстату</w:t>
            </w:r>
            <w:proofErr w:type="spellEnd"/>
            <w:r w:rsidRPr="006F69C0">
              <w:rPr>
                <w:rFonts w:ascii="Times New Roman" w:hAnsi="Times New Roman"/>
                <w:spacing w:val="-6"/>
              </w:rPr>
              <w:t xml:space="preserve">, </w:t>
            </w: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=257 606 чел.)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дет</w:t>
            </w:r>
            <w:proofErr w:type="spellEnd"/>
            <w:r w:rsidRPr="006F69C0">
              <w:rPr>
                <w:rFonts w:ascii="Times New Roman" w:hAnsi="Times New Roman"/>
                <w:spacing w:val="-6"/>
              </w:rPr>
              <w:t>=(309,58 х 257606)/1000 = 79749,67 - общее число койко-дней для населения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Подставляем результат, полученный по формуле (2) в (1):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дет</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perscript"/>
              </w:rPr>
              <w:t>дет</w:t>
            </w:r>
            <w:proofErr w:type="spellEnd"/>
            <w:r w:rsidRPr="006F69C0">
              <w:rPr>
                <w:rFonts w:ascii="Times New Roman" w:hAnsi="Times New Roman"/>
                <w:spacing w:val="-6"/>
              </w:rPr>
              <w:t>/РК=79749,67 /323 = 247 коек</w:t>
            </w:r>
            <w:r w:rsidRPr="006F69C0">
              <w:rPr>
                <w:rFonts w:ascii="Times New Roman" w:hAnsi="Times New Roman"/>
                <w:b/>
                <w:spacing w:val="-6"/>
              </w:rPr>
              <w:t xml:space="preserve"> </w:t>
            </w:r>
            <w:r w:rsidRPr="006F69C0">
              <w:rPr>
                <w:rFonts w:ascii="Times New Roman" w:hAnsi="Times New Roman"/>
                <w:spacing w:val="-6"/>
              </w:rPr>
              <w:t>на все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расчете на 1000 получаем: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дет</w:t>
            </w:r>
            <w:proofErr w:type="spellEnd"/>
            <w:r w:rsidRPr="006F69C0">
              <w:rPr>
                <w:rFonts w:ascii="Times New Roman" w:hAnsi="Times New Roman"/>
                <w:spacing w:val="-6"/>
              </w:rPr>
              <w:t>/</w:t>
            </w: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 xml:space="preserve"> х 1000 = 247/257606 х 1000 =</w:t>
            </w:r>
            <w:r w:rsidRPr="006F69C0">
              <w:rPr>
                <w:rFonts w:ascii="Times New Roman" w:hAnsi="Times New Roman"/>
                <w:b/>
                <w:spacing w:val="-6"/>
              </w:rPr>
              <w:t>1 койко-место на 1000 человек младше 18 лет</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4.12</w:t>
            </w:r>
            <w:r w:rsidR="00173A12"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Специализированные медицинские организации: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 больница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инфекционная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Уровень</w:t>
            </w:r>
          </w:p>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младше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 4.7 РК=303 дня для инфекционных отделений.</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вз</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вз</w:t>
            </w:r>
            <w:proofErr w:type="spellEnd"/>
            <w:r w:rsidRPr="006F69C0">
              <w:rPr>
                <w:rFonts w:ascii="Times New Roman" w:hAnsi="Times New Roman"/>
                <w:spacing w:val="-6"/>
              </w:rPr>
              <w:t xml:space="preserve"> х</w:t>
            </w: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 xml:space="preserve">)/1000 (2),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Где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вз</w:t>
            </w:r>
            <w:proofErr w:type="spellEnd"/>
            <w:r w:rsidRPr="006F69C0">
              <w:rPr>
                <w:rFonts w:ascii="Times New Roman" w:hAnsi="Times New Roman"/>
                <w:spacing w:val="-6"/>
              </w:rPr>
              <w:t xml:space="preserve"> – рекомендуемое число койко-дней по профилю «Инфекционные болезни» на 1000 человек старше 18 лет,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Письму Министерства здравоохранения РФ от 24 декабря 2019 г. № 11-7/И/2-12330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вз</w:t>
            </w:r>
            <w:proofErr w:type="spellEnd"/>
            <w:r w:rsidRPr="006F69C0">
              <w:rPr>
                <w:rFonts w:ascii="Times New Roman" w:hAnsi="Times New Roman"/>
                <w:spacing w:val="-6"/>
              </w:rPr>
              <w:t>= 43.</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 xml:space="preserve"> – число людей старше 18 лет, проживающих в Чувашской Республике (согласно </w:t>
            </w:r>
            <w:proofErr w:type="spellStart"/>
            <w:r w:rsidRPr="006F69C0">
              <w:rPr>
                <w:rFonts w:ascii="Times New Roman" w:hAnsi="Times New Roman"/>
                <w:spacing w:val="-6"/>
              </w:rPr>
              <w:t>Чувашстату</w:t>
            </w:r>
            <w:proofErr w:type="spellEnd"/>
            <w:r w:rsidRPr="006F69C0">
              <w:rPr>
                <w:rFonts w:ascii="Times New Roman" w:hAnsi="Times New Roman"/>
                <w:spacing w:val="-6"/>
              </w:rPr>
              <w:t xml:space="preserve">, </w:t>
            </w: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=950 269 чел.)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вз</w:t>
            </w:r>
            <w:proofErr w:type="spellEnd"/>
            <w:r w:rsidRPr="006F69C0">
              <w:rPr>
                <w:rFonts w:ascii="Times New Roman" w:hAnsi="Times New Roman"/>
                <w:spacing w:val="-6"/>
              </w:rPr>
              <w:t>=(43 х 950 269)/1000 = 40 861,57 - общее число койко-дней для населения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Подставляем результат, полученный по формуле (2) в (1):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вз</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perscript"/>
              </w:rPr>
              <w:t>вз</w:t>
            </w:r>
            <w:proofErr w:type="spellEnd"/>
            <w:r w:rsidRPr="006F69C0">
              <w:rPr>
                <w:rFonts w:ascii="Times New Roman" w:hAnsi="Times New Roman"/>
                <w:spacing w:val="-6"/>
              </w:rPr>
              <w:t>/РК= 40 861,57/303= 135 коек</w:t>
            </w:r>
            <w:r w:rsidRPr="006F69C0">
              <w:rPr>
                <w:rFonts w:ascii="Times New Roman" w:hAnsi="Times New Roman"/>
                <w:b/>
                <w:spacing w:val="-6"/>
              </w:rPr>
              <w:t xml:space="preserve"> </w:t>
            </w:r>
            <w:r w:rsidRPr="006F69C0">
              <w:rPr>
                <w:rFonts w:ascii="Times New Roman" w:hAnsi="Times New Roman"/>
                <w:spacing w:val="-6"/>
              </w:rPr>
              <w:t>на все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расчете на 1000 получаем: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вз</w:t>
            </w:r>
            <w:proofErr w:type="spellEnd"/>
            <w:r w:rsidRPr="006F69C0">
              <w:rPr>
                <w:rFonts w:ascii="Times New Roman" w:hAnsi="Times New Roman"/>
                <w:spacing w:val="-6"/>
              </w:rPr>
              <w:t>/</w:t>
            </w: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 xml:space="preserve"> х 1000 = 135/950269 х 1000 =</w:t>
            </w:r>
            <w:r w:rsidRPr="006F69C0">
              <w:rPr>
                <w:rFonts w:ascii="Times New Roman" w:hAnsi="Times New Roman"/>
                <w:b/>
                <w:spacing w:val="-6"/>
              </w:rPr>
              <w:t>0,14 койко-мест на 1000 человек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0,14 </w:t>
            </w:r>
            <w:r w:rsidRPr="006F69C0">
              <w:rPr>
                <w:rFonts w:ascii="Times New Roman" w:hAnsi="Times New Roman"/>
                <w:bCs/>
                <w:spacing w:val="-6"/>
              </w:rPr>
              <w:t>койко-мест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0,14 койко-мест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0,14 койко-мест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-больница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инфекционная детская</w:t>
            </w: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младше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гдеЧК</w:t>
            </w:r>
            <w:proofErr w:type="spellEnd"/>
            <w:r w:rsidRPr="006F69C0">
              <w:rPr>
                <w:rFonts w:ascii="Times New Roman" w:hAnsi="Times New Roman"/>
                <w:spacing w:val="-6"/>
              </w:rPr>
              <w:t xml:space="preserve">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 4.7 РК=303дня для инфекционных отделений.</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дет</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дет</w:t>
            </w:r>
            <w:proofErr w:type="spellEnd"/>
            <w:r w:rsidRPr="006F69C0">
              <w:rPr>
                <w:rFonts w:ascii="Times New Roman" w:hAnsi="Times New Roman"/>
                <w:spacing w:val="-6"/>
              </w:rPr>
              <w:t xml:space="preserve"> х</w:t>
            </w: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 xml:space="preserve">)/1000 (2),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Где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дет</w:t>
            </w:r>
            <w:proofErr w:type="spellEnd"/>
            <w:r w:rsidRPr="006F69C0">
              <w:rPr>
                <w:rFonts w:ascii="Times New Roman" w:hAnsi="Times New Roman"/>
                <w:spacing w:val="-6"/>
              </w:rPr>
              <w:t xml:space="preserve"> – рекомендуемое число койко-дней по профилю «Инфекционные болезни» на 1000 чел. младше 18 лет,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Письму Министерства здравоохранения РФ от 24 декабря 2019 г. N 11-7/И/2-12330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дет</w:t>
            </w:r>
            <w:proofErr w:type="spellEnd"/>
            <w:r w:rsidRPr="006F69C0">
              <w:rPr>
                <w:rFonts w:ascii="Times New Roman" w:hAnsi="Times New Roman"/>
                <w:spacing w:val="-6"/>
              </w:rPr>
              <w:t>= 42,2.</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 xml:space="preserve"> – число людей младше 18 лет, проживающих в Чувашской Республике (согласно </w:t>
            </w:r>
            <w:proofErr w:type="spellStart"/>
            <w:r w:rsidRPr="006F69C0">
              <w:rPr>
                <w:rFonts w:ascii="Times New Roman" w:hAnsi="Times New Roman"/>
                <w:spacing w:val="-6"/>
              </w:rPr>
              <w:t>Чувашстату</w:t>
            </w:r>
            <w:proofErr w:type="spellEnd"/>
            <w:r w:rsidRPr="006F69C0">
              <w:rPr>
                <w:rFonts w:ascii="Times New Roman" w:hAnsi="Times New Roman"/>
                <w:spacing w:val="-6"/>
              </w:rPr>
              <w:t xml:space="preserve">, </w:t>
            </w: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=257 606 чел.)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дет</w:t>
            </w:r>
            <w:proofErr w:type="spellEnd"/>
            <w:r w:rsidRPr="006F69C0">
              <w:rPr>
                <w:rFonts w:ascii="Times New Roman" w:hAnsi="Times New Roman"/>
                <w:spacing w:val="-6"/>
              </w:rPr>
              <w:t>=(42,2 х 257 606)/1000 = 10871 - общее число койко-дней для населения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Подставляем результат, полученный по формуле (2) в (1):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дет</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perscript"/>
              </w:rPr>
              <w:t>дет</w:t>
            </w:r>
            <w:proofErr w:type="spellEnd"/>
            <w:r w:rsidRPr="006F69C0">
              <w:rPr>
                <w:rFonts w:ascii="Times New Roman" w:hAnsi="Times New Roman"/>
                <w:spacing w:val="-6"/>
              </w:rPr>
              <w:t>/РК=10871/303 = 36 коек на все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расчете на 1000 получаем: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дет</w:t>
            </w:r>
            <w:proofErr w:type="spellEnd"/>
            <w:r w:rsidRPr="006F69C0">
              <w:rPr>
                <w:rFonts w:ascii="Times New Roman" w:hAnsi="Times New Roman"/>
                <w:spacing w:val="-6"/>
              </w:rPr>
              <w:t>/</w:t>
            </w: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 xml:space="preserve"> х 1000 = 36/257606 х 1000 =</w:t>
            </w:r>
            <w:r w:rsidRPr="006F69C0">
              <w:rPr>
                <w:rFonts w:ascii="Times New Roman" w:hAnsi="Times New Roman"/>
                <w:b/>
                <w:spacing w:val="-6"/>
              </w:rPr>
              <w:t>0,14 койко-мест на 1000 человек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0,14 </w:t>
            </w:r>
            <w:r w:rsidRPr="006F69C0">
              <w:rPr>
                <w:rFonts w:ascii="Times New Roman" w:hAnsi="Times New Roman"/>
                <w:bCs/>
                <w:spacing w:val="-6"/>
              </w:rPr>
              <w:t>койко-мест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0,14 койко-мест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0,14 койко-мест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4.13</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Хоспис</w:t>
            </w:r>
          </w:p>
        </w:tc>
        <w:tc>
          <w:tcPr>
            <w:tcW w:w="2046" w:type="dxa"/>
            <w:gridSpan w:val="2"/>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4"/>
              </w:rPr>
            </w:pPr>
            <w:r w:rsidRPr="006F69C0">
              <w:rPr>
                <w:rFonts w:ascii="Times New Roman" w:hAnsi="Times New Roman"/>
                <w:spacing w:val="-4"/>
              </w:rPr>
              <w:t>Уровень</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старшей возрастной группы (старше 60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Показатель установлен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Рекомендуемое ограничение в мощности отделения (не более 30 коек) принято согласно п.11 Приложения №14 Приказа Министерства здравоохранения Российской Федерации, Министерство труда и социальной защиты Российской Федерации от 31 мая 2019 г.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4.14</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Дом (больница) сестринского ухода</w:t>
            </w:r>
          </w:p>
        </w:tc>
        <w:tc>
          <w:tcPr>
            <w:tcW w:w="2046" w:type="dxa"/>
            <w:gridSpan w:val="2"/>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старшей возрастной группы (старше 60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Показатель установлен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4.15</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Специализированные медицинские организации (диспансеры)</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Определен на основе приказа Министерства здравоохранения РФ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1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4.16</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Медицинские организации скорой медицинской помощи – Станция скорой медицинской помощи</w:t>
            </w:r>
          </w:p>
        </w:tc>
        <w:tc>
          <w:tcPr>
            <w:tcW w:w="204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обеспеченности, </w:t>
            </w:r>
            <w:r w:rsidR="00073B09" w:rsidRPr="006F69C0">
              <w:rPr>
                <w:rFonts w:ascii="Times New Roman" w:hAnsi="Times New Roman"/>
              </w:rPr>
              <w:t xml:space="preserve">количество </w:t>
            </w:r>
            <w:proofErr w:type="spellStart"/>
            <w:r w:rsidRPr="006F69C0">
              <w:rPr>
                <w:rFonts w:ascii="Times New Roman" w:hAnsi="Times New Roman"/>
                <w:spacing w:val="-4"/>
              </w:rPr>
              <w:t>общепрофильных</w:t>
            </w:r>
            <w:proofErr w:type="spellEnd"/>
            <w:r w:rsidRPr="006F69C0">
              <w:rPr>
                <w:rFonts w:ascii="Times New Roman" w:hAnsi="Times New Roman"/>
                <w:spacing w:val="-4"/>
              </w:rPr>
              <w:t xml:space="preserve"> выездных бригад </w:t>
            </w:r>
          </w:p>
        </w:tc>
        <w:tc>
          <w:tcPr>
            <w:tcW w:w="479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4"/>
              </w:rPr>
              <w:t>специализирован</w:t>
            </w:r>
            <w:r w:rsidR="00073B09" w:rsidRPr="006F69C0">
              <w:rPr>
                <w:rFonts w:ascii="Times New Roman" w:hAnsi="Times New Roman"/>
                <w:spacing w:val="-4"/>
              </w:rPr>
              <w:t>-</w:t>
            </w:r>
            <w:proofErr w:type="spellStart"/>
            <w:r w:rsidRPr="006F69C0">
              <w:rPr>
                <w:rFonts w:ascii="Times New Roman" w:hAnsi="Times New Roman"/>
                <w:spacing w:val="-4"/>
              </w:rPr>
              <w:t>ных</w:t>
            </w:r>
            <w:proofErr w:type="spellEnd"/>
            <w:r w:rsidRPr="006F69C0">
              <w:rPr>
                <w:rFonts w:ascii="Times New Roman" w:hAnsi="Times New Roman"/>
                <w:spacing w:val="-4"/>
              </w:rPr>
              <w:t xml:space="preserve"> выездных бригад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4"/>
              </w:rPr>
              <w:t>на 1000 чел.</w:t>
            </w:r>
          </w:p>
        </w:tc>
        <w:tc>
          <w:tcPr>
            <w:tcW w:w="479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4.17</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Отделения и пункты неотложной  медицинской помощи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поликлиник и больниц с собственным парком автомобилей скорой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медицинской помощи</w:t>
            </w:r>
          </w:p>
        </w:tc>
        <w:tc>
          <w:tcPr>
            <w:tcW w:w="204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4"/>
              </w:rPr>
              <w:t xml:space="preserve">обеспеченности, </w:t>
            </w:r>
            <w:r w:rsidR="00073B09" w:rsidRPr="006F69C0">
              <w:rPr>
                <w:rFonts w:ascii="Times New Roman" w:hAnsi="Times New Roman"/>
              </w:rPr>
              <w:t xml:space="preserve">количество </w:t>
            </w:r>
            <w:proofErr w:type="spellStart"/>
            <w:r w:rsidRPr="006F69C0">
              <w:rPr>
                <w:rFonts w:ascii="Times New Roman" w:hAnsi="Times New Roman"/>
                <w:spacing w:val="-4"/>
              </w:rPr>
              <w:t>общепрофильных</w:t>
            </w:r>
            <w:proofErr w:type="spellEnd"/>
            <w:r w:rsidRPr="006F69C0">
              <w:rPr>
                <w:rFonts w:ascii="Times New Roman" w:hAnsi="Times New Roman"/>
                <w:spacing w:val="-4"/>
              </w:rPr>
              <w:t xml:space="preserve"> выездных бригад </w:t>
            </w:r>
          </w:p>
        </w:tc>
        <w:tc>
          <w:tcPr>
            <w:tcW w:w="479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4"/>
              </w:rPr>
              <w:t>специализирован</w:t>
            </w:r>
            <w:r w:rsidR="00073B09" w:rsidRPr="006F69C0">
              <w:rPr>
                <w:rFonts w:ascii="Times New Roman" w:hAnsi="Times New Roman"/>
                <w:spacing w:val="-4"/>
              </w:rPr>
              <w:t>-</w:t>
            </w:r>
            <w:proofErr w:type="spellStart"/>
            <w:r w:rsidRPr="006F69C0">
              <w:rPr>
                <w:rFonts w:ascii="Times New Roman" w:hAnsi="Times New Roman"/>
                <w:spacing w:val="-4"/>
              </w:rPr>
              <w:t>ных</w:t>
            </w:r>
            <w:proofErr w:type="spellEnd"/>
            <w:r w:rsidRPr="006F69C0">
              <w:rPr>
                <w:rFonts w:ascii="Times New Roman" w:hAnsi="Times New Roman"/>
                <w:spacing w:val="-4"/>
              </w:rPr>
              <w:t xml:space="preserve"> выездных бригад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4"/>
              </w:rPr>
              <w:t>на 1000 чел.</w:t>
            </w:r>
          </w:p>
        </w:tc>
        <w:tc>
          <w:tcPr>
            <w:tcW w:w="479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4.18</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Отделение,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оказывающее медицинскую помощь в экстренной и неотложной формах стационарно (в условиях, обеспечивающих круглосуточное медицинское наблюдение и лечение)</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объектов на 50 000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192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073B09"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специализирован</w:t>
            </w:r>
            <w:r w:rsidR="00073B09" w:rsidRPr="006F69C0">
              <w:rPr>
                <w:rFonts w:ascii="Times New Roman" w:hAnsi="Times New Roman"/>
                <w:spacing w:val="-6"/>
              </w:rPr>
              <w:t>-</w:t>
            </w:r>
            <w:proofErr w:type="spellStart"/>
            <w:r w:rsidRPr="006F69C0">
              <w:rPr>
                <w:rFonts w:ascii="Times New Roman" w:hAnsi="Times New Roman"/>
                <w:spacing w:val="-6"/>
              </w:rPr>
              <w:t>ным</w:t>
            </w:r>
            <w:proofErr w:type="spellEnd"/>
            <w:r w:rsidRPr="006F69C0">
              <w:rPr>
                <w:rFonts w:ascii="Times New Roman" w:hAnsi="Times New Roman"/>
                <w:spacing w:val="-6"/>
              </w:rPr>
              <w:t xml:space="preserve"> медицинским транспортом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(с момента вызова),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182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76"/>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4.19</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Отделение,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оказывающее медицинскую помощь в неотложной форме амбулаторно (в условиях, не предусматриваю</w:t>
            </w:r>
            <w:r w:rsidR="00073B09" w:rsidRPr="006F69C0">
              <w:rPr>
                <w:rFonts w:ascii="Times New Roman" w:hAnsi="Times New Roman"/>
                <w:spacing w:val="-6"/>
              </w:rPr>
              <w:t>-</w:t>
            </w:r>
            <w:proofErr w:type="spellStart"/>
            <w:r w:rsidRPr="006F69C0">
              <w:rPr>
                <w:rFonts w:ascii="Times New Roman" w:hAnsi="Times New Roman"/>
                <w:spacing w:val="-6"/>
              </w:rPr>
              <w:t>щих</w:t>
            </w:r>
            <w:proofErr w:type="spellEnd"/>
            <w:r w:rsidRPr="006F69C0">
              <w:rPr>
                <w:rFonts w:ascii="Times New Roman" w:hAnsi="Times New Roman"/>
                <w:spacing w:val="-6"/>
              </w:rPr>
              <w:t xml:space="preserve"> круглосуточного медицинского наблюдения и лечения)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Уровень</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4"/>
              </w:rPr>
              <w:t>объектов</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4"/>
              </w:rPr>
              <w:t>на 50 000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331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Уровень</w:t>
            </w:r>
          </w:p>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8"/>
              </w:rPr>
              <w:t>посещений в смену</w:t>
            </w:r>
          </w:p>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на 1000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22.5 </w:t>
            </w:r>
            <w:r w:rsidRPr="006F69C0">
              <w:rPr>
                <w:rFonts w:ascii="Times New Roman" w:hAnsi="Times New Roman"/>
                <w:spacing w:val="-6"/>
              </w:rPr>
              <w:t xml:space="preserve">ТПГГ Чувашской </w:t>
            </w:r>
            <w:proofErr w:type="spellStart"/>
            <w:r w:rsidRPr="006F69C0">
              <w:rPr>
                <w:rFonts w:ascii="Times New Roman" w:hAnsi="Times New Roman"/>
                <w:spacing w:val="-6"/>
              </w:rPr>
              <w:t>Республикина</w:t>
            </w:r>
            <w:proofErr w:type="spellEnd"/>
            <w:r w:rsidRPr="006F69C0">
              <w:rPr>
                <w:rFonts w:ascii="Times New Roman" w:hAnsi="Times New Roman"/>
                <w:spacing w:val="-6"/>
              </w:rPr>
              <w:t xml:space="preserve"> 2021 год и плановый период 2022 и 2023 годов, объем оказания медицинской помощи в амбулаторных условиях, оказываемой в неотложной форме, составляет 0,54 посещений на 1 человека, или 540 посещений в год на 1000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 540 /512=</w:t>
            </w:r>
            <w:r w:rsidRPr="006F69C0">
              <w:rPr>
                <w:rFonts w:ascii="Times New Roman" w:hAnsi="Times New Roman"/>
                <w:b/>
                <w:spacing w:val="-6"/>
              </w:rPr>
              <w:t>1,05 посещений в смену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1,05 </w:t>
            </w:r>
            <w:r w:rsidRPr="006F69C0">
              <w:rPr>
                <w:rFonts w:ascii="Times New Roman" w:hAnsi="Times New Roman"/>
                <w:bCs/>
                <w:spacing w:val="-6"/>
              </w:rPr>
              <w:t>посещений в смену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1,05 </w:t>
            </w:r>
            <w:r w:rsidRPr="006F69C0">
              <w:rPr>
                <w:rFonts w:ascii="Times New Roman" w:hAnsi="Times New Roman"/>
                <w:bCs/>
                <w:spacing w:val="-6"/>
              </w:rPr>
              <w:t>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1,05 </w:t>
            </w:r>
            <w:r w:rsidRPr="006F69C0">
              <w:rPr>
                <w:rFonts w:ascii="Times New Roman" w:hAnsi="Times New Roman"/>
                <w:bCs/>
                <w:spacing w:val="-6"/>
              </w:rPr>
              <w:t>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7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4.20</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Станция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переливания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крови</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муниципальный район/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городской округ</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4.21</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Центр крови</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1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4.22</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Аптеки,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аптечные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rPr>
              <w:t>пункты</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объектов  аптечной сети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3500 </w:t>
            </w:r>
            <w:r w:rsidRPr="006F69C0">
              <w:rPr>
                <w:rFonts w:ascii="Times New Roman" w:hAnsi="Times New Roman"/>
                <w:bCs/>
                <w:spacing w:val="-6"/>
              </w:rPr>
              <w:t>чел.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3500 </w:t>
            </w:r>
            <w:r w:rsidRPr="006F69C0">
              <w:rPr>
                <w:rFonts w:ascii="Times New Roman" w:hAnsi="Times New Roman"/>
                <w:bCs/>
                <w:spacing w:val="-6"/>
              </w:rPr>
              <w:t>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3500 </w:t>
            </w:r>
            <w:r w:rsidRPr="006F69C0">
              <w:rPr>
                <w:rFonts w:ascii="Times New Roman" w:hAnsi="Times New Roman"/>
                <w:bCs/>
                <w:spacing w:val="-6"/>
              </w:rPr>
              <w:t>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50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в</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городских н. п.,</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м</w:t>
            </w:r>
          </w:p>
        </w:tc>
        <w:tc>
          <w:tcPr>
            <w:tcW w:w="479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транспортной доступности установлен, в соответствии с требованиями </w:t>
            </w:r>
            <w:r w:rsidRPr="006F69C0">
              <w:rPr>
                <w:rFonts w:ascii="Times New Roman" w:hAnsi="Times New Roman"/>
                <w:spacing w:val="-6"/>
              </w:rPr>
              <w:br/>
              <w:t>СП 42.13330.2016 «Градостроительство. Планировка и застройка городских и сельских поселений. Актуализированная редакция СНиП 2.07.01-89*», с учетом пространственно-территориальных особенностей организации инфраструктуры Чувашской Республики</w:t>
            </w:r>
          </w:p>
        </w:tc>
      </w:tr>
      <w:tr w:rsidR="00765E60" w:rsidRPr="006F69C0" w:rsidTr="00765E60">
        <w:trPr>
          <w:trHeight w:val="50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в сельских н. п., мин.</w:t>
            </w:r>
          </w:p>
        </w:tc>
        <w:tc>
          <w:tcPr>
            <w:tcW w:w="479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tc>
      </w:tr>
      <w:tr w:rsidR="00765E60" w:rsidRPr="006F69C0" w:rsidTr="00765E60">
        <w:trPr>
          <w:trHeight w:val="318"/>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4.23</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Медицинские организации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особого типа</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318"/>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318"/>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4.24</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bCs/>
                <w:spacing w:val="-6"/>
              </w:rPr>
            </w:pPr>
            <w:r w:rsidRPr="006F69C0">
              <w:rPr>
                <w:rFonts w:ascii="Times New Roman" w:hAnsi="Times New Roman"/>
                <w:bCs/>
                <w:spacing w:val="-6"/>
              </w:rPr>
              <w:t xml:space="preserve">Санаторно-курортные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организации</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318"/>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 подлежит нормированию</w:t>
            </w:r>
          </w:p>
        </w:tc>
      </w:tr>
      <w:tr w:rsidR="00765E60" w:rsidRPr="006F69C0" w:rsidTr="00765E60">
        <w:trPr>
          <w:trHeight w:val="318"/>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w:t>
            </w:r>
            <w:r w:rsidR="00173A12" w:rsidRPr="006F69C0">
              <w:rPr>
                <w:rFonts w:ascii="Times New Roman" w:hAnsi="Times New Roman"/>
                <w:spacing w:val="-6"/>
              </w:rPr>
              <w:t>.</w:t>
            </w:r>
          </w:p>
        </w:tc>
        <w:tc>
          <w:tcPr>
            <w:tcW w:w="8708" w:type="dxa"/>
            <w:gridSpan w:val="4"/>
            <w:shd w:val="clear" w:color="auto" w:fill="auto"/>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Объекты республиканского значения в области социального обслуживания населения</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5.1</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Объекты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социального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обслуживания населения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Значения приняты в соответствии с методическими рекомендациями по расчёту потребностей субъектов Российской Федерации в развитии сети организаций социального обслуживания, утвержденными приказом Министерства труда и социальной защиты Российской Федерации от 24 ноября 2014г. № 934н с учетом Приложения Д СП 42.13330.2016 Градостроительство. Планировка и застройка городских и сельских поселений.</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w:t>
            </w:r>
            <w:r w:rsidR="00173A12" w:rsidRPr="006F69C0">
              <w:rPr>
                <w:rFonts w:ascii="Times New Roman" w:hAnsi="Times New Roman"/>
                <w:spacing w:val="-6"/>
              </w:rPr>
              <w:t>.</w:t>
            </w:r>
          </w:p>
        </w:tc>
        <w:tc>
          <w:tcPr>
            <w:tcW w:w="8708" w:type="dxa"/>
            <w:gridSpan w:val="4"/>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Объекты республиканского значения в области физической культуры и спорта</w:t>
            </w:r>
          </w:p>
        </w:tc>
      </w:tr>
      <w:tr w:rsidR="00765E60" w:rsidRPr="006F69C0" w:rsidTr="0031515F">
        <w:trPr>
          <w:trHeight w:val="719"/>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6.1</w:t>
            </w:r>
            <w:r w:rsidR="00073B09" w:rsidRPr="006F69C0">
              <w:rPr>
                <w:rFonts w:ascii="Times New Roman" w:hAnsi="Times New Roman"/>
                <w:spacing w:val="-6"/>
              </w:rPr>
              <w:t>.</w:t>
            </w:r>
          </w:p>
        </w:tc>
        <w:tc>
          <w:tcPr>
            <w:tcW w:w="1868"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Общая обеспеченность объектами физической культуры и массового спорта</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соответствии с Методическими рекомендациями, утвержденными приказом Министерства спорта Росси</w:t>
            </w:r>
            <w:r w:rsidR="00073B09" w:rsidRPr="006F69C0">
              <w:rPr>
                <w:rFonts w:ascii="Times New Roman" w:hAnsi="Times New Roman"/>
                <w:spacing w:val="-6"/>
              </w:rPr>
              <w:t>йской Федерации от 21.03.2018</w:t>
            </w:r>
            <w:r w:rsidRPr="006F69C0">
              <w:rPr>
                <w:rFonts w:ascii="Times New Roman" w:hAnsi="Times New Roman"/>
                <w:spacing w:val="-6"/>
              </w:rPr>
              <w:t xml:space="preserve"> №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Обеспеченность объектами спорта определяется исходя из </w:t>
            </w:r>
            <w:r w:rsidR="0031515F" w:rsidRPr="006F69C0">
              <w:rPr>
                <w:rFonts w:ascii="Times New Roman" w:hAnsi="Times New Roman"/>
                <w:spacing w:val="-6"/>
              </w:rPr>
              <w:t>ЕПС</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122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9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6.2</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Физкультурно-спортивные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rPr>
              <w:t xml:space="preserve">залы </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073B09"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кв. м площади пола на 1 000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норматив площади спортивного зала общего пользования составляет 120 кв. м. площади пола на 1 000 человек. Значение показателя установлено на уровне максимального значения.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120 кв. м</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120 кв. м</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120 кв. м</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537"/>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соответствии с Методическими рекомендациями, утвержденными приказом Министерства спорта Российской Федерации от 21.03.2018 г. №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Обеспеченность объектами спорта определяется исходя из </w:t>
            </w:r>
            <w:r w:rsidR="0031515F" w:rsidRPr="006F69C0">
              <w:rPr>
                <w:rFonts w:ascii="Times New Roman" w:hAnsi="Times New Roman"/>
                <w:spacing w:val="-6"/>
              </w:rPr>
              <w:t>ЕПС;</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Федерации от 21.03.2018 г. № 244.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122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6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31515F" w:rsidRPr="006F69C0">
              <w:rPr>
                <w:rFonts w:ascii="Times New Roman" w:hAnsi="Times New Roman"/>
                <w:spacing w:val="-6"/>
              </w:rPr>
              <w:t>№ 5</w:t>
            </w:r>
            <w:r w:rsidRPr="006F69C0">
              <w:rPr>
                <w:rFonts w:ascii="Times New Roman" w:hAnsi="Times New Roman"/>
                <w:spacing w:val="-6"/>
              </w:rPr>
              <w:t xml:space="preserve"> к </w:t>
            </w:r>
            <w:r w:rsidR="0031515F"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1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6.3</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Плавательные бассейны</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073B09"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кв. м зеркала воды на 1 000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норматив площади зеркала воды бассейна общего пользования составляет 50 кв. м. зеркала воды на 1 000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50 кв. м</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50 кв. м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50 кв. м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359"/>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Федерации от 21.03.2018 г. № 244.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приложению к Методическим рекомендациям, для бассейна средний показатель ЕПС принимается равным 76 чел.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76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76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76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54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31515F" w:rsidRPr="006F69C0">
              <w:rPr>
                <w:rFonts w:ascii="Times New Roman" w:hAnsi="Times New Roman"/>
                <w:spacing w:val="-6"/>
              </w:rPr>
              <w:t>№ 5</w:t>
            </w:r>
            <w:r w:rsidRPr="006F69C0">
              <w:rPr>
                <w:rFonts w:ascii="Times New Roman" w:hAnsi="Times New Roman"/>
                <w:spacing w:val="-6"/>
              </w:rPr>
              <w:t xml:space="preserve"> к </w:t>
            </w:r>
            <w:r w:rsidR="0031515F"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3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6.4</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Плоскостные спортивные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сооружения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 га на 1 000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показателя принято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765E60" w:rsidRPr="006F69C0" w:rsidTr="00765E60">
        <w:trPr>
          <w:trHeight w:val="168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соответствии с Методическими рекомендациями, утвержденными приказом Министерства спорта Российской Федерации от 21.03.2018 г. №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Обеспеченность объектами спорта определяется исходя из </w:t>
            </w:r>
            <w:r w:rsidR="0031515F" w:rsidRPr="006F69C0">
              <w:rPr>
                <w:rFonts w:ascii="Times New Roman" w:hAnsi="Times New Roman"/>
                <w:spacing w:val="-6"/>
              </w:rPr>
              <w:t>ЕПС</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Федерации от 21.03.2018 г. № 244.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122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3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31515F" w:rsidRPr="006F69C0">
              <w:rPr>
                <w:rFonts w:ascii="Times New Roman" w:hAnsi="Times New Roman"/>
                <w:spacing w:val="-6"/>
              </w:rPr>
              <w:t>№ 5</w:t>
            </w:r>
            <w:r w:rsidRPr="006F69C0">
              <w:rPr>
                <w:rFonts w:ascii="Times New Roman" w:hAnsi="Times New Roman"/>
                <w:spacing w:val="-6"/>
              </w:rPr>
              <w:t xml:space="preserve"> к </w:t>
            </w:r>
            <w:r w:rsidR="0031515F"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476"/>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6.5</w:t>
            </w:r>
            <w:r w:rsidR="00073B09"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Стадионы с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трибунами</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 данным Министерства по физической культуре и спорту Чувашской Республики текущая обеспеченность региона данными объектами представлена 11 объектами, общей площадью 127522,7 кв. м. или в расчете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127522,7/1207875 х 1000 = 105,6 кв. м на 1000 чел.,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1207875 – численность населения Чуваш</w:t>
            </w:r>
            <w:r w:rsidR="00073B09" w:rsidRPr="006F69C0">
              <w:rPr>
                <w:rFonts w:ascii="Times New Roman" w:hAnsi="Times New Roman"/>
                <w:spacing w:val="-6"/>
              </w:rPr>
              <w:t>ской Республики на 01.01.2021</w:t>
            </w:r>
            <w:r w:rsidRPr="006F69C0">
              <w:rPr>
                <w:rFonts w:ascii="Times New Roman" w:hAnsi="Times New Roman"/>
                <w:spacing w:val="-6"/>
              </w:rPr>
              <w:t xml:space="preserve">,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Показатель обеспеченности установлен на текущем уровне.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105,6 кв. м </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105,6 кв. м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105,6 кв. м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01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 без учета зрителей</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соответствии с Методическими рекомендациями, утвержденными приказом Министерства спорта Росси</w:t>
            </w:r>
            <w:r w:rsidR="0031515F" w:rsidRPr="006F69C0">
              <w:rPr>
                <w:rFonts w:ascii="Times New Roman" w:hAnsi="Times New Roman"/>
                <w:spacing w:val="-6"/>
              </w:rPr>
              <w:t>йской Федерации от 21.03.2018</w:t>
            </w:r>
            <w:r w:rsidRPr="006F69C0">
              <w:rPr>
                <w:rFonts w:ascii="Times New Roman" w:hAnsi="Times New Roman"/>
                <w:spacing w:val="-6"/>
              </w:rPr>
              <w:t xml:space="preserve"> №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Обеспеченность объектами спорта определяется исходя из </w:t>
            </w:r>
            <w:r w:rsidR="0031515F" w:rsidRPr="006F69C0">
              <w:rPr>
                <w:rFonts w:ascii="Times New Roman" w:hAnsi="Times New Roman"/>
                <w:spacing w:val="-6"/>
              </w:rPr>
              <w:t>ЕПС</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w:t>
            </w:r>
            <w:r w:rsidR="0031515F" w:rsidRPr="006F69C0">
              <w:rPr>
                <w:rFonts w:ascii="Times New Roman" w:hAnsi="Times New Roman"/>
                <w:spacing w:val="-6"/>
              </w:rPr>
              <w:t xml:space="preserve">ской Федерации от 21.03.2018 </w:t>
            </w:r>
            <w:r w:rsidRPr="006F69C0">
              <w:rPr>
                <w:rFonts w:ascii="Times New Roman" w:hAnsi="Times New Roman"/>
                <w:spacing w:val="-6"/>
              </w:rPr>
              <w:t>№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122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911"/>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31515F" w:rsidRPr="006F69C0">
              <w:rPr>
                <w:rFonts w:ascii="Times New Roman" w:hAnsi="Times New Roman"/>
                <w:spacing w:val="-6"/>
              </w:rPr>
              <w:t>№ 5</w:t>
            </w:r>
            <w:r w:rsidRPr="006F69C0">
              <w:rPr>
                <w:rFonts w:ascii="Times New Roman" w:hAnsi="Times New Roman"/>
                <w:spacing w:val="-6"/>
              </w:rPr>
              <w:t xml:space="preserve"> к </w:t>
            </w:r>
            <w:r w:rsidR="0031515F"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31515F">
        <w:trPr>
          <w:trHeight w:val="29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6.6</w:t>
            </w:r>
            <w:r w:rsidR="00073B09"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Сооружения для стрелковых видов спорта</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 данным Министерства по физической культуре и спорту Чувашской Республики текущая обеспеченность региона объектами  республиканского значения данного профиля составляет  192 объекта.  Показатель обеспеченности установлен на текущем уровне.</w:t>
            </w:r>
          </w:p>
        </w:tc>
      </w:tr>
      <w:tr w:rsidR="00765E60" w:rsidRPr="006F69C0" w:rsidTr="00765E60">
        <w:trPr>
          <w:trHeight w:val="197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w:t>
            </w:r>
            <w:r w:rsidR="00173A12" w:rsidRPr="006F69C0">
              <w:rPr>
                <w:rFonts w:ascii="Times New Roman" w:hAnsi="Times New Roman"/>
                <w:spacing w:val="-6"/>
              </w:rPr>
              <w:t>йской Федерации от 21.03.2018</w:t>
            </w:r>
            <w:r w:rsidRPr="006F69C0">
              <w:rPr>
                <w:rFonts w:ascii="Times New Roman" w:hAnsi="Times New Roman"/>
                <w:spacing w:val="-6"/>
              </w:rPr>
              <w:t xml:space="preserve"> № 244.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приложению к Методическим рекомендациям, для объектов стрелковых видов спорта показатель ЕПС принимается равным 12 чел.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346"/>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31515F" w:rsidRPr="006F69C0">
              <w:rPr>
                <w:rFonts w:ascii="Times New Roman" w:hAnsi="Times New Roman"/>
                <w:spacing w:val="-6"/>
              </w:rPr>
              <w:t>№ 5</w:t>
            </w:r>
            <w:r w:rsidRPr="006F69C0">
              <w:rPr>
                <w:rFonts w:ascii="Times New Roman" w:hAnsi="Times New Roman"/>
                <w:spacing w:val="-6"/>
              </w:rPr>
              <w:t xml:space="preserve"> к </w:t>
            </w:r>
            <w:r w:rsidR="0031515F"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6.7</w:t>
            </w:r>
            <w:r w:rsidR="00073B09"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Крытые спортивные объекты с искусственным льдом</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 данным Министерства по физической культуре и спорту Чувашской Республики текущая обеспеченность региона данными объектами представлена 4 объектами. Показатель обеспеченности установлен на текущем уровне.</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w:t>
            </w:r>
            <w:r w:rsidR="00173A12" w:rsidRPr="006F69C0">
              <w:rPr>
                <w:rFonts w:ascii="Times New Roman" w:hAnsi="Times New Roman"/>
                <w:spacing w:val="-6"/>
              </w:rPr>
              <w:t xml:space="preserve">ской Федерации от 21.03.2018 </w:t>
            </w:r>
            <w:r w:rsidRPr="006F69C0">
              <w:rPr>
                <w:rFonts w:ascii="Times New Roman" w:hAnsi="Times New Roman"/>
                <w:spacing w:val="-6"/>
              </w:rPr>
              <w:t>№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приложению к Методическим рекомендациям, для крытых спортивных объектов с искусственным льдом максимальная ЕПС принимается равной 80 чел.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80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80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80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F26E80" w:rsidRPr="006F69C0">
              <w:rPr>
                <w:rFonts w:ascii="Times New Roman" w:hAnsi="Times New Roman"/>
                <w:spacing w:val="-6"/>
              </w:rPr>
              <w:t>№ 5</w:t>
            </w:r>
            <w:r w:rsidRPr="006F69C0">
              <w:rPr>
                <w:rFonts w:ascii="Times New Roman" w:hAnsi="Times New Roman"/>
                <w:spacing w:val="-6"/>
              </w:rPr>
              <w:t xml:space="preserve"> к </w:t>
            </w:r>
            <w:r w:rsidR="00F26E80"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1029"/>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6.8</w:t>
            </w:r>
            <w:r w:rsidR="00073B09"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Лыжные базы</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 кол-во объектов на  субъект РФ</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 данным Министерства по физической культуре и спорту Чувашской Республики текущая обеспеченность региона данными объектами представлена 37 объектами. Показатель обеспеченности установлен на текущем уровне.</w:t>
            </w:r>
          </w:p>
        </w:tc>
      </w:tr>
      <w:tr w:rsidR="00765E60" w:rsidRPr="006F69C0" w:rsidTr="00765E60">
        <w:trPr>
          <w:trHeight w:val="1028"/>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w:t>
            </w:r>
            <w:r w:rsidR="00173A12" w:rsidRPr="006F69C0">
              <w:rPr>
                <w:rFonts w:ascii="Times New Roman" w:hAnsi="Times New Roman"/>
                <w:spacing w:val="-6"/>
              </w:rPr>
              <w:t>йской Федерации от 21.03.2018</w:t>
            </w:r>
            <w:r w:rsidRPr="006F69C0">
              <w:rPr>
                <w:rFonts w:ascii="Times New Roman" w:hAnsi="Times New Roman"/>
                <w:spacing w:val="-6"/>
              </w:rPr>
              <w:t xml:space="preserve"> №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приложению к Методическим рекомендациям, для лыжных баз и биатлонных комплексов максимальная ЕПС принимается равной 50 чел. на 1 трассу</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50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50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50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 подлежит нормированию</w:t>
            </w:r>
          </w:p>
        </w:tc>
      </w:tr>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w:t>
            </w:r>
          </w:p>
        </w:tc>
        <w:tc>
          <w:tcPr>
            <w:tcW w:w="8708" w:type="dxa"/>
            <w:gridSpan w:val="4"/>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Объекты инженерной инфраструктуры республиканского и межмуниципального значения</w:t>
            </w:r>
          </w:p>
        </w:tc>
      </w:tr>
      <w:tr w:rsidR="00765E60" w:rsidRPr="006F69C0" w:rsidTr="00765E60">
        <w:trPr>
          <w:trHeight w:val="244"/>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7.1.</w:t>
            </w:r>
          </w:p>
        </w:tc>
        <w:tc>
          <w:tcPr>
            <w:tcW w:w="1868" w:type="dxa"/>
            <w:vMerge w:val="restart"/>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Подстанции напряжением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110 </w:t>
            </w:r>
            <w:proofErr w:type="spellStart"/>
            <w:r w:rsidRPr="006F69C0">
              <w:rPr>
                <w:rFonts w:ascii="Times New Roman" w:hAnsi="Times New Roman"/>
                <w:spacing w:val="-6"/>
              </w:rPr>
              <w:t>кВ</w:t>
            </w:r>
            <w:proofErr w:type="spellEnd"/>
            <w:r w:rsidRPr="006F69C0">
              <w:rPr>
                <w:rFonts w:ascii="Times New Roman" w:hAnsi="Times New Roman"/>
                <w:spacing w:val="-6"/>
              </w:rPr>
              <w:t xml:space="preserve">, 35 </w:t>
            </w:r>
            <w:proofErr w:type="spellStart"/>
            <w:r w:rsidRPr="006F69C0">
              <w:rPr>
                <w:rFonts w:ascii="Times New Roman" w:hAnsi="Times New Roman"/>
                <w:spacing w:val="-6"/>
              </w:rPr>
              <w:t>кВ</w:t>
            </w:r>
            <w:proofErr w:type="spellEnd"/>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укрупненный показатель расхода электроэнергии коммунально-бытовыми потребителями, удельный расход электроэнергии,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кВт*ч /чел. в год</w:t>
            </w:r>
          </w:p>
        </w:tc>
        <w:tc>
          <w:tcPr>
            <w:tcW w:w="4794"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расч</w:t>
            </w:r>
            <w:r w:rsidR="00073B09" w:rsidRPr="006F69C0">
              <w:rPr>
                <w:rFonts w:ascii="Times New Roman" w:hAnsi="Times New Roman"/>
                <w:spacing w:val="-6"/>
              </w:rPr>
              <w:t>е</w:t>
            </w:r>
            <w:r w:rsidRPr="006F69C0">
              <w:rPr>
                <w:rFonts w:ascii="Times New Roman" w:hAnsi="Times New Roman"/>
                <w:spacing w:val="-6"/>
              </w:rPr>
              <w:t>тах при градостроительном проектировании допускается принимать укрупненные показатели расхода электроэнергии согласно таблице 2.4.4 РД 34.20.185-94 «Инструкция по проектированию городских электрических сетей».</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Значения расчётных показателей приняты </w:t>
            </w:r>
            <w:bookmarkStart w:id="103" w:name="TN0000011"/>
            <w:r w:rsidRPr="006F69C0">
              <w:rPr>
                <w:rFonts w:ascii="Times New Roman" w:hAnsi="Times New Roman"/>
                <w:spacing w:val="-6"/>
              </w:rPr>
              <w:t>в соответствии с таблицей 2.4.4</w:t>
            </w:r>
            <w:bookmarkEnd w:id="103"/>
            <w:r w:rsidRPr="006F69C0">
              <w:rPr>
                <w:rFonts w:ascii="Times New Roman" w:hAnsi="Times New Roman"/>
                <w:spacing w:val="-6"/>
              </w:rPr>
              <w:t>. РД 34.20.185-94 «Инструкция по проектированию городских электрических сетей»</w:t>
            </w:r>
          </w:p>
        </w:tc>
      </w:tr>
      <w:tr w:rsidR="00765E60" w:rsidRPr="006F69C0" w:rsidTr="00765E60">
        <w:trPr>
          <w:trHeight w:val="244"/>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годовое число часов использования максимума электрической нагрузки, ч</w:t>
            </w:r>
          </w:p>
        </w:tc>
        <w:tc>
          <w:tcPr>
            <w:tcW w:w="4794"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Значения расч</w:t>
            </w:r>
            <w:r w:rsidR="00073B09" w:rsidRPr="006F69C0">
              <w:rPr>
                <w:rFonts w:ascii="Times New Roman" w:hAnsi="Times New Roman"/>
                <w:spacing w:val="-6"/>
              </w:rPr>
              <w:t>е</w:t>
            </w:r>
            <w:r w:rsidRPr="006F69C0">
              <w:rPr>
                <w:rFonts w:ascii="Times New Roman" w:hAnsi="Times New Roman"/>
                <w:spacing w:val="-6"/>
              </w:rPr>
              <w:t>тных показателей приняты в соответствии с таблицей 2.4.4. РД 34.20.185-94 «Инструкция по проектированию городских электрических сетей».</w:t>
            </w:r>
          </w:p>
        </w:tc>
      </w:tr>
      <w:tr w:rsidR="00765E60" w:rsidRPr="006F69C0" w:rsidTr="00765E60">
        <w:trPr>
          <w:trHeight w:val="244"/>
        </w:trPr>
        <w:tc>
          <w:tcPr>
            <w:tcW w:w="70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bookmarkStart w:id="104" w:name="_Hlk61610822"/>
            <w:r w:rsidRPr="006F69C0">
              <w:rPr>
                <w:rFonts w:ascii="Times New Roman" w:hAnsi="Times New Roman"/>
                <w:spacing w:val="-6"/>
              </w:rPr>
              <w:t>7.2.</w:t>
            </w:r>
          </w:p>
        </w:tc>
        <w:tc>
          <w:tcPr>
            <w:tcW w:w="1868" w:type="dxa"/>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Газонаполнительные станции</w:t>
            </w: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 размер земельного участка, га</w:t>
            </w:r>
          </w:p>
        </w:tc>
        <w:tc>
          <w:tcPr>
            <w:tcW w:w="4794"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В соответствии с Федеральным законом </w:t>
            </w:r>
            <w:r w:rsidR="00173A12" w:rsidRPr="006F69C0">
              <w:rPr>
                <w:rFonts w:ascii="Times New Roman" w:hAnsi="Times New Roman"/>
                <w:spacing w:val="-6"/>
              </w:rPr>
              <w:t>«</w:t>
            </w:r>
            <w:r w:rsidRPr="006F69C0">
              <w:rPr>
                <w:rFonts w:ascii="Times New Roman" w:hAnsi="Times New Roman"/>
                <w:spacing w:val="-6"/>
              </w:rPr>
              <w:t>О газоснабжении в Российской Федерации</w:t>
            </w:r>
            <w:r w:rsidR="00173A12" w:rsidRPr="006F69C0">
              <w:rPr>
                <w:rFonts w:ascii="Times New Roman" w:hAnsi="Times New Roman"/>
                <w:spacing w:val="-6"/>
              </w:rPr>
              <w:t>»</w:t>
            </w:r>
            <w:r w:rsidRPr="006F69C0">
              <w:rPr>
                <w:rFonts w:ascii="Times New Roman" w:hAnsi="Times New Roman"/>
                <w:spacing w:val="-6"/>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Размеры земельных участков принят согласно п. 12.29. СП 42.13330.2016 «Градостроительство. Планировка и застройка городских и сельских поселений».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tc>
      </w:tr>
      <w:tr w:rsidR="00765E60" w:rsidRPr="006F69C0" w:rsidTr="00765E60">
        <w:trPr>
          <w:trHeight w:val="244"/>
        </w:trPr>
        <w:tc>
          <w:tcPr>
            <w:tcW w:w="70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7.3.</w:t>
            </w:r>
          </w:p>
        </w:tc>
        <w:tc>
          <w:tcPr>
            <w:tcW w:w="1868" w:type="dxa"/>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Антенно-мачтовые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сооружения;</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Телевизионные ретрансляторы</w:t>
            </w: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 размер земельного участка, отводимого для размещения антенно-мачтового сооружения;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телевизионного ретранслятора, га</w:t>
            </w:r>
          </w:p>
        </w:tc>
        <w:tc>
          <w:tcPr>
            <w:tcW w:w="4794"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Значения расчетных показателей минимально допустимого уровня обеспеченности населения в области связи устанавливаются с учетом Федерального закона </w:t>
            </w:r>
            <w:r w:rsidR="00173A12" w:rsidRPr="006F69C0">
              <w:rPr>
                <w:rFonts w:ascii="Times New Roman" w:hAnsi="Times New Roman"/>
                <w:spacing w:val="-6"/>
              </w:rPr>
              <w:t>«</w:t>
            </w:r>
            <w:r w:rsidRPr="006F69C0">
              <w:rPr>
                <w:rFonts w:ascii="Times New Roman" w:hAnsi="Times New Roman"/>
                <w:spacing w:val="-6"/>
              </w:rPr>
              <w:t>О связи</w:t>
            </w:r>
            <w:r w:rsidR="00173A12" w:rsidRPr="006F69C0">
              <w:rPr>
                <w:rFonts w:ascii="Times New Roman" w:hAnsi="Times New Roman"/>
                <w:spacing w:val="-6"/>
              </w:rPr>
              <w:t>»</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Размеры земельных участков устанавливаются заданием на проектирование.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tc>
      </w:tr>
      <w:bookmarkEnd w:id="104"/>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w:t>
            </w:r>
          </w:p>
        </w:tc>
        <w:tc>
          <w:tcPr>
            <w:tcW w:w="8708" w:type="dxa"/>
            <w:gridSpan w:val="4"/>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Объекты республиканского значения в области культуры и искусства</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8.1</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Библиотеки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республиканского значения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w:t>
            </w:r>
            <w:r w:rsidR="00173A12" w:rsidRPr="006F69C0">
              <w:rPr>
                <w:rFonts w:ascii="Times New Roman" w:hAnsi="Times New Roman"/>
                <w:spacing w:val="-6"/>
              </w:rPr>
              <w:t>08.2017</w:t>
            </w:r>
            <w:r w:rsidRPr="006F69C0">
              <w:rPr>
                <w:rFonts w:ascii="Times New Roman" w:hAnsi="Times New Roman"/>
                <w:spacing w:val="-6"/>
              </w:rPr>
              <w:t xml:space="preserve"> № Р-965, часть </w:t>
            </w:r>
            <w:r w:rsidRPr="006F69C0">
              <w:rPr>
                <w:rFonts w:ascii="Times New Roman" w:hAnsi="Times New Roman"/>
                <w:spacing w:val="-6"/>
                <w:lang w:val="en-US"/>
              </w:rPr>
              <w:t>II</w:t>
            </w:r>
            <w:r w:rsidRPr="006F69C0">
              <w:rPr>
                <w:rFonts w:ascii="Times New Roman" w:hAnsi="Times New Roman"/>
                <w:spacing w:val="-6"/>
              </w:rPr>
              <w:t>, Таблица 1</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8.2</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Музеи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республиканского значения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w:t>
            </w:r>
            <w:r w:rsidR="00173A12" w:rsidRPr="006F69C0">
              <w:rPr>
                <w:rFonts w:ascii="Times New Roman" w:hAnsi="Times New Roman"/>
                <w:spacing w:val="-6"/>
              </w:rPr>
              <w:t xml:space="preserve">ской Федерации от 02.08.2017 </w:t>
            </w:r>
            <w:r w:rsidRPr="006F69C0">
              <w:rPr>
                <w:rFonts w:ascii="Times New Roman" w:hAnsi="Times New Roman"/>
                <w:spacing w:val="-6"/>
              </w:rPr>
              <w:t xml:space="preserve">№ Р-965, часть </w:t>
            </w:r>
            <w:r w:rsidRPr="006F69C0">
              <w:rPr>
                <w:rFonts w:ascii="Times New Roman" w:hAnsi="Times New Roman"/>
                <w:spacing w:val="-6"/>
                <w:lang w:val="en-US"/>
              </w:rPr>
              <w:t>III</w:t>
            </w:r>
            <w:r w:rsidRPr="006F69C0">
              <w:rPr>
                <w:rFonts w:ascii="Times New Roman" w:hAnsi="Times New Roman"/>
                <w:spacing w:val="-6"/>
              </w:rPr>
              <w:t>, Таблица 2</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8.3</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Театры республиканского значения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w:t>
            </w:r>
            <w:r w:rsidR="00173A12" w:rsidRPr="006F69C0">
              <w:rPr>
                <w:rFonts w:ascii="Times New Roman" w:hAnsi="Times New Roman"/>
                <w:spacing w:val="-6"/>
              </w:rPr>
              <w:t>йской Федерации от 02.08.2017</w:t>
            </w:r>
            <w:r w:rsidRPr="006F69C0">
              <w:rPr>
                <w:rFonts w:ascii="Times New Roman" w:hAnsi="Times New Roman"/>
                <w:spacing w:val="-6"/>
              </w:rPr>
              <w:t xml:space="preserve"> № Р-965, часть </w:t>
            </w:r>
            <w:r w:rsidRPr="006F69C0">
              <w:rPr>
                <w:rFonts w:ascii="Times New Roman" w:hAnsi="Times New Roman"/>
                <w:spacing w:val="-6"/>
                <w:lang w:val="en-US"/>
              </w:rPr>
              <w:t>IV</w:t>
            </w:r>
            <w:r w:rsidRPr="006F69C0">
              <w:rPr>
                <w:rFonts w:ascii="Times New Roman" w:hAnsi="Times New Roman"/>
                <w:spacing w:val="-6"/>
              </w:rPr>
              <w:t>, Таблица 3</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8.4</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Концертные организации республиканского значения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 часть </w:t>
            </w:r>
            <w:r w:rsidRPr="006F69C0">
              <w:rPr>
                <w:rFonts w:ascii="Times New Roman" w:hAnsi="Times New Roman"/>
                <w:spacing w:val="-6"/>
                <w:lang w:val="en-US"/>
              </w:rPr>
              <w:t>V</w:t>
            </w:r>
            <w:r w:rsidRPr="006F69C0">
              <w:rPr>
                <w:rFonts w:ascii="Times New Roman" w:hAnsi="Times New Roman"/>
                <w:spacing w:val="-6"/>
              </w:rPr>
              <w:t>, Таблица 4</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8.5</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Учреждения культуры клубного типа республиканского значения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w:t>
            </w:r>
            <w:r w:rsidR="00173A12" w:rsidRPr="006F69C0">
              <w:rPr>
                <w:rFonts w:ascii="Times New Roman" w:hAnsi="Times New Roman"/>
                <w:spacing w:val="-6"/>
              </w:rPr>
              <w:t xml:space="preserve">ской Федерации от 02.08.2017 </w:t>
            </w:r>
            <w:r w:rsidRPr="006F69C0">
              <w:rPr>
                <w:rFonts w:ascii="Times New Roman" w:hAnsi="Times New Roman"/>
                <w:spacing w:val="-6"/>
              </w:rPr>
              <w:t xml:space="preserve">№ Р-965, часть </w:t>
            </w:r>
            <w:r w:rsidRPr="006F69C0">
              <w:rPr>
                <w:rFonts w:ascii="Times New Roman" w:hAnsi="Times New Roman"/>
                <w:spacing w:val="-6"/>
                <w:lang w:val="en-US"/>
              </w:rPr>
              <w:t>VII</w:t>
            </w:r>
            <w:r w:rsidRPr="006F69C0">
              <w:rPr>
                <w:rFonts w:ascii="Times New Roman" w:hAnsi="Times New Roman"/>
                <w:spacing w:val="-6"/>
              </w:rPr>
              <w:t>, Таблица 6</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8.6</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Иные объекты культуры и искусства </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Установлены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 часть </w:t>
            </w:r>
            <w:r w:rsidRPr="006F69C0">
              <w:rPr>
                <w:rFonts w:ascii="Times New Roman" w:hAnsi="Times New Roman"/>
                <w:spacing w:val="-6"/>
                <w:lang w:val="en-US"/>
              </w:rPr>
              <w:t>VII</w:t>
            </w:r>
            <w:r w:rsidRPr="006F69C0">
              <w:rPr>
                <w:rFonts w:ascii="Times New Roman" w:hAnsi="Times New Roman"/>
                <w:spacing w:val="-6"/>
              </w:rPr>
              <w:t>, Таблица 5, таблица 8.</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9</w:t>
            </w:r>
          </w:p>
        </w:tc>
        <w:tc>
          <w:tcPr>
            <w:tcW w:w="8708" w:type="dxa"/>
            <w:gridSpan w:val="4"/>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Объекты республиканского значения в области формирования и содержания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архивного фонда Чувашской Республики</w:t>
            </w:r>
          </w:p>
        </w:tc>
      </w:tr>
      <w:tr w:rsidR="00765E60" w:rsidRPr="006F69C0" w:rsidTr="00765E60">
        <w:trPr>
          <w:trHeight w:val="244"/>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9.1</w:t>
            </w:r>
          </w:p>
        </w:tc>
        <w:tc>
          <w:tcPr>
            <w:tcW w:w="1868" w:type="dxa"/>
            <w:vMerge w:val="restart"/>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Республиканский архив</w:t>
            </w: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расчетного показателя принято, исходя из текущей обеспеченности Чувашской Республики объектами данного типа, с учетом обеспечения необходимого уровня социального обслуживания населения</w:t>
            </w:r>
          </w:p>
        </w:tc>
      </w:tr>
      <w:tr w:rsidR="00765E60" w:rsidRPr="006F69C0" w:rsidTr="00765E60">
        <w:trPr>
          <w:trHeight w:val="244"/>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44"/>
        </w:trPr>
        <w:tc>
          <w:tcPr>
            <w:tcW w:w="70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10</w:t>
            </w:r>
          </w:p>
        </w:tc>
        <w:tc>
          <w:tcPr>
            <w:tcW w:w="8708" w:type="dxa"/>
            <w:gridSpan w:val="4"/>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rPr>
              <w:t>Объектами республиканского и межмуниципального значения в области организации   обращения с твердыми коммунальными отходами</w:t>
            </w:r>
          </w:p>
        </w:tc>
      </w:tr>
      <w:tr w:rsidR="00765E60" w:rsidRPr="006F69C0" w:rsidTr="00765E60">
        <w:trPr>
          <w:trHeight w:val="2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10.1</w:t>
            </w:r>
          </w:p>
        </w:tc>
        <w:tc>
          <w:tcPr>
            <w:tcW w:w="1868" w:type="dxa"/>
            <w:vMerge w:val="restart"/>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Полигоны ТКО</w:t>
            </w: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Расчётный показатель минимально допустимого уровня обеспеченности определен, согласно </w:t>
            </w:r>
            <w:r w:rsidRPr="006F69C0">
              <w:rPr>
                <w:rFonts w:ascii="Times New Roman" w:hAnsi="Times New Roman"/>
                <w:spacing w:val="-6"/>
                <w:lang w:bidi="ru-RU"/>
              </w:rPr>
              <w:t>Сведениям об объектах размещения отходов, расположенных на тер</w:t>
            </w:r>
            <w:r w:rsidRPr="006F69C0">
              <w:rPr>
                <w:rFonts w:ascii="Times New Roman" w:hAnsi="Times New Roman"/>
                <w:spacing w:val="-6"/>
                <w:lang w:bidi="ru-RU"/>
              </w:rPr>
              <w:softHyphen/>
              <w:t>ритории Чувашской Республики и внесенных в государственный реестр объектов разме</w:t>
            </w:r>
            <w:r w:rsidRPr="006F69C0">
              <w:rPr>
                <w:rFonts w:ascii="Times New Roman" w:hAnsi="Times New Roman"/>
                <w:spacing w:val="-6"/>
                <w:lang w:bidi="ru-RU"/>
              </w:rPr>
              <w:softHyphen/>
              <w:t xml:space="preserve">щения отходов, ведение которого осуществляется </w:t>
            </w:r>
            <w:proofErr w:type="spellStart"/>
            <w:r w:rsidRPr="006F69C0">
              <w:rPr>
                <w:rFonts w:ascii="Times New Roman" w:hAnsi="Times New Roman"/>
                <w:spacing w:val="-6"/>
                <w:lang w:bidi="ru-RU"/>
              </w:rPr>
              <w:t>Росприроднадзором</w:t>
            </w:r>
            <w:proofErr w:type="spellEnd"/>
            <w:r w:rsidRPr="006F69C0">
              <w:rPr>
                <w:rFonts w:ascii="Times New Roman" w:hAnsi="Times New Roman"/>
                <w:spacing w:val="-6"/>
                <w:lang w:bidi="ru-RU"/>
              </w:rPr>
              <w:t xml:space="preserve"> в соответствии с приказом Минприроды России от 30.09.2011 № 792 «Об утверждении порядка ведения государственного кадастра отходов», с учетом дальнейшего развития отрасли и ликвидации свалок </w:t>
            </w:r>
          </w:p>
        </w:tc>
      </w:tr>
      <w:tr w:rsidR="00765E60" w:rsidRPr="006F69C0" w:rsidTr="00765E60">
        <w:trPr>
          <w:trHeight w:val="2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 подлежит нормированию</w:t>
            </w:r>
          </w:p>
        </w:tc>
      </w:tr>
      <w:tr w:rsidR="00765E60" w:rsidRPr="006F69C0" w:rsidTr="00765E60">
        <w:trPr>
          <w:trHeight w:val="2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10.2</w:t>
            </w:r>
            <w:r w:rsidR="00073B09" w:rsidRPr="006F69C0">
              <w:rPr>
                <w:rFonts w:ascii="Times New Roman" w:hAnsi="Times New Roman"/>
                <w:spacing w:val="-6"/>
              </w:rPr>
              <w:t>.</w:t>
            </w:r>
          </w:p>
        </w:tc>
        <w:tc>
          <w:tcPr>
            <w:tcW w:w="186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lang w:bidi="ru-RU"/>
              </w:rPr>
            </w:pPr>
            <w:r w:rsidRPr="006F69C0">
              <w:rPr>
                <w:rFonts w:ascii="Times New Roman" w:hAnsi="Times New Roman"/>
                <w:lang w:bidi="ru-RU"/>
              </w:rPr>
              <w:t xml:space="preserve">Объект по </w:t>
            </w:r>
          </w:p>
          <w:p w:rsidR="00F77FEA" w:rsidRPr="006F69C0" w:rsidRDefault="00F77FEA" w:rsidP="006F69C0">
            <w:pPr>
              <w:widowControl w:val="0"/>
              <w:shd w:val="clear" w:color="auto" w:fill="FFFFFF" w:themeFill="background1"/>
              <w:spacing w:after="0" w:line="240" w:lineRule="auto"/>
              <w:rPr>
                <w:rFonts w:ascii="Times New Roman" w:hAnsi="Times New Roman"/>
                <w:lang w:bidi="ru-RU"/>
              </w:rPr>
            </w:pPr>
            <w:r w:rsidRPr="006F69C0">
              <w:rPr>
                <w:rFonts w:ascii="Times New Roman" w:hAnsi="Times New Roman"/>
                <w:lang w:bidi="ru-RU"/>
              </w:rPr>
              <w:t xml:space="preserve">обработке,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lang w:bidi="ru-RU"/>
              </w:rPr>
              <w:t>утилизации и обезвреживанию ТКО</w:t>
            </w: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Расчётный показатель минимально допустимого уровня обеспеченности определен, согласно </w:t>
            </w:r>
            <w:r w:rsidRPr="006F69C0">
              <w:rPr>
                <w:rFonts w:ascii="Times New Roman" w:hAnsi="Times New Roman"/>
                <w:spacing w:val="-6"/>
                <w:lang w:bidi="ru-RU"/>
              </w:rPr>
              <w:t>Сведениям об объектах размещения отходов, расположенных на тер</w:t>
            </w:r>
            <w:r w:rsidRPr="006F69C0">
              <w:rPr>
                <w:rFonts w:ascii="Times New Roman" w:hAnsi="Times New Roman"/>
                <w:spacing w:val="-6"/>
                <w:lang w:bidi="ru-RU"/>
              </w:rPr>
              <w:softHyphen/>
              <w:t>ритории Чувашской Республики и внесенных в государственный реестр объектов разме</w:t>
            </w:r>
            <w:r w:rsidRPr="006F69C0">
              <w:rPr>
                <w:rFonts w:ascii="Times New Roman" w:hAnsi="Times New Roman"/>
                <w:spacing w:val="-6"/>
                <w:lang w:bidi="ru-RU"/>
              </w:rPr>
              <w:softHyphen/>
              <w:t xml:space="preserve">щения отходов, ведение которого осуществляется </w:t>
            </w:r>
            <w:proofErr w:type="spellStart"/>
            <w:r w:rsidRPr="006F69C0">
              <w:rPr>
                <w:rFonts w:ascii="Times New Roman" w:hAnsi="Times New Roman"/>
                <w:spacing w:val="-6"/>
                <w:lang w:bidi="ru-RU"/>
              </w:rPr>
              <w:t>Росприроднадзором</w:t>
            </w:r>
            <w:proofErr w:type="spellEnd"/>
            <w:r w:rsidRPr="006F69C0">
              <w:rPr>
                <w:rFonts w:ascii="Times New Roman" w:hAnsi="Times New Roman"/>
                <w:spacing w:val="-6"/>
                <w:lang w:bidi="ru-RU"/>
              </w:rPr>
              <w:t xml:space="preserve"> в соответствии с приказом Минприроды России от 30.09.2011 № 792 «Об утверждении порядка ведения государственного кадастра отходов», с учетом дальнейшего развития отрасли</w:t>
            </w:r>
          </w:p>
        </w:tc>
      </w:tr>
      <w:tr w:rsidR="00765E60" w:rsidRPr="006F69C0" w:rsidTr="00765E60">
        <w:trPr>
          <w:trHeight w:val="2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 подлежит нормированию</w:t>
            </w:r>
          </w:p>
        </w:tc>
      </w:tr>
    </w:tbl>
    <w:p w:rsidR="00F77FEA" w:rsidRPr="006F69C0" w:rsidRDefault="00F77FEA" w:rsidP="006F69C0">
      <w:pPr>
        <w:shd w:val="clear" w:color="auto" w:fill="FFFFFF" w:themeFill="background1"/>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rPr>
          <w:rFonts w:ascii="Times New Roman" w:eastAsia="TimesNewRomanPSMT" w:hAnsi="Times New Roman"/>
          <w:sz w:val="26"/>
          <w:szCs w:val="26"/>
        </w:rPr>
        <w:sectPr w:rsidR="00F77FEA" w:rsidRPr="006F69C0" w:rsidSect="000C5E19">
          <w:headerReference w:type="first" r:id="rId51"/>
          <w:footerReference w:type="first" r:id="rId52"/>
          <w:pgSz w:w="11906" w:h="16838"/>
          <w:pgMar w:top="1134" w:right="851"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1"/>
        <w:rPr>
          <w:rFonts w:eastAsia="TimesNewRomanPSMT"/>
          <w:sz w:val="26"/>
          <w:szCs w:val="26"/>
        </w:rPr>
      </w:pPr>
      <w:bookmarkStart w:id="105" w:name="_Toc81409661"/>
      <w:r w:rsidRPr="006F69C0">
        <w:rPr>
          <w:rFonts w:eastAsia="TimesNewRomanPSMT"/>
          <w:sz w:val="26"/>
          <w:szCs w:val="26"/>
        </w:rPr>
        <w:t>6</w:t>
      </w:r>
      <w:r w:rsidR="00173A12" w:rsidRPr="006F69C0">
        <w:rPr>
          <w:rFonts w:eastAsia="TimesNewRomanPSMT"/>
          <w:sz w:val="26"/>
          <w:szCs w:val="26"/>
        </w:rPr>
        <w:t>.</w:t>
      </w:r>
      <w:r w:rsidRPr="006F69C0">
        <w:rPr>
          <w:rFonts w:eastAsia="TimesNewRomanPSMT"/>
          <w:sz w:val="26"/>
          <w:szCs w:val="26"/>
        </w:rPr>
        <w:t xml:space="preserve"> Материалы по обоснованию расчетных показателей обеспеченности и                 территориальной доступности объектов местного значения муниципального района</w:t>
      </w:r>
      <w:r w:rsidR="00173A12" w:rsidRPr="006F69C0">
        <w:rPr>
          <w:rFonts w:eastAsia="TimesNewRomanPSMT"/>
          <w:sz w:val="26"/>
          <w:szCs w:val="26"/>
        </w:rPr>
        <w:t xml:space="preserve"> </w:t>
      </w:r>
      <w:r w:rsidRPr="006F69C0">
        <w:rPr>
          <w:rFonts w:eastAsia="TimesNewRomanPSMT"/>
          <w:sz w:val="26"/>
          <w:szCs w:val="26"/>
        </w:rPr>
        <w:t>Чувашской Республики</w:t>
      </w:r>
      <w:bookmarkEnd w:id="105"/>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pPr>
    </w:p>
    <w:p w:rsidR="00F77FEA" w:rsidRPr="006F69C0" w:rsidRDefault="00F77FEA" w:rsidP="006F69C0">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sz w:val="26"/>
          <w:szCs w:val="26"/>
        </w:rPr>
      </w:pPr>
      <w:r w:rsidRPr="006F69C0">
        <w:rPr>
          <w:rFonts w:ascii="Times New Roman" w:hAnsi="Times New Roman"/>
          <w:sz w:val="26"/>
          <w:szCs w:val="26"/>
        </w:rPr>
        <w:t xml:space="preserve">Обоснование расчётных показателей для объектов местного значения муниципального района, содержащихся в основной части республиканских нормативов градостроительного проектирования Чувашской Республики приведены в таблице </w:t>
      </w:r>
      <w:r w:rsidRPr="006F69C0">
        <w:rPr>
          <w:rFonts w:ascii="Times New Roman" w:hAnsi="Times New Roman"/>
          <w:color w:val="000000"/>
          <w:sz w:val="26"/>
          <w:szCs w:val="26"/>
        </w:rPr>
        <w:t>64.</w:t>
      </w:r>
    </w:p>
    <w:p w:rsidR="00F77FEA" w:rsidRPr="006F69C0" w:rsidRDefault="00F77FEA" w:rsidP="006F69C0">
      <w:pPr>
        <w:widowControl w:val="0"/>
        <w:shd w:val="clear" w:color="auto" w:fill="FFFFFF" w:themeFill="background1"/>
        <w:autoSpaceDE w:val="0"/>
        <w:autoSpaceDN w:val="0"/>
        <w:adjustRightInd w:val="0"/>
        <w:spacing w:after="0" w:line="240" w:lineRule="auto"/>
        <w:jc w:val="both"/>
        <w:rPr>
          <w:rFonts w:ascii="Times New Roman" w:hAnsi="Times New Roman"/>
          <w:bCs/>
          <w:color w:val="000000"/>
          <w:sz w:val="26"/>
          <w:szCs w:val="26"/>
        </w:rPr>
      </w:pPr>
      <w:r w:rsidRPr="006F69C0">
        <w:rPr>
          <w:rFonts w:ascii="Times New Roman" w:hAnsi="Times New Roman"/>
          <w:bCs/>
          <w:color w:val="000000"/>
          <w:sz w:val="26"/>
          <w:szCs w:val="26"/>
        </w:rPr>
        <w:t>Таблица 64</w:t>
      </w:r>
    </w:p>
    <w:tbl>
      <w:tblPr>
        <w:tblW w:w="9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24"/>
        <w:gridCol w:w="1953"/>
        <w:gridCol w:w="2046"/>
        <w:gridCol w:w="4794"/>
      </w:tblGrid>
      <w:tr w:rsidR="003F6936" w:rsidRPr="006F69C0" w:rsidTr="00FC497E">
        <w:trPr>
          <w:trHeight w:val="635"/>
          <w:tblHeader/>
        </w:trPr>
        <w:tc>
          <w:tcPr>
            <w:tcW w:w="624" w:type="dxa"/>
            <w:tcBorders>
              <w:top w:val="single" w:sz="4" w:space="0" w:color="auto"/>
            </w:tcBorders>
            <w:vAlign w:val="center"/>
          </w:tcPr>
          <w:p w:rsidR="003F6936"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 п/п</w:t>
            </w:r>
          </w:p>
        </w:tc>
        <w:tc>
          <w:tcPr>
            <w:tcW w:w="1953" w:type="dxa"/>
            <w:tcBorders>
              <w:top w:val="single" w:sz="4" w:space="0" w:color="auto"/>
            </w:tcBorders>
            <w:vAlign w:val="center"/>
          </w:tcPr>
          <w:p w:rsidR="003F6936"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Наименование объекта</w:t>
            </w:r>
          </w:p>
        </w:tc>
        <w:tc>
          <w:tcPr>
            <w:tcW w:w="2046" w:type="dxa"/>
            <w:tcBorders>
              <w:top w:val="single" w:sz="4" w:space="0" w:color="auto"/>
            </w:tcBorders>
            <w:vAlign w:val="center"/>
          </w:tcPr>
          <w:p w:rsidR="003F6936"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Расчётный</w:t>
            </w:r>
          </w:p>
          <w:p w:rsidR="003F6936"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tc>
        <w:tc>
          <w:tcPr>
            <w:tcW w:w="4794" w:type="dxa"/>
            <w:tcBorders>
              <w:top w:val="single" w:sz="4" w:space="0" w:color="auto"/>
            </w:tcBorders>
            <w:vAlign w:val="center"/>
          </w:tcPr>
          <w:p w:rsidR="003F6936"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Обоснование расчётного</w:t>
            </w:r>
          </w:p>
          <w:p w:rsidR="003F6936"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показателя</w:t>
            </w:r>
          </w:p>
        </w:tc>
      </w:tr>
    </w:tbl>
    <w:p w:rsidR="003F6936" w:rsidRPr="006F69C0" w:rsidRDefault="003F6936" w:rsidP="006F69C0">
      <w:pPr>
        <w:widowControl w:val="0"/>
        <w:shd w:val="clear" w:color="auto" w:fill="FFFFFF" w:themeFill="background1"/>
        <w:autoSpaceDE w:val="0"/>
        <w:autoSpaceDN w:val="0"/>
        <w:adjustRightInd w:val="0"/>
        <w:spacing w:after="0" w:line="240" w:lineRule="auto"/>
        <w:jc w:val="both"/>
        <w:rPr>
          <w:rFonts w:ascii="Times New Roman" w:hAnsi="Times New Roman"/>
          <w:bCs/>
          <w:color w:val="000000"/>
          <w:sz w:val="2"/>
          <w:szCs w:val="2"/>
        </w:rPr>
      </w:pPr>
    </w:p>
    <w:tbl>
      <w:tblPr>
        <w:tblW w:w="9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24"/>
        <w:gridCol w:w="1953"/>
        <w:gridCol w:w="2046"/>
        <w:gridCol w:w="4794"/>
      </w:tblGrid>
      <w:tr w:rsidR="00F77FEA" w:rsidRPr="006F69C0" w:rsidTr="003F6936">
        <w:trPr>
          <w:trHeight w:val="250"/>
          <w:tblHeader/>
        </w:trPr>
        <w:tc>
          <w:tcPr>
            <w:tcW w:w="624" w:type="dxa"/>
            <w:tcBorders>
              <w:top w:val="single" w:sz="4" w:space="0" w:color="auto"/>
            </w:tcBorders>
            <w:vAlign w:val="center"/>
          </w:tcPr>
          <w:p w:rsidR="00F77FEA"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w:t>
            </w:r>
          </w:p>
        </w:tc>
        <w:tc>
          <w:tcPr>
            <w:tcW w:w="1953" w:type="dxa"/>
            <w:tcBorders>
              <w:top w:val="single" w:sz="4" w:space="0" w:color="auto"/>
            </w:tcBorders>
            <w:vAlign w:val="center"/>
          </w:tcPr>
          <w:p w:rsidR="00F77FEA"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w:t>
            </w:r>
          </w:p>
        </w:tc>
        <w:tc>
          <w:tcPr>
            <w:tcW w:w="2046" w:type="dxa"/>
            <w:tcBorders>
              <w:top w:val="single" w:sz="4" w:space="0" w:color="auto"/>
            </w:tcBorders>
            <w:vAlign w:val="center"/>
          </w:tcPr>
          <w:p w:rsidR="00F77FEA"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w:t>
            </w:r>
          </w:p>
        </w:tc>
        <w:tc>
          <w:tcPr>
            <w:tcW w:w="4794" w:type="dxa"/>
            <w:tcBorders>
              <w:top w:val="single" w:sz="4" w:space="0" w:color="auto"/>
            </w:tcBorders>
            <w:vAlign w:val="center"/>
          </w:tcPr>
          <w:p w:rsidR="00F77FEA"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w:t>
            </w:r>
          </w:p>
        </w:tc>
      </w:tr>
      <w:tr w:rsidR="00F77FEA" w:rsidRPr="006F69C0" w:rsidTr="000C5E19">
        <w:trPr>
          <w:trHeight w:val="324"/>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w:t>
            </w:r>
            <w:r w:rsidR="003F6936" w:rsidRPr="006F69C0">
              <w:rPr>
                <w:rFonts w:ascii="Times New Roman" w:hAnsi="Times New Roman"/>
                <w:spacing w:val="-6"/>
              </w:rPr>
              <w:t>.</w:t>
            </w:r>
          </w:p>
        </w:tc>
        <w:tc>
          <w:tcPr>
            <w:tcW w:w="8793" w:type="dxa"/>
            <w:gridSpan w:val="3"/>
            <w:shd w:val="clear" w:color="auto" w:fill="auto"/>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bCs/>
              </w:rPr>
              <w:t>Объекты в области автомобильных дорог местного значения, дорожного сервиса</w:t>
            </w:r>
          </w:p>
        </w:tc>
      </w:tr>
      <w:tr w:rsidR="00F77FEA" w:rsidRPr="006F69C0" w:rsidTr="000C5E19">
        <w:trPr>
          <w:trHeight w:val="562"/>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1.1</w:t>
            </w:r>
            <w:r w:rsidR="003F6936" w:rsidRPr="006F69C0">
              <w:rPr>
                <w:rFonts w:ascii="Times New Roman" w:hAnsi="Times New Roman"/>
                <w:spacing w:val="-6"/>
              </w:rPr>
              <w:t>.</w:t>
            </w:r>
          </w:p>
        </w:tc>
        <w:tc>
          <w:tcPr>
            <w:tcW w:w="1953"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Автомобильная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дорога с твердым покрытием, обеспечивающая связь  н. п. с сетью дорог общего пользования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н. п.</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bCs/>
                <w:spacing w:val="-6"/>
              </w:rPr>
            </w:pPr>
            <w:r w:rsidRPr="006F69C0">
              <w:rPr>
                <w:rFonts w:ascii="Times New Roman" w:hAnsi="Times New Roman"/>
                <w:spacing w:val="-6"/>
              </w:rPr>
              <w:t xml:space="preserve">Подъезд к н. п. принят равным 1 объект на сельский населенный пункт принято с учетом </w:t>
            </w:r>
            <w:r w:rsidRPr="006F69C0">
              <w:rPr>
                <w:rFonts w:ascii="Times New Roman" w:hAnsi="Times New Roman"/>
                <w:bCs/>
                <w:spacing w:val="-6"/>
              </w:rPr>
              <w:t xml:space="preserve">постановления Кабинета Министров Чувашской Республики от 29 декабря 2018 </w:t>
            </w:r>
            <w:r w:rsidRPr="006F69C0">
              <w:rPr>
                <w:rFonts w:ascii="Times New Roman" w:hAnsi="Times New Roman"/>
                <w:spacing w:val="-6"/>
              </w:rPr>
              <w:t>№</w:t>
            </w:r>
            <w:r w:rsidRPr="006F69C0">
              <w:rPr>
                <w:rFonts w:ascii="Times New Roman" w:hAnsi="Times New Roman"/>
                <w:bCs/>
                <w:spacing w:val="-6"/>
              </w:rPr>
              <w:t xml:space="preserve"> 599 «О государственной программе Чувашской Республики «Развитие транспортной системы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tc>
      </w:tr>
      <w:tr w:rsidR="00F77FEA" w:rsidRPr="006F69C0" w:rsidTr="000C5E19">
        <w:trPr>
          <w:trHeight w:val="244"/>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w:t>
            </w:r>
            <w:r w:rsidR="003F6936" w:rsidRPr="006F69C0">
              <w:rPr>
                <w:rFonts w:ascii="Times New Roman" w:hAnsi="Times New Roman"/>
                <w:spacing w:val="-6"/>
              </w:rPr>
              <w:t>.</w:t>
            </w:r>
          </w:p>
        </w:tc>
        <w:tc>
          <w:tcPr>
            <w:tcW w:w="8793"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Объекты в области образования</w:t>
            </w:r>
          </w:p>
        </w:tc>
      </w:tr>
      <w:tr w:rsidR="00F77FEA" w:rsidRPr="006F69C0" w:rsidTr="000C5E19">
        <w:trPr>
          <w:trHeight w:val="462"/>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2.1</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Дошкольные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eastAsia="TimesNewRomanPSMT" w:hAnsi="Times New Roman"/>
              </w:rPr>
              <w:t>образовательные организации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 100 детей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в возрасте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от 0 до 7 лет</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прогнозная численность детей в возрасте от 0 до 7 лет к 2035 году в Чувашской Республике составит 64 986 человек, в том числе: в городской местности – 46 512 человек, в сельской – 18 474 человека. Согласно Стратегии социально-экономического развития Чувашской Республики на период до 2035 года, охват детей в возрасте от 0 до 7 лет дошкольным образованием к 2035 году должен составить 95% или 95 мест на 100 детей в возрасте от 0 до 7 лет (61 737 мест, в том числе: в городской местности – 44 186  мест, в сельской  - 17 551 мест).</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spacing w:val="-6"/>
              </w:rPr>
              <w:t>95 мест</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0C5E19">
        <w:trPr>
          <w:trHeight w:val="461"/>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на 1000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населения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прогнозная численность населения Чувашской Республики к 2035 году составит 1 128 144 человек. В расчете на 1000 человек населения показатель обеспеченности в дошкольных образовательных организациях составит: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(61 737 / 1 128 144) х 1000 = 54,7 мест на 1000 человек населения.</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spacing w:val="-6"/>
              </w:rPr>
              <w:t>54,7 мест</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0C5E19">
        <w:trPr>
          <w:trHeight w:val="461"/>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w:t>
            </w:r>
          </w:p>
        </w:tc>
      </w:tr>
      <w:tr w:rsidR="00F77FEA" w:rsidRPr="006F69C0" w:rsidTr="000C5E19">
        <w:trPr>
          <w:trHeight w:val="258"/>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2.2</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eastAsia="TimesNewRomanPSMT" w:hAnsi="Times New Roman"/>
              </w:rPr>
              <w:t>Общеобразовательные организации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 100 детей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в возрасте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от 7 до 18 лет</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xml:space="preserve">, прогнозная численность детей в возрасте от 7 до 18 лет к 2035 году в Чувашской Республике составит 142 254 человека, в том числе: в городской местности – 110 127 человек, в сельской – 32 127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 учетом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 обеспеченность местами в общеобразовательных организациях должна составить 95 мест на 100 детей в возрасте от 7 до 18 лет в городской местности (104 621 место к 2035 году) и 45 мест на 100 детей в возрасте от 7 до 18 лет в сельской местности (14 457 мест к 2035 году).</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spacing w:val="-6"/>
              </w:rPr>
              <w:t>95 мест</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 xml:space="preserve">, </w:t>
            </w:r>
            <w:r w:rsidRPr="006F69C0">
              <w:rPr>
                <w:rFonts w:ascii="Times New Roman" w:hAnsi="Times New Roman"/>
                <w:spacing w:val="-6"/>
              </w:rPr>
              <w:t>45 мест</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 xml:space="preserve">, </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0C5E19">
        <w:trPr>
          <w:trHeight w:val="257"/>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eastAsia="TimesNewRomanPSMT"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на 1000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населения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прогнозная численность населения Чувашской Республики к 2035 году составит 789 362 человек в городской местности и 338 782 человек в сельской местности. В расчете на 1000 человек населения показатель обеспеченности в общеобразовательных организациях составит: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В городской местности: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 (104 621 / 789 362) х 1000 = 132,5 места на 1000 человек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В сельской  местности: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(14 457/ 338 782) х 1000 = 42,7 мест на 1000 человек населения.</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spacing w:val="-6"/>
              </w:rPr>
              <w:t>132,5 место</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 xml:space="preserve">, </w:t>
            </w:r>
            <w:r w:rsidRPr="006F69C0">
              <w:rPr>
                <w:rFonts w:ascii="Times New Roman" w:hAnsi="Times New Roman"/>
                <w:spacing w:val="-6"/>
              </w:rPr>
              <w:t>42,7 места</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0C5E19">
        <w:trPr>
          <w:trHeight w:val="257"/>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eastAsia="TimesNewRomanPSMT"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w:t>
            </w:r>
          </w:p>
        </w:tc>
        <w:tc>
          <w:tcPr>
            <w:tcW w:w="4794" w:type="dxa"/>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w:t>
            </w:r>
          </w:p>
        </w:tc>
      </w:tr>
      <w:tr w:rsidR="00F77FEA" w:rsidRPr="006F69C0" w:rsidTr="000C5E19">
        <w:trPr>
          <w:trHeight w:val="257"/>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eastAsia="TimesNewRomanPSMT"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Транспортная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p>
        </w:tc>
      </w:tr>
      <w:tr w:rsidR="00F77FEA" w:rsidRPr="006F69C0" w:rsidTr="000C5E19">
        <w:trPr>
          <w:trHeight w:val="515"/>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2.3</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Организации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eastAsia="TimesNewRomanPSMT" w:hAnsi="Times New Roman"/>
              </w:rPr>
              <w:t>дополнительного образования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 100 детей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в возрасте от 5 до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прогнозная численность детей в возрасте от 5 до 18 лет к 2024 году в Чувашской Республике составит 210 108 человек. Согласно Стратегии социально-экономического развития Чувашской Республики на период до 2035 года, охват детей в возрасте от 5 до 18 лет дополнительным образованием к 2024 году должен составить 80% или 80 мест на 100 детей в возрасте от 5 до 18 лет (168 086 мест к 2024 году).</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spacing w:val="-6"/>
              </w:rPr>
              <w:t>80 мест</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С учетом Методических </w:t>
            </w:r>
            <w:proofErr w:type="spellStart"/>
            <w:r w:rsidRPr="006F69C0">
              <w:rPr>
                <w:rFonts w:ascii="Times New Roman" w:hAnsi="Times New Roman"/>
                <w:spacing w:val="-6"/>
              </w:rPr>
              <w:t>рекомендацияй</w:t>
            </w:r>
            <w:proofErr w:type="spellEnd"/>
            <w:r w:rsidRPr="006F69C0">
              <w:rPr>
                <w:rFonts w:ascii="Times New Roman" w:hAnsi="Times New Roman"/>
                <w:spacing w:val="-6"/>
              </w:rPr>
              <w:t xml:space="preserve">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 дифференцируем показатель в аналогичном процентном соотношении для </w:t>
            </w:r>
            <w:r w:rsidRPr="006F69C0">
              <w:rPr>
                <w:rFonts w:ascii="Times New Roman" w:hAnsi="Times New Roman"/>
              </w:rPr>
              <w:t>программ дополнительного образования, реализуемых на базе общеобразовательных организаций, в расчете на 100 обучающихся в общеобразовательных организациях и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r>
      <w:tr w:rsidR="00F77FEA" w:rsidRPr="006F69C0" w:rsidTr="000C5E19">
        <w:trPr>
          <w:trHeight w:val="514"/>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Транспортная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w:t>
            </w:r>
          </w:p>
        </w:tc>
      </w:tr>
      <w:tr w:rsidR="00F77FEA" w:rsidRPr="006F69C0" w:rsidTr="000C5E19">
        <w:trPr>
          <w:trHeight w:val="308"/>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w:t>
            </w:r>
            <w:r w:rsidR="003F6936" w:rsidRPr="006F69C0">
              <w:rPr>
                <w:rFonts w:ascii="Times New Roman" w:hAnsi="Times New Roman"/>
                <w:spacing w:val="-6"/>
              </w:rPr>
              <w:t>.</w:t>
            </w:r>
          </w:p>
        </w:tc>
        <w:tc>
          <w:tcPr>
            <w:tcW w:w="8793"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4"/>
              </w:rPr>
              <w:t>Объекты в области физической культуры и массового спорта</w:t>
            </w:r>
          </w:p>
        </w:tc>
      </w:tr>
      <w:tr w:rsidR="00F77FEA" w:rsidRPr="006F69C0" w:rsidTr="000C5E19">
        <w:trPr>
          <w:trHeight w:val="1029"/>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3.1</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Стадионы с трибунами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вместимостью более 1500 мест</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г. № 244.</w:t>
            </w:r>
          </w:p>
        </w:tc>
      </w:tr>
      <w:tr w:rsidR="00F77FEA" w:rsidRPr="006F69C0" w:rsidTr="000C5E19">
        <w:trPr>
          <w:trHeight w:val="1028"/>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0C5E19">
        <w:trPr>
          <w:trHeight w:val="1029"/>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3.2</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Универсальные спортивные залы /спортивные комплексы</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w:t>
            </w:r>
            <w:r w:rsidR="003F6936" w:rsidRPr="006F69C0">
              <w:rPr>
                <w:rFonts w:ascii="Times New Roman" w:hAnsi="Times New Roman"/>
              </w:rPr>
              <w:t xml:space="preserve">ской Федерации от 21.03.2018 </w:t>
            </w:r>
            <w:r w:rsidRPr="006F69C0">
              <w:rPr>
                <w:rFonts w:ascii="Times New Roman" w:hAnsi="Times New Roman"/>
              </w:rPr>
              <w:t>№ 244.</w:t>
            </w:r>
          </w:p>
        </w:tc>
      </w:tr>
      <w:tr w:rsidR="00F77FEA" w:rsidRPr="006F69C0" w:rsidTr="000C5E19">
        <w:trPr>
          <w:trHeight w:val="1028"/>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2A08D1"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кв. м площади пола на 1000 чел.</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w:t>
            </w:r>
            <w:r w:rsidR="003F6936" w:rsidRPr="006F69C0">
              <w:rPr>
                <w:rFonts w:ascii="Times New Roman" w:hAnsi="Times New Roman"/>
              </w:rPr>
              <w:t xml:space="preserve">ской Федерации от 21.03.2018 </w:t>
            </w:r>
            <w:r w:rsidRPr="006F69C0">
              <w:rPr>
                <w:rFonts w:ascii="Times New Roman" w:hAnsi="Times New Roman"/>
              </w:rPr>
              <w:t>№ 244 и Приложения Д СП 42.13330.2016 Градостроительство. Планировка и застройка городских и сельских поселений. Актуализированная редакция СНиП 2.07.01-89*.</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spacing w:val="-6"/>
              </w:rPr>
              <w:t>150 кв. м</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3.3</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Универсальные спортивно-зрелищные залы, в т. ч. с ледовым покрытием (Дворцы спорта)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г. № 244.</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3.4</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Бассейны</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2A08D1"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кв. 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зеркала воды на 1000 чел.</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w:t>
            </w:r>
            <w:r w:rsidR="003F6936" w:rsidRPr="006F69C0">
              <w:rPr>
                <w:rFonts w:ascii="Times New Roman" w:hAnsi="Times New Roman"/>
              </w:rPr>
              <w:t>йской Федерации от 21.03.2018</w:t>
            </w:r>
            <w:r w:rsidRPr="006F69C0">
              <w:rPr>
                <w:rFonts w:ascii="Times New Roman" w:hAnsi="Times New Roman"/>
              </w:rPr>
              <w:t xml:space="preserve"> № 244 и Приложения Д СП 42.13330.2016 Градостроительство. Планировка и застройка городских и сельских поселений. Актуализированная редакция СНиП 2.07.01-89*.</w:t>
            </w:r>
          </w:p>
          <w:p w:rsidR="00F77FEA" w:rsidRPr="006F69C0" w:rsidRDefault="00F77FEA" w:rsidP="006F69C0">
            <w:pPr>
              <w:shd w:val="clear" w:color="auto" w:fill="FFFFFF" w:themeFill="background1"/>
              <w:spacing w:after="0" w:line="240" w:lineRule="auto"/>
              <w:jc w:val="center"/>
              <w:rPr>
                <w:rFonts w:ascii="Times New Roman" w:hAnsi="Times New Roman"/>
                <w:bCs/>
              </w:rPr>
            </w:pPr>
            <w:r w:rsidRPr="006F69C0">
              <w:rPr>
                <w:rFonts w:ascii="Times New Roman" w:hAnsi="Times New Roman"/>
                <w:bCs/>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rPr>
            </w:pPr>
            <w:r w:rsidRPr="006F69C0">
              <w:rPr>
                <w:rFonts w:ascii="Times New Roman" w:hAnsi="Times New Roman"/>
              </w:rPr>
              <w:t>65 кв. м</w:t>
            </w:r>
            <w:r w:rsidRPr="006F69C0">
              <w:rPr>
                <w:rFonts w:ascii="Times New Roman" w:hAnsi="Times New Roman"/>
                <w:bCs/>
              </w:rPr>
              <w:t xml:space="preserve"> х К</w:t>
            </w:r>
            <w:r w:rsidRPr="006F69C0">
              <w:rPr>
                <w:rFonts w:ascii="Times New Roman" w:hAnsi="Times New Roman"/>
                <w:bCs/>
                <w:vertAlign w:val="subscript"/>
              </w:rPr>
              <w:t>3</w:t>
            </w:r>
            <w:r w:rsidRPr="006F69C0">
              <w:rPr>
                <w:rFonts w:ascii="Times New Roman" w:hAnsi="Times New Roman"/>
                <w:bCs/>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rPr>
              <w:t>где: К</w:t>
            </w:r>
            <w:r w:rsidRPr="006F69C0">
              <w:rPr>
                <w:rFonts w:ascii="Times New Roman" w:hAnsi="Times New Roman"/>
                <w:bCs/>
                <w:vertAlign w:val="subscript"/>
              </w:rPr>
              <w:t>3</w:t>
            </w:r>
            <w:r w:rsidRPr="006F69C0">
              <w:rPr>
                <w:rFonts w:ascii="Times New Roman" w:hAnsi="Times New Roman"/>
                <w:bCs/>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rPr>
              <w:t>Обоснование коэффициента К</w:t>
            </w:r>
            <w:r w:rsidRPr="006F69C0">
              <w:rPr>
                <w:rFonts w:ascii="Times New Roman" w:hAnsi="Times New Roman"/>
                <w:vertAlign w:val="subscript"/>
              </w:rPr>
              <w:t>3</w:t>
            </w:r>
            <w:r w:rsidRPr="006F69C0">
              <w:rPr>
                <w:rFonts w:ascii="Times New Roman" w:hAnsi="Times New Roman"/>
              </w:rPr>
              <w:t xml:space="preserve"> приведено в Разделе II РНГП</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0C5E19">
        <w:trPr>
          <w:trHeight w:val="186"/>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w:t>
            </w:r>
            <w:r w:rsidR="003F6936" w:rsidRPr="006F69C0">
              <w:rPr>
                <w:rFonts w:ascii="Times New Roman" w:hAnsi="Times New Roman"/>
                <w:spacing w:val="-6"/>
              </w:rPr>
              <w:t>.</w:t>
            </w:r>
          </w:p>
        </w:tc>
        <w:tc>
          <w:tcPr>
            <w:tcW w:w="8793"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Объекты местного значения в области инженерной инфраструктуры</w:t>
            </w:r>
          </w:p>
        </w:tc>
      </w:tr>
      <w:tr w:rsidR="00F77FEA" w:rsidRPr="006F69C0" w:rsidTr="000C5E19">
        <w:trPr>
          <w:trHeight w:val="3357"/>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объектов электроснабжения</w:t>
            </w:r>
          </w:p>
        </w:tc>
        <w:tc>
          <w:tcPr>
            <w:tcW w:w="2046" w:type="dxa"/>
            <w:shd w:val="clear" w:color="auto" w:fill="auto"/>
          </w:tcPr>
          <w:p w:rsidR="00F77FEA" w:rsidRPr="006F69C0" w:rsidRDefault="003F6936"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Объем </w:t>
            </w:r>
            <w:proofErr w:type="spellStart"/>
            <w:r w:rsidRPr="006F69C0">
              <w:rPr>
                <w:rFonts w:ascii="Times New Roman" w:hAnsi="Times New Roman"/>
                <w:spacing w:val="-6"/>
              </w:rPr>
              <w:t>электропотреб-ления</w:t>
            </w:r>
            <w:proofErr w:type="spellEnd"/>
            <w:r w:rsidR="00F77FEA" w:rsidRPr="006F69C0">
              <w:rPr>
                <w:rFonts w:ascii="Times New Roman" w:hAnsi="Times New Roman"/>
                <w:spacing w:val="-6"/>
              </w:rPr>
              <w:t>,</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 кВт ч/год на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1 чел.</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Объем электропотребления принят в соответствии с СП 42.13330.2016 «Планировка и застройка городских и сельских поселений». Приложение 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2000 кВт ч/год на 1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0C5E19">
        <w:trPr>
          <w:trHeight w:val="59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Не подлежит нормированию</w:t>
            </w:r>
          </w:p>
        </w:tc>
      </w:tr>
      <w:tr w:rsidR="00F77FEA" w:rsidRPr="006F69C0" w:rsidTr="000C5E19">
        <w:trPr>
          <w:trHeight w:val="596"/>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4.2</w:t>
            </w:r>
            <w:r w:rsidR="003F6936" w:rsidRPr="006F69C0">
              <w:rPr>
                <w:rFonts w:ascii="Times New Roman" w:hAnsi="Times New Roman"/>
                <w:spacing w:val="-6"/>
              </w:rPr>
              <w:t>.</w:t>
            </w:r>
          </w:p>
        </w:tc>
        <w:tc>
          <w:tcPr>
            <w:tcW w:w="1953"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eastAsia="TimesNewRomanPSMT" w:hAnsi="Times New Roman"/>
              </w:rPr>
              <w:t>Нормы отвода земель для подстанций</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 кв. м</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 xml:space="preserve">Показатель установлен согласно ч.3 табл. 3 ВСН № 14278 тм-т1. «Нормы отвода земель для электрических сетей напряжением 0,38-750 </w:t>
            </w:r>
            <w:proofErr w:type="spellStart"/>
            <w:r w:rsidRPr="006F69C0">
              <w:rPr>
                <w:rFonts w:ascii="Times New Roman" w:hAnsi="Times New Roman"/>
              </w:rPr>
              <w:t>кВ</w:t>
            </w:r>
            <w:proofErr w:type="spellEnd"/>
            <w:r w:rsidRPr="006F69C0">
              <w:rPr>
                <w:rFonts w:ascii="Times New Roman" w:hAnsi="Times New Roman"/>
              </w:rPr>
              <w:t>»</w:t>
            </w:r>
          </w:p>
        </w:tc>
      </w:tr>
      <w:tr w:rsidR="00F77FEA" w:rsidRPr="006F69C0" w:rsidTr="000C5E19">
        <w:trPr>
          <w:trHeight w:val="324"/>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w:t>
            </w:r>
            <w:r w:rsidR="003F6936" w:rsidRPr="006F69C0">
              <w:rPr>
                <w:rFonts w:ascii="Times New Roman" w:hAnsi="Times New Roman"/>
                <w:spacing w:val="-6"/>
              </w:rPr>
              <w:t>.</w:t>
            </w:r>
          </w:p>
        </w:tc>
        <w:tc>
          <w:tcPr>
            <w:tcW w:w="8793"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Объекты местного значения в области культуры и искусства</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5.1</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Библиотеки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w:t>
            </w:r>
            <w:r w:rsidR="003F6936" w:rsidRPr="006F69C0">
              <w:rPr>
                <w:rFonts w:ascii="Times New Roman" w:hAnsi="Times New Roman"/>
                <w:spacing w:val="-6"/>
              </w:rPr>
              <w:t xml:space="preserve">ской Федерации от 02.08.2017 </w:t>
            </w:r>
            <w:r w:rsidRPr="006F69C0">
              <w:rPr>
                <w:rFonts w:ascii="Times New Roman" w:hAnsi="Times New Roman"/>
                <w:spacing w:val="-6"/>
              </w:rPr>
              <w:t xml:space="preserve">№ Р-965, часть </w:t>
            </w:r>
            <w:r w:rsidRPr="006F69C0">
              <w:rPr>
                <w:rFonts w:ascii="Times New Roman" w:hAnsi="Times New Roman"/>
                <w:spacing w:val="-6"/>
                <w:lang w:val="en-US"/>
              </w:rPr>
              <w:t>II</w:t>
            </w:r>
            <w:r w:rsidRPr="006F69C0">
              <w:rPr>
                <w:rFonts w:ascii="Times New Roman" w:hAnsi="Times New Roman"/>
                <w:spacing w:val="-6"/>
              </w:rPr>
              <w:t>, Таблица 1</w:t>
            </w:r>
            <w:r w:rsidR="003F6936" w:rsidRPr="006F69C0">
              <w:rPr>
                <w:rFonts w:ascii="Times New Roman" w:hAnsi="Times New Roman"/>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5.2</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Музеи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w:t>
            </w:r>
            <w:r w:rsidR="003F6936" w:rsidRPr="006F69C0">
              <w:rPr>
                <w:rFonts w:ascii="Times New Roman" w:hAnsi="Times New Roman"/>
                <w:spacing w:val="-6"/>
              </w:rPr>
              <w:t xml:space="preserve">ской Федерации от 02.08.2017 </w:t>
            </w:r>
            <w:r w:rsidRPr="006F69C0">
              <w:rPr>
                <w:rFonts w:ascii="Times New Roman" w:hAnsi="Times New Roman"/>
                <w:spacing w:val="-6"/>
              </w:rPr>
              <w:t xml:space="preserve">№ Р-965, часть </w:t>
            </w:r>
            <w:r w:rsidRPr="006F69C0">
              <w:rPr>
                <w:rFonts w:ascii="Times New Roman" w:hAnsi="Times New Roman"/>
                <w:spacing w:val="-6"/>
                <w:lang w:val="en-US"/>
              </w:rPr>
              <w:t>II</w:t>
            </w:r>
            <w:r w:rsidRPr="006F69C0">
              <w:rPr>
                <w:rFonts w:ascii="Times New Roman" w:hAnsi="Times New Roman"/>
                <w:spacing w:val="-6"/>
              </w:rPr>
              <w:t>, Таблица 2</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5.3</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Концертные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организации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 часть </w:t>
            </w:r>
            <w:r w:rsidRPr="006F69C0">
              <w:rPr>
                <w:rFonts w:ascii="Times New Roman" w:hAnsi="Times New Roman"/>
                <w:spacing w:val="-6"/>
                <w:lang w:val="en-US"/>
              </w:rPr>
              <w:t>II</w:t>
            </w:r>
            <w:r w:rsidRPr="006F69C0">
              <w:rPr>
                <w:rFonts w:ascii="Times New Roman" w:hAnsi="Times New Roman"/>
                <w:spacing w:val="-6"/>
              </w:rPr>
              <w:t>, Таблица 4</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r w:rsidR="003F6936" w:rsidRPr="006F69C0">
              <w:rPr>
                <w:rFonts w:ascii="Times New Roman" w:hAnsi="Times New Roman"/>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5.4</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Учреждения клубного типа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w:t>
            </w:r>
            <w:r w:rsidR="003F6936" w:rsidRPr="006F69C0">
              <w:rPr>
                <w:rFonts w:ascii="Times New Roman" w:hAnsi="Times New Roman"/>
                <w:spacing w:val="-6"/>
              </w:rPr>
              <w:t xml:space="preserve">ской Федерации от 02.08.2017 </w:t>
            </w:r>
            <w:r w:rsidRPr="006F69C0">
              <w:rPr>
                <w:rFonts w:ascii="Times New Roman" w:hAnsi="Times New Roman"/>
                <w:spacing w:val="-6"/>
              </w:rPr>
              <w:t xml:space="preserve">№ Р-965, часть </w:t>
            </w:r>
            <w:r w:rsidRPr="006F69C0">
              <w:rPr>
                <w:rFonts w:ascii="Times New Roman" w:hAnsi="Times New Roman"/>
                <w:spacing w:val="-6"/>
                <w:lang w:val="en-US"/>
              </w:rPr>
              <w:t>II</w:t>
            </w:r>
            <w:r w:rsidRPr="006F69C0">
              <w:rPr>
                <w:rFonts w:ascii="Times New Roman" w:hAnsi="Times New Roman"/>
                <w:spacing w:val="-6"/>
              </w:rPr>
              <w:t>, Таблица 6</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F77FEA" w:rsidRPr="006F69C0" w:rsidTr="000C5E19">
        <w:trPr>
          <w:trHeight w:val="462"/>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w:t>
            </w:r>
            <w:r w:rsidR="003F6936" w:rsidRPr="006F69C0">
              <w:rPr>
                <w:rFonts w:ascii="Times New Roman" w:hAnsi="Times New Roman"/>
                <w:spacing w:val="-6"/>
              </w:rPr>
              <w:t>.</w:t>
            </w:r>
          </w:p>
        </w:tc>
        <w:tc>
          <w:tcPr>
            <w:tcW w:w="8793"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Объекты местного значения в области формирования и содержания архивного фонда</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6.1</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Муниципальный архив</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Значение расчетного показателя принято, исходя из текущей обеспеченности Чувашской Республики объектами данного типа, с учетом обеспечения необходимого уровня социального обслуживания населения</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bl>
    <w:p w:rsidR="00F77FEA" w:rsidRPr="006F69C0" w:rsidRDefault="00F77FEA" w:rsidP="006F69C0">
      <w:pPr>
        <w:pStyle w:val="a7"/>
        <w:shd w:val="clear" w:color="auto" w:fill="FFFFFF" w:themeFill="background1"/>
        <w:spacing w:line="240" w:lineRule="auto"/>
        <w:ind w:firstLine="0"/>
        <w:outlineLvl w:val="1"/>
        <w:rPr>
          <w:rFonts w:eastAsia="TimesNewRomanPSMT"/>
          <w:sz w:val="26"/>
          <w:szCs w:val="26"/>
        </w:rPr>
        <w:sectPr w:rsidR="00F77FEA" w:rsidRPr="006F69C0" w:rsidSect="000C5E19">
          <w:headerReference w:type="first" r:id="rId53"/>
          <w:pgSz w:w="11906" w:h="16838"/>
          <w:pgMar w:top="1134" w:right="851"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1"/>
        <w:rPr>
          <w:rFonts w:eastAsia="TimesNewRomanPSMT"/>
          <w:sz w:val="26"/>
          <w:szCs w:val="26"/>
        </w:rPr>
      </w:pPr>
      <w:bookmarkStart w:id="106" w:name="_Toc81409662"/>
      <w:r w:rsidRPr="006F69C0">
        <w:rPr>
          <w:rFonts w:eastAsia="TimesNewRomanPSMT"/>
          <w:sz w:val="26"/>
          <w:szCs w:val="26"/>
        </w:rPr>
        <w:t>7</w:t>
      </w:r>
      <w:r w:rsidR="003F6936" w:rsidRPr="006F69C0">
        <w:rPr>
          <w:rFonts w:eastAsia="TimesNewRomanPSMT"/>
          <w:sz w:val="26"/>
          <w:szCs w:val="26"/>
        </w:rPr>
        <w:t>.</w:t>
      </w:r>
      <w:r w:rsidRPr="006F69C0">
        <w:rPr>
          <w:rFonts w:eastAsia="TimesNewRomanPSMT"/>
          <w:sz w:val="26"/>
          <w:szCs w:val="26"/>
        </w:rPr>
        <w:t xml:space="preserve"> Материалы по обоснованию расчетных показателей обеспеченности и                 территориальной доступности объектов местного значения городских и сельских  поселений, городских округов Чувашской Республики</w:t>
      </w:r>
      <w:bookmarkEnd w:id="106"/>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pPr>
    </w:p>
    <w:p w:rsidR="00F77FEA" w:rsidRPr="006F69C0" w:rsidRDefault="00F77FEA" w:rsidP="006F69C0">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FF0000"/>
          <w:sz w:val="26"/>
          <w:szCs w:val="26"/>
        </w:rPr>
      </w:pPr>
      <w:r w:rsidRPr="006F69C0">
        <w:rPr>
          <w:rFonts w:ascii="Times New Roman" w:hAnsi="Times New Roman"/>
          <w:sz w:val="26"/>
          <w:szCs w:val="26"/>
        </w:rPr>
        <w:t xml:space="preserve">Обоснование расчётных показателей для объектов местного значения городских и сельских поселений, городских округов, содержащихся в основной части республиканских нормативов градостроительного проектирования Чувашской Республики приведены в таблице </w:t>
      </w:r>
      <w:r w:rsidR="00D779E8" w:rsidRPr="006F69C0">
        <w:rPr>
          <w:rFonts w:ascii="Times New Roman" w:hAnsi="Times New Roman"/>
          <w:color w:val="000000"/>
          <w:sz w:val="26"/>
          <w:szCs w:val="26"/>
        </w:rPr>
        <w:t>59</w:t>
      </w:r>
      <w:r w:rsidRPr="006F69C0">
        <w:rPr>
          <w:rFonts w:ascii="Times New Roman" w:hAnsi="Times New Roman"/>
          <w:color w:val="000000"/>
          <w:sz w:val="26"/>
          <w:szCs w:val="26"/>
        </w:rPr>
        <w:t>.</w:t>
      </w:r>
    </w:p>
    <w:p w:rsidR="00F77FEA" w:rsidRPr="006F69C0" w:rsidRDefault="00F77FEA" w:rsidP="006F69C0">
      <w:pPr>
        <w:widowControl w:val="0"/>
        <w:shd w:val="clear" w:color="auto" w:fill="FFFFFF" w:themeFill="background1"/>
        <w:autoSpaceDE w:val="0"/>
        <w:autoSpaceDN w:val="0"/>
        <w:adjustRightInd w:val="0"/>
        <w:spacing w:after="0" w:line="240" w:lineRule="auto"/>
        <w:jc w:val="both"/>
        <w:rPr>
          <w:rFonts w:ascii="Times New Roman" w:hAnsi="Times New Roman"/>
          <w:sz w:val="26"/>
          <w:szCs w:val="26"/>
        </w:rPr>
      </w:pPr>
    </w:p>
    <w:p w:rsidR="00F77FEA" w:rsidRPr="006F69C0" w:rsidRDefault="00F77FEA" w:rsidP="006F69C0">
      <w:pPr>
        <w:widowControl w:val="0"/>
        <w:shd w:val="clear" w:color="auto" w:fill="FFFFFF" w:themeFill="background1"/>
        <w:autoSpaceDE w:val="0"/>
        <w:autoSpaceDN w:val="0"/>
        <w:adjustRightInd w:val="0"/>
        <w:spacing w:after="0" w:line="240" w:lineRule="auto"/>
        <w:jc w:val="both"/>
        <w:rPr>
          <w:rFonts w:ascii="Times New Roman" w:hAnsi="Times New Roman"/>
          <w:sz w:val="26"/>
          <w:szCs w:val="26"/>
        </w:rPr>
      </w:pPr>
      <w:r w:rsidRPr="006F69C0">
        <w:rPr>
          <w:rFonts w:ascii="Times New Roman" w:hAnsi="Times New Roman"/>
          <w:sz w:val="26"/>
          <w:szCs w:val="26"/>
        </w:rPr>
        <w:t xml:space="preserve">Таблица </w:t>
      </w:r>
      <w:r w:rsidR="00D779E8" w:rsidRPr="006F69C0">
        <w:rPr>
          <w:rFonts w:ascii="Times New Roman" w:hAnsi="Times New Roman"/>
          <w:sz w:val="26"/>
          <w:szCs w:val="26"/>
        </w:rPr>
        <w:t>59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68"/>
        <w:gridCol w:w="2046"/>
        <w:gridCol w:w="4737"/>
      </w:tblGrid>
      <w:tr w:rsidR="0055478C" w:rsidRPr="006F69C0" w:rsidTr="0055478C">
        <w:trPr>
          <w:trHeight w:val="635"/>
          <w:tblHeader/>
        </w:trPr>
        <w:tc>
          <w:tcPr>
            <w:tcW w:w="709" w:type="dxa"/>
            <w:vAlign w:val="center"/>
          </w:tcPr>
          <w:p w:rsidR="0055478C"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 п/п</w:t>
            </w:r>
          </w:p>
        </w:tc>
        <w:tc>
          <w:tcPr>
            <w:tcW w:w="1868" w:type="dxa"/>
            <w:vAlign w:val="center"/>
          </w:tcPr>
          <w:p w:rsidR="0055478C"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Наименование объекта</w:t>
            </w:r>
          </w:p>
        </w:tc>
        <w:tc>
          <w:tcPr>
            <w:tcW w:w="2046" w:type="dxa"/>
            <w:vAlign w:val="center"/>
          </w:tcPr>
          <w:p w:rsidR="0055478C"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Расчётный</w:t>
            </w:r>
          </w:p>
          <w:p w:rsidR="0055478C"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tc>
        <w:tc>
          <w:tcPr>
            <w:tcW w:w="4737" w:type="dxa"/>
            <w:vAlign w:val="center"/>
          </w:tcPr>
          <w:p w:rsidR="0055478C"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Обоснование расчётного</w:t>
            </w:r>
          </w:p>
          <w:p w:rsidR="0055478C"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показателя</w:t>
            </w:r>
          </w:p>
        </w:tc>
      </w:tr>
    </w:tbl>
    <w:p w:rsidR="0055478C" w:rsidRPr="006F69C0" w:rsidRDefault="0055478C" w:rsidP="006F69C0">
      <w:pPr>
        <w:widowControl w:val="0"/>
        <w:shd w:val="clear" w:color="auto" w:fill="FFFFFF" w:themeFill="background1"/>
        <w:autoSpaceDE w:val="0"/>
        <w:autoSpaceDN w:val="0"/>
        <w:adjustRightInd w:val="0"/>
        <w:spacing w:after="0" w:line="240" w:lineRule="auto"/>
        <w:jc w:val="both"/>
        <w:rPr>
          <w:rFonts w:ascii="Times New Roman" w:hAnsi="Times New Roman"/>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68"/>
        <w:gridCol w:w="2046"/>
        <w:gridCol w:w="4737"/>
      </w:tblGrid>
      <w:tr w:rsidR="00F77FEA" w:rsidRPr="006F69C0" w:rsidTr="0055478C">
        <w:trPr>
          <w:trHeight w:val="98"/>
          <w:tblHeader/>
        </w:trPr>
        <w:tc>
          <w:tcPr>
            <w:tcW w:w="709" w:type="dxa"/>
            <w:vAlign w:val="center"/>
          </w:tcPr>
          <w:p w:rsidR="00F77FEA"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w:t>
            </w:r>
          </w:p>
        </w:tc>
        <w:tc>
          <w:tcPr>
            <w:tcW w:w="1868" w:type="dxa"/>
            <w:vAlign w:val="center"/>
          </w:tcPr>
          <w:p w:rsidR="00F77FEA"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w:t>
            </w:r>
          </w:p>
        </w:tc>
        <w:tc>
          <w:tcPr>
            <w:tcW w:w="2046" w:type="dxa"/>
            <w:vAlign w:val="center"/>
          </w:tcPr>
          <w:p w:rsidR="00F77FEA"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w:t>
            </w:r>
          </w:p>
        </w:tc>
        <w:tc>
          <w:tcPr>
            <w:tcW w:w="4737" w:type="dxa"/>
            <w:vAlign w:val="center"/>
          </w:tcPr>
          <w:p w:rsidR="00F77FEA"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w:t>
            </w:r>
          </w:p>
        </w:tc>
      </w:tr>
      <w:tr w:rsidR="00F77FEA" w:rsidRPr="006F69C0" w:rsidTr="0055478C">
        <w:trPr>
          <w:trHeight w:val="324"/>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w:t>
            </w:r>
            <w:r w:rsidR="003F6936"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bCs/>
              </w:rPr>
              <w:t>Объекты в области автомобильных дорог местного значения, дорожного сервиса и транспортного обслуживания</w:t>
            </w:r>
          </w:p>
        </w:tc>
      </w:tr>
      <w:tr w:rsidR="00F77FEA" w:rsidRPr="006F69C0" w:rsidTr="0055478C">
        <w:trPr>
          <w:trHeight w:val="56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1.1</w:t>
            </w:r>
            <w:r w:rsidR="003F6936"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Улично-дорожная сеть (УДС)</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rPr>
              <w:t>обеспеченности, плотность УДС, км/ кв. км.</w:t>
            </w:r>
          </w:p>
        </w:tc>
        <w:tc>
          <w:tcPr>
            <w:tcW w:w="4737"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 xml:space="preserve">Плотность сети 4,0 </w:t>
            </w:r>
            <w:r w:rsidRPr="006F69C0">
              <w:rPr>
                <w:rFonts w:ascii="Times New Roman" w:hAnsi="Times New Roman"/>
                <w:spacing w:val="-6"/>
              </w:rPr>
              <w:t>км/кв. км</w:t>
            </w:r>
            <w:r w:rsidRPr="006F69C0">
              <w:rPr>
                <w:rFonts w:ascii="Times New Roman" w:hAnsi="Times New Roman"/>
                <w:bCs/>
                <w:spacing w:val="-6"/>
              </w:rPr>
              <w:t xml:space="preserve"> принята в соответствии с п. 1.15. </w:t>
            </w:r>
            <w:r w:rsidRPr="006F69C0">
              <w:rPr>
                <w:rFonts w:ascii="Times New Roman" w:hAnsi="Times New Roman"/>
                <w:spacing w:val="-6"/>
              </w:rPr>
              <w:t xml:space="preserve">«Руководство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6F69C0">
              <w:rPr>
                <w:rFonts w:ascii="Times New Roman" w:hAnsi="Times New Roman"/>
                <w:spacing w:val="-6"/>
              </w:rPr>
              <w:t>Госгражданстроя</w:t>
            </w:r>
            <w:proofErr w:type="spellEnd"/>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4,0 км/кв. км</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4,0 км/кв. км</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4,0 км/кв. км</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55478C">
        <w:trPr>
          <w:trHeight w:val="1291"/>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1.2</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Парковочные места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proofErr w:type="spellStart"/>
            <w:r w:rsidRPr="006F69C0">
              <w:rPr>
                <w:rFonts w:ascii="Times New Roman" w:hAnsi="Times New Roman"/>
                <w:spacing w:val="-6"/>
              </w:rPr>
              <w:t>машино</w:t>
            </w:r>
            <w:proofErr w:type="spellEnd"/>
            <w:r w:rsidRPr="006F69C0">
              <w:rPr>
                <w:rFonts w:ascii="Times New Roman" w:hAnsi="Times New Roman"/>
                <w:spacing w:val="-6"/>
              </w:rPr>
              <w:t xml:space="preserve">-мест на расчетную единицу </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Cs/>
                <w:spacing w:val="-6"/>
              </w:rPr>
            </w:pPr>
            <w:r w:rsidRPr="006F69C0">
              <w:rPr>
                <w:rFonts w:ascii="Times New Roman" w:hAnsi="Times New Roman"/>
                <w:bCs/>
                <w:spacing w:val="-4"/>
              </w:rPr>
              <w:t>Показатели установлены в соответствии с таблицей 11.8 и Приложением Ж СП 42.13330.2016 Градостроительство. Планировка и застройка городских и сельских поселений</w:t>
            </w:r>
            <w:r w:rsidR="003846DB" w:rsidRPr="006F69C0">
              <w:rPr>
                <w:rFonts w:ascii="Times New Roman" w:hAnsi="Times New Roman"/>
                <w:bCs/>
                <w:spacing w:val="-4"/>
              </w:rPr>
              <w:t xml:space="preserve">, </w:t>
            </w:r>
            <w:r w:rsidR="003846DB" w:rsidRPr="006F69C0">
              <w:rPr>
                <w:rFonts w:ascii="Times New Roman" w:hAnsi="Times New Roman"/>
              </w:rPr>
              <w:t xml:space="preserve"> Стандарта комплексного развития территорий, разработанного Минстроем России и ДОМ.РФ</w:t>
            </w:r>
          </w:p>
        </w:tc>
      </w:tr>
      <w:tr w:rsidR="00F77FEA" w:rsidRPr="006F69C0" w:rsidTr="0055478C">
        <w:trPr>
          <w:trHeight w:val="129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Cs/>
                <w:spacing w:val="-4"/>
              </w:rPr>
            </w:pPr>
            <w:r w:rsidRPr="006F69C0">
              <w:rPr>
                <w:rFonts w:ascii="Times New Roman" w:hAnsi="Times New Roman"/>
                <w:bCs/>
                <w:spacing w:val="-4"/>
              </w:rPr>
              <w:t>Показатель установлен в соответствии с п. 11.36 СП 42.13330.2016 Градостроительство. Планировка и застройка городских и сельских поселений</w:t>
            </w:r>
            <w:r w:rsidR="003846DB" w:rsidRPr="006F69C0">
              <w:rPr>
                <w:rFonts w:ascii="Times New Roman" w:hAnsi="Times New Roman"/>
              </w:rPr>
              <w:t>, Стандарта комплексного развития территорий, разработанного Минстроем России и ДОМ.РФ</w:t>
            </w:r>
          </w:p>
        </w:tc>
      </w:tr>
      <w:tr w:rsidR="00F77FEA" w:rsidRPr="006F69C0" w:rsidTr="0055478C">
        <w:trPr>
          <w:trHeight w:val="309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1.3</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Специализированные стоянки для туристического транспорта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proofErr w:type="spellStart"/>
            <w:r w:rsidRPr="006F69C0">
              <w:rPr>
                <w:rFonts w:ascii="Times New Roman" w:hAnsi="Times New Roman"/>
                <w:spacing w:val="-6"/>
              </w:rPr>
              <w:t>машино</w:t>
            </w:r>
            <w:proofErr w:type="spellEnd"/>
            <w:r w:rsidRPr="006F69C0">
              <w:rPr>
                <w:rFonts w:ascii="Times New Roman" w:hAnsi="Times New Roman"/>
                <w:spacing w:val="-6"/>
              </w:rPr>
              <w:t>-мест на расчетную единицу</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Cs/>
                <w:spacing w:val="-6"/>
              </w:rPr>
            </w:pPr>
            <w:r w:rsidRPr="006F69C0">
              <w:rPr>
                <w:rFonts w:ascii="Times New Roman" w:hAnsi="Times New Roman"/>
                <w:bCs/>
                <w:spacing w:val="-6"/>
              </w:rPr>
              <w:t xml:space="preserve">Показатель установлен исходя из данных, что подвоз туристов к местам показа осуществляется как специализированным туристическим транспортом (автобусы) – 75%, так и личным автотранспортом – 25% от общего числа посетителей. Расчетный показатель обеспеченности стоянками для автобусов принят на уровне 1 </w:t>
            </w:r>
            <w:proofErr w:type="spellStart"/>
            <w:r w:rsidRPr="006F69C0">
              <w:rPr>
                <w:rFonts w:ascii="Times New Roman" w:hAnsi="Times New Roman"/>
                <w:bCs/>
                <w:spacing w:val="-6"/>
              </w:rPr>
              <w:t>машино</w:t>
            </w:r>
            <w:proofErr w:type="spellEnd"/>
            <w:r w:rsidRPr="006F69C0">
              <w:rPr>
                <w:rFonts w:ascii="Times New Roman" w:hAnsi="Times New Roman"/>
                <w:bCs/>
                <w:spacing w:val="-6"/>
              </w:rPr>
              <w:t xml:space="preserve">-место на 30 единовременных посетителей; расчетный показатель обеспеченности стоянками для личного автотранспорта принят на уровне 1 </w:t>
            </w:r>
            <w:proofErr w:type="spellStart"/>
            <w:r w:rsidRPr="006F69C0">
              <w:rPr>
                <w:rFonts w:ascii="Times New Roman" w:hAnsi="Times New Roman"/>
                <w:bCs/>
                <w:spacing w:val="-6"/>
              </w:rPr>
              <w:t>машино</w:t>
            </w:r>
            <w:proofErr w:type="spellEnd"/>
            <w:r w:rsidRPr="006F69C0">
              <w:rPr>
                <w:rFonts w:ascii="Times New Roman" w:hAnsi="Times New Roman"/>
                <w:bCs/>
                <w:spacing w:val="-6"/>
              </w:rPr>
              <w:t xml:space="preserve">-место на 3 единовременных посетителей  </w:t>
            </w:r>
          </w:p>
        </w:tc>
      </w:tr>
      <w:tr w:rsidR="00F77FEA" w:rsidRPr="006F69C0" w:rsidTr="0055478C">
        <w:trPr>
          <w:trHeight w:val="981"/>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Cs/>
                <w:spacing w:val="-6"/>
              </w:rPr>
            </w:pPr>
            <w:r w:rsidRPr="006F69C0">
              <w:rPr>
                <w:rFonts w:ascii="Times New Roman" w:hAnsi="Times New Roman"/>
                <w:bCs/>
                <w:spacing w:val="-4"/>
              </w:rPr>
              <w:t>Показатель установлен в соответствии с СП 42.13330.2016 Градостроительство. Планировка и застройка городских и сельских поселений. Примечание к Приложению Ж</w:t>
            </w:r>
          </w:p>
        </w:tc>
      </w:tr>
      <w:tr w:rsidR="00F77FEA" w:rsidRPr="006F69C0" w:rsidTr="0055478C">
        <w:trPr>
          <w:trHeight w:val="981"/>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1.4</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Земельные участки гаражей и парков транспортных средств</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обеспеченности, (площадь участка)</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Cs/>
                <w:spacing w:val="-4"/>
              </w:rPr>
            </w:pPr>
            <w:r w:rsidRPr="006F69C0">
              <w:rPr>
                <w:rFonts w:ascii="Times New Roman" w:hAnsi="Times New Roman"/>
              </w:rPr>
              <w:t>Показатели установлены в соответствии с Приложением И СП 42.13330.2016. Градостроительство. Планировка и застройка городских и сельских поселений. Актуализированная редакция СНиП 2.07.01-89*.</w:t>
            </w:r>
          </w:p>
        </w:tc>
      </w:tr>
      <w:tr w:rsidR="00F77FEA" w:rsidRPr="006F69C0" w:rsidTr="0055478C">
        <w:trPr>
          <w:trHeight w:val="608"/>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1.5</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Остановки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общественного </w:t>
            </w:r>
            <w:r w:rsidRPr="006F69C0">
              <w:rPr>
                <w:rFonts w:ascii="Times New Roman" w:hAnsi="Times New Roman"/>
              </w:rPr>
              <w:br/>
              <w:t>транспорта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Cs/>
                <w:spacing w:val="-4"/>
              </w:rPr>
            </w:pPr>
            <w:r w:rsidRPr="006F69C0">
              <w:rPr>
                <w:rFonts w:ascii="Times New Roman" w:hAnsi="Times New Roman"/>
              </w:rPr>
              <w:t>Показатели установлены согласно СП 42.13330.2016 Градостроительство. Планировка и застройка городских и сельских поселений. Актуализированная редакция СНиП 2.07.01-89* (п. 11.25).</w:t>
            </w:r>
          </w:p>
        </w:tc>
      </w:tr>
      <w:tr w:rsidR="00F77FEA" w:rsidRPr="006F69C0" w:rsidTr="0055478C">
        <w:trPr>
          <w:trHeight w:val="608"/>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w:t>
            </w:r>
          </w:p>
        </w:tc>
        <w:tc>
          <w:tcPr>
            <w:tcW w:w="4737" w:type="dxa"/>
            <w:shd w:val="clear" w:color="auto" w:fill="auto"/>
          </w:tcPr>
          <w:p w:rsidR="00F77FEA" w:rsidRPr="006F69C0" w:rsidRDefault="00F77FEA" w:rsidP="006F69C0">
            <w:pPr>
              <w:pStyle w:val="a9"/>
              <w:shd w:val="clear" w:color="auto" w:fill="FFFFFF" w:themeFill="background1"/>
              <w:spacing w:line="240" w:lineRule="auto"/>
              <w:ind w:left="33" w:firstLine="0"/>
              <w:rPr>
                <w:rFonts w:ascii="Times New Roman" w:hAnsi="Times New Roman"/>
              </w:rPr>
            </w:pPr>
            <w:r w:rsidRPr="006F69C0">
              <w:rPr>
                <w:rFonts w:ascii="Times New Roman" w:hAnsi="Times New Roman"/>
              </w:rPr>
              <w:t>Показатели установлены согласно СП 42.13330.2016 Градостроительство. Планировка и застройка городских и сельских поселений. Актуализированная редакция СНиП 2.07.01-89* (п. 11.24).</w:t>
            </w:r>
          </w:p>
        </w:tc>
      </w:tr>
      <w:tr w:rsidR="00F77FEA" w:rsidRPr="006F69C0" w:rsidTr="0055478C">
        <w:trPr>
          <w:trHeight w:val="308"/>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Объекты в области предупреждения чрезвычайных ситуаций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межмуниципального и республиканского характера, стихийных бедствий,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rPr>
              <w:t>эпидемий и ликвидаций их последствий, пожарной безопасности</w:t>
            </w:r>
          </w:p>
        </w:tc>
      </w:tr>
      <w:tr w:rsidR="00F77FEA" w:rsidRPr="006F69C0" w:rsidTr="0055478C">
        <w:trPr>
          <w:trHeight w:val="2457"/>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2.1</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Объекты противопожарного водоснабжения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Значения показателей определены с учетом Федерального закона «Технический регламент о требованиях пожарной безопасности», СП 31.13330 «Водоснабжение. Наружные сети и сооружения», СП 8.13130.2020 «Системы противопожарной защиты. Наружное противопожарное водоснабжение. Требования пожарной безопасности»</w:t>
            </w:r>
          </w:p>
        </w:tc>
      </w:tr>
      <w:tr w:rsidR="00F77FEA" w:rsidRPr="006F69C0" w:rsidTr="0055478C">
        <w:trPr>
          <w:trHeight w:val="1028"/>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2.2</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Объекты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spacing w:val="-6"/>
              </w:rPr>
              <w:t>гражданской обороны (средства оповещения)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Показатель установлен с учетом требований Приказа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 июля 2020 г</w:t>
            </w:r>
            <w:r w:rsidR="00597376" w:rsidRPr="006F69C0">
              <w:rPr>
                <w:rFonts w:ascii="Times New Roman" w:hAnsi="Times New Roman"/>
              </w:rPr>
              <w:t>.</w:t>
            </w:r>
            <w:r w:rsidRPr="006F69C0">
              <w:rPr>
                <w:rFonts w:ascii="Times New Roman" w:hAnsi="Times New Roman"/>
              </w:rPr>
              <w:t xml:space="preserve"> </w:t>
            </w:r>
            <w:r w:rsidR="00597376" w:rsidRPr="006F69C0">
              <w:rPr>
                <w:rFonts w:ascii="Times New Roman" w:hAnsi="Times New Roman"/>
              </w:rPr>
              <w:t xml:space="preserve">               </w:t>
            </w:r>
            <w:r w:rsidRPr="006F69C0">
              <w:rPr>
                <w:rFonts w:ascii="Times New Roman" w:hAnsi="Times New Roman"/>
              </w:rPr>
              <w:t>№ 578/365 «Об утверждении Положения о системах оповещения населения»</w:t>
            </w:r>
          </w:p>
        </w:tc>
      </w:tr>
      <w:tr w:rsidR="00F77FEA" w:rsidRPr="006F69C0" w:rsidTr="0055478C">
        <w:trPr>
          <w:trHeight w:val="21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образования</w:t>
            </w:r>
          </w:p>
        </w:tc>
      </w:tr>
      <w:tr w:rsidR="00F77FEA" w:rsidRPr="006F69C0" w:rsidTr="0055478C">
        <w:trPr>
          <w:trHeight w:val="430"/>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3.1</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Дошкольные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eastAsia="TimesNewRomanPSMT" w:hAnsi="Times New Roman"/>
              </w:rPr>
              <w:t>образовательные организации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 100 детей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в возрасте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от 0 до 7 лет</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p>
        </w:tc>
        <w:tc>
          <w:tcPr>
            <w:tcW w:w="4737"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прогнозная численность детей в возрасте от 0 до 7 лет к 2035 году в Чувашской Республике составит 64 986 человек, в том числе: в городской местности – 46 512 человек, в сельской – 18 474 человека. Согласно Стратегии социально-экономического развития Чувашской Ре</w:t>
            </w:r>
            <w:r w:rsidR="003846DB" w:rsidRPr="006F69C0">
              <w:rPr>
                <w:rFonts w:ascii="Times New Roman" w:hAnsi="Times New Roman"/>
                <w:spacing w:val="-6"/>
              </w:rPr>
              <w:t>спублики на период до 2035 года</w:t>
            </w:r>
            <w:r w:rsidRPr="006F69C0">
              <w:rPr>
                <w:rFonts w:ascii="Times New Roman" w:hAnsi="Times New Roman"/>
                <w:spacing w:val="-6"/>
              </w:rPr>
              <w:t xml:space="preserve"> охват детей в возрасте от 0 до 7 лет дошкольным образованием к 2035 году должен составить 95% или 95 мест на 100 детей в возрасте от 0 до 7 лет (61 737 мест, в том числе: в городской местности – 44 186  мест, в сельской  - 17 551 мест).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95 мест</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95 мест</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55478C">
        <w:trPr>
          <w:trHeight w:val="43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на 1000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населения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p>
        </w:tc>
        <w:tc>
          <w:tcPr>
            <w:tcW w:w="4737"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прогнозная численность населения Чувашской Республики к 2035 году составит 1 128 144 человек. В расчете на 1000 человек населения показатель обеспеченности в дошкольных образовательных организациях составит: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(61 737 / 1 128 144) х 1000 = 54,7 мест на 1000 человек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54,7 мест</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54,7 мест</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55478C">
        <w:trPr>
          <w:trHeight w:val="43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w:t>
            </w:r>
            <w:r w:rsidR="009967C1" w:rsidRPr="006F69C0">
              <w:rPr>
                <w:rFonts w:ascii="Times New Roman" w:hAnsi="Times New Roman"/>
                <w:spacing w:val="-6"/>
              </w:rPr>
              <w:t xml:space="preserve"> Климовым А.А. от 04.05.2016 </w:t>
            </w:r>
            <w:r w:rsidRPr="006F69C0">
              <w:rPr>
                <w:rFonts w:ascii="Times New Roman" w:hAnsi="Times New Roman"/>
                <w:spacing w:val="-6"/>
              </w:rPr>
              <w:t>№ АК-15/02вн, и Приложения к ним.</w:t>
            </w:r>
          </w:p>
        </w:tc>
      </w:tr>
      <w:tr w:rsidR="00F77FEA" w:rsidRPr="006F69C0" w:rsidTr="0055478C">
        <w:trPr>
          <w:trHeight w:val="32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3.2</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eastAsia="TimesNewRomanPSMT" w:hAnsi="Times New Roman"/>
              </w:rPr>
              <w:t>Общеобразовательные организации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 100 детей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в возрасте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от 7 до 18 лет</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p>
        </w:tc>
        <w:tc>
          <w:tcPr>
            <w:tcW w:w="4737"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xml:space="preserve">, прогнозная численность детей в возрасте от 7 до 18 лет к 2035 году в Чувашской Республике составит 142 254 человека, в том числе: в городской местности – 110 127 человек, в сельской – 32 127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 учетом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w:t>
            </w:r>
            <w:r w:rsidR="009967C1" w:rsidRPr="006F69C0">
              <w:rPr>
                <w:rFonts w:ascii="Times New Roman" w:hAnsi="Times New Roman"/>
                <w:spacing w:val="-6"/>
              </w:rPr>
              <w:t xml:space="preserve"> Климовым А.А. от 04.05.2016 </w:t>
            </w:r>
            <w:r w:rsidRPr="006F69C0">
              <w:rPr>
                <w:rFonts w:ascii="Times New Roman" w:hAnsi="Times New Roman"/>
                <w:spacing w:val="-6"/>
              </w:rPr>
              <w:t>№ АК-15/02вн, и Приложения к ним, обеспеченность местами в общеобразовательных организациях должна составить 95 мест на 100 детей в возрасте от 7 до 18 лет в городской местности (104 621 место к 2035 году) и 45 мест на 100 детей в возрасте от 7 до 18 лет в сельской местности (14 457 мест к 2035 году).</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95 мест</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 45 мест х К</w:t>
            </w:r>
            <w:r w:rsidRPr="006F69C0">
              <w:rPr>
                <w:rFonts w:ascii="Times New Roman" w:hAnsi="Times New Roman"/>
                <w:bCs/>
                <w:spacing w:val="-6"/>
                <w:vertAlign w:val="subscript"/>
              </w:rPr>
              <w:t>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95 мест</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 45 мест х К</w:t>
            </w:r>
            <w:r w:rsidRPr="006F69C0">
              <w:rPr>
                <w:rFonts w:ascii="Times New Roman" w:hAnsi="Times New Roman"/>
                <w:bCs/>
                <w:spacing w:val="-6"/>
                <w:vertAlign w:val="subscript"/>
              </w:rPr>
              <w:t>5</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55478C">
        <w:trPr>
          <w:trHeight w:val="32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на 1000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населения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p>
        </w:tc>
        <w:tc>
          <w:tcPr>
            <w:tcW w:w="4737"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xml:space="preserve">, прогнозная численность населения Чувашской Республики к 2035 году составит 789 362 человек в городской местности и 338 782 человек в сельской местности. В расчете на 1000 человек населения </w:t>
            </w:r>
            <w:r w:rsidR="00597376" w:rsidRPr="006F69C0">
              <w:rPr>
                <w:rFonts w:ascii="Times New Roman" w:hAnsi="Times New Roman"/>
                <w:spacing w:val="-6"/>
              </w:rPr>
              <w:t xml:space="preserve">показатель обеспеченности в </w:t>
            </w:r>
            <w:r w:rsidRPr="006F69C0">
              <w:rPr>
                <w:rFonts w:ascii="Times New Roman" w:hAnsi="Times New Roman"/>
                <w:spacing w:val="-6"/>
              </w:rPr>
              <w:t>общеобразовательных организациях составит: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В городской местности: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 (104 621 / 789 362) х 1000 = 132,5 места на 1000 человек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В сельской  местности: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(14 457/ 338 782) х 1000 = 42,7 мест на 1000 человек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132,5 мест</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 42,7 мест х К</w:t>
            </w:r>
            <w:r w:rsidRPr="006F69C0">
              <w:rPr>
                <w:rFonts w:ascii="Times New Roman" w:hAnsi="Times New Roman"/>
                <w:bCs/>
                <w:spacing w:val="-6"/>
                <w:vertAlign w:val="subscript"/>
              </w:rPr>
              <w:t>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132,5 мест</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 42,7 мест х К</w:t>
            </w:r>
            <w:r w:rsidRPr="006F69C0">
              <w:rPr>
                <w:rFonts w:ascii="Times New Roman" w:hAnsi="Times New Roman"/>
                <w:bCs/>
                <w:spacing w:val="-6"/>
                <w:vertAlign w:val="subscript"/>
              </w:rPr>
              <w:t>5</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55478C">
        <w:trPr>
          <w:trHeight w:val="32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w:t>
            </w:r>
          </w:p>
        </w:tc>
        <w:tc>
          <w:tcPr>
            <w:tcW w:w="4737" w:type="dxa"/>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w:t>
            </w:r>
          </w:p>
        </w:tc>
      </w:tr>
      <w:tr w:rsidR="00F77FEA" w:rsidRPr="006F69C0" w:rsidTr="0055478C">
        <w:trPr>
          <w:trHeight w:val="32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Транспортная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rPr>
            </w:pPr>
          </w:p>
        </w:tc>
      </w:tr>
      <w:tr w:rsidR="00F77FEA" w:rsidRPr="006F69C0" w:rsidTr="0055478C">
        <w:trPr>
          <w:trHeight w:val="64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3.3</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Организации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eastAsia="TimesNewRomanPSMT" w:hAnsi="Times New Roman"/>
              </w:rPr>
              <w:t>дополнительного образования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 100 детей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в возрасте от 5 до 18 лет</w:t>
            </w:r>
          </w:p>
        </w:tc>
        <w:tc>
          <w:tcPr>
            <w:tcW w:w="4737"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прогнозная численность детей в возрасте от 5 до 18 лет к 2024 году в Чувашской Республике составит 210 108 человек. Согласно Стратегии социально-экономического развития Чувашской Республики на период до 2035 года, охват детей в возрасте от 5 до 18 лет дополнительным образованием к 2024 году должен составить 80% или 80 мест на 100 детей в возрасте от 5 до 18 лет (168 086 мест к 2024 году).</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80 мест</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 xml:space="preserve">,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80 мест</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 xml:space="preserve">,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С учетом Ме</w:t>
            </w:r>
            <w:r w:rsidR="009967C1" w:rsidRPr="006F69C0">
              <w:rPr>
                <w:rFonts w:ascii="Times New Roman" w:hAnsi="Times New Roman"/>
                <w:spacing w:val="-6"/>
              </w:rPr>
              <w:t>тодических рекомендаци</w:t>
            </w:r>
            <w:r w:rsidRPr="006F69C0">
              <w:rPr>
                <w:rFonts w:ascii="Times New Roman" w:hAnsi="Times New Roman"/>
                <w:spacing w:val="-6"/>
              </w:rPr>
              <w:t>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w:t>
            </w:r>
            <w:r w:rsidR="009967C1" w:rsidRPr="006F69C0">
              <w:rPr>
                <w:rFonts w:ascii="Times New Roman" w:hAnsi="Times New Roman"/>
                <w:spacing w:val="-6"/>
              </w:rPr>
              <w:t xml:space="preserve"> Климовым А.А. от 04.05.2016 </w:t>
            </w:r>
            <w:r w:rsidRPr="006F69C0">
              <w:rPr>
                <w:rFonts w:ascii="Times New Roman" w:hAnsi="Times New Roman"/>
                <w:spacing w:val="-6"/>
              </w:rPr>
              <w:t xml:space="preserve">№ АК-15/02вн, и Приложения к ним дифференцируем показатель в аналогичном процентном соотношении для </w:t>
            </w:r>
            <w:r w:rsidRPr="006F69C0">
              <w:rPr>
                <w:rFonts w:ascii="Times New Roman" w:hAnsi="Times New Roman"/>
              </w:rPr>
              <w:t>программ дополнительного образования, реализуемых на базе общеобразовательных организаций, в расчете на 100 обучающихся в общеобразовательных организациях и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r>
      <w:tr w:rsidR="00F77FEA" w:rsidRPr="006F69C0" w:rsidTr="0055478C">
        <w:trPr>
          <w:trHeight w:val="64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Транспортная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w:t>
            </w:r>
            <w:r w:rsidR="009967C1" w:rsidRPr="006F69C0">
              <w:rPr>
                <w:rFonts w:ascii="Times New Roman" w:hAnsi="Times New Roman"/>
                <w:spacing w:val="-6"/>
              </w:rPr>
              <w:t>и Климовым А.А. от 04.05.2016</w:t>
            </w:r>
            <w:r w:rsidRPr="006F69C0">
              <w:rPr>
                <w:rFonts w:ascii="Times New Roman" w:hAnsi="Times New Roman"/>
                <w:spacing w:val="-6"/>
              </w:rPr>
              <w:t xml:space="preserve"> № АК-15/02вн, и Приложения к ним.</w:t>
            </w:r>
          </w:p>
        </w:tc>
      </w:tr>
      <w:tr w:rsidR="00F77FEA" w:rsidRPr="006F69C0" w:rsidTr="0055478C">
        <w:trPr>
          <w:trHeight w:val="36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физической культуры и массового спорта</w:t>
            </w:r>
          </w:p>
        </w:tc>
      </w:tr>
      <w:tr w:rsidR="00F77FEA" w:rsidRPr="006F69C0" w:rsidTr="0055478C">
        <w:trPr>
          <w:trHeight w:val="1029"/>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Спортивное плоскостное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rPr>
              <w:t>сооружение с трибунами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rPr>
              <w:t>объектов на городской округ/поселение</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w:t>
            </w:r>
            <w:r w:rsidR="009967C1" w:rsidRPr="006F69C0">
              <w:rPr>
                <w:rFonts w:ascii="Times New Roman" w:hAnsi="Times New Roman"/>
              </w:rPr>
              <w:t>йской Федерации от 21.03.2018</w:t>
            </w:r>
            <w:r w:rsidRPr="006F69C0">
              <w:rPr>
                <w:rFonts w:ascii="Times New Roman" w:hAnsi="Times New Roman"/>
              </w:rPr>
              <w:t xml:space="preserve"> № 244.</w:t>
            </w:r>
          </w:p>
        </w:tc>
      </w:tr>
      <w:tr w:rsidR="00F77FEA" w:rsidRPr="006F69C0" w:rsidTr="0055478C">
        <w:trPr>
          <w:trHeight w:val="1028"/>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64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4.2</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rPr>
              <w:t>Бассейн</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2A08D1"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кв. 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color w:val="538135"/>
              </w:rPr>
            </w:pPr>
            <w:r w:rsidRPr="006F69C0">
              <w:rPr>
                <w:rFonts w:ascii="Times New Roman" w:hAnsi="Times New Roman"/>
                <w:spacing w:val="-6"/>
              </w:rPr>
              <w:t>зеркала воды на 1000 чел.</w:t>
            </w:r>
          </w:p>
        </w:tc>
        <w:tc>
          <w:tcPr>
            <w:tcW w:w="4737"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w:t>
            </w:r>
            <w:r w:rsidR="009967C1" w:rsidRPr="006F69C0">
              <w:rPr>
                <w:rFonts w:ascii="Times New Roman" w:hAnsi="Times New Roman"/>
              </w:rPr>
              <w:t xml:space="preserve">ской Федерации от 21.03.2018 </w:t>
            </w:r>
            <w:r w:rsidRPr="006F69C0">
              <w:rPr>
                <w:rFonts w:ascii="Times New Roman" w:hAnsi="Times New Roman"/>
              </w:rPr>
              <w:t>№ 244 и Приложения Д СП 42.13330.2016 Градостроительство. Планировка и застройка городских и сельских поселений. Актуализированная редакция СНиП 2.07.01-89*</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Для Чебоксарской агломерации и городских округов принимается базовое значение, согласно Приложению Д (в соответствии с численностью)</w:t>
            </w:r>
            <w:r w:rsidR="00597376" w:rsidRPr="006F69C0">
              <w:rPr>
                <w:rFonts w:ascii="Times New Roman" w:hAnsi="Times New Roman"/>
              </w:rPr>
              <w:t>.</w:t>
            </w:r>
          </w:p>
          <w:p w:rsidR="00F77FEA" w:rsidRPr="006F69C0" w:rsidRDefault="00F77FEA" w:rsidP="006F69C0">
            <w:pPr>
              <w:shd w:val="clear" w:color="auto" w:fill="FFFFFF" w:themeFill="background1"/>
              <w:spacing w:after="0" w:line="240" w:lineRule="auto"/>
              <w:jc w:val="center"/>
              <w:rPr>
                <w:rFonts w:ascii="Times New Roman" w:hAnsi="Times New Roman"/>
                <w:bCs/>
              </w:rPr>
            </w:pPr>
            <w:r w:rsidRPr="006F69C0">
              <w:rPr>
                <w:rFonts w:ascii="Times New Roman" w:hAnsi="Times New Roman"/>
                <w:bCs/>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rPr>
            </w:pPr>
            <w:r w:rsidRPr="006F69C0">
              <w:rPr>
                <w:rFonts w:ascii="Times New Roman" w:hAnsi="Times New Roman"/>
              </w:rPr>
              <w:t>80 кв. м</w:t>
            </w:r>
            <w:r w:rsidRPr="006F69C0">
              <w:rPr>
                <w:rFonts w:ascii="Times New Roman" w:hAnsi="Times New Roman"/>
                <w:bCs/>
              </w:rPr>
              <w:t xml:space="preserve"> х К</w:t>
            </w:r>
            <w:r w:rsidRPr="006F69C0">
              <w:rPr>
                <w:rFonts w:ascii="Times New Roman" w:hAnsi="Times New Roman"/>
                <w:bCs/>
                <w:vertAlign w:val="subscript"/>
              </w:rPr>
              <w:t>3</w:t>
            </w:r>
            <w:r w:rsidRPr="006F69C0">
              <w:rPr>
                <w:rFonts w:ascii="Times New Roman" w:hAnsi="Times New Roman"/>
                <w:bCs/>
              </w:rPr>
              <w:t>,</w:t>
            </w:r>
          </w:p>
          <w:p w:rsidR="00F77FEA" w:rsidRPr="006F69C0" w:rsidRDefault="00F77FEA" w:rsidP="006F69C0">
            <w:pPr>
              <w:shd w:val="clear" w:color="auto" w:fill="FFFFFF" w:themeFill="background1"/>
              <w:spacing w:after="0" w:line="240" w:lineRule="auto"/>
              <w:jc w:val="both"/>
              <w:rPr>
                <w:rFonts w:ascii="Times New Roman" w:hAnsi="Times New Roman"/>
                <w:color w:val="538135"/>
              </w:rPr>
            </w:pPr>
            <w:r w:rsidRPr="006F69C0">
              <w:rPr>
                <w:rFonts w:ascii="Times New Roman" w:hAnsi="Times New Roman"/>
                <w:bCs/>
              </w:rPr>
              <w:t>где: К</w:t>
            </w:r>
            <w:r w:rsidRPr="006F69C0">
              <w:rPr>
                <w:rFonts w:ascii="Times New Roman" w:hAnsi="Times New Roman"/>
                <w:bCs/>
                <w:vertAlign w:val="subscript"/>
              </w:rPr>
              <w:t>3</w:t>
            </w:r>
            <w:r w:rsidRPr="006F69C0">
              <w:rPr>
                <w:rFonts w:ascii="Times New Roman" w:hAnsi="Times New Roman"/>
                <w:bCs/>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rPr>
              <w:t>Обоснование коэффициента К</w:t>
            </w:r>
            <w:r w:rsidRPr="006F69C0">
              <w:rPr>
                <w:rFonts w:ascii="Times New Roman" w:hAnsi="Times New Roman"/>
                <w:vertAlign w:val="subscript"/>
              </w:rPr>
              <w:t>3</w:t>
            </w:r>
            <w:r w:rsidRPr="006F69C0">
              <w:rPr>
                <w:rFonts w:ascii="Times New Roman" w:hAnsi="Times New Roman"/>
              </w:rPr>
              <w:t xml:space="preserve"> приведено в Разделе II РНГП</w:t>
            </w:r>
          </w:p>
        </w:tc>
      </w:tr>
      <w:tr w:rsidR="00F77FEA" w:rsidRPr="006F69C0" w:rsidTr="0055478C">
        <w:trPr>
          <w:trHeight w:val="64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color w:val="538135"/>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color w:val="538135"/>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207"/>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4.3</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Спортивная площадка (плоскостное спортивное сооружение, включающее игровую спортивную площадку и (или) уличные тренажеры, турники)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2A08D1"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rPr>
              <w:t xml:space="preserve">объектов </w:t>
            </w:r>
          </w:p>
          <w:p w:rsidR="002A08D1"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на 1000 чел., проживающих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в н. п.</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Населенные пункты с численностью населения менее 300 человек – не нормируется.</w:t>
            </w:r>
          </w:p>
          <w:p w:rsidR="00F77FEA" w:rsidRPr="006F69C0" w:rsidRDefault="00F77FEA" w:rsidP="006F69C0">
            <w:pPr>
              <w:shd w:val="clear" w:color="auto" w:fill="FFFFFF" w:themeFill="background1"/>
              <w:spacing w:after="0" w:line="240" w:lineRule="auto"/>
              <w:jc w:val="both"/>
              <w:rPr>
                <w:rFonts w:ascii="Times New Roman" w:hAnsi="Times New Roman"/>
                <w:lang w:val="tt-RU"/>
              </w:rPr>
            </w:pPr>
            <w:r w:rsidRPr="006F69C0">
              <w:rPr>
                <w:rFonts w:ascii="Times New Roman" w:hAnsi="Times New Roman"/>
              </w:rPr>
              <w:t>1 объект на каждые 1000 человек населения н. п. но не менее 1 объекта принят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 марта 2018 г. № 244</w:t>
            </w:r>
          </w:p>
        </w:tc>
      </w:tr>
      <w:tr w:rsidR="00F77FEA" w:rsidRPr="006F69C0" w:rsidTr="0055478C">
        <w:trPr>
          <w:trHeight w:val="64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color w:val="538135"/>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color w:val="538135"/>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доступность, м</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Пешеходная доступность 500 м принята в соответствии с таблицей 10.1 СП 42.13330.2016 «Планировка и застройка городских и сельских поселений»</w:t>
            </w:r>
          </w:p>
        </w:tc>
      </w:tr>
      <w:tr w:rsidR="00F77FEA" w:rsidRPr="006F69C0" w:rsidTr="0055478C">
        <w:trPr>
          <w:trHeight w:val="1206"/>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4.4</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Крытый спортивный универсальный зал с трибунами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rPr>
              <w:t>объектов на городской округ/поселение</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color w:val="538135"/>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г. № 244.</w:t>
            </w:r>
          </w:p>
        </w:tc>
      </w:tr>
      <w:tr w:rsidR="00F77FEA" w:rsidRPr="006F69C0" w:rsidTr="0055478C">
        <w:trPr>
          <w:trHeight w:val="1206"/>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color w:val="538135"/>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color w:val="538135"/>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2A08D1"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кв. 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color w:val="538135"/>
              </w:rPr>
            </w:pPr>
            <w:r w:rsidRPr="006F69C0">
              <w:rPr>
                <w:rFonts w:ascii="Times New Roman" w:hAnsi="Times New Roman"/>
                <w:spacing w:val="-6"/>
              </w:rPr>
              <w:t>площади пола на 1000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г. № 244 и Приложения Д СП 42.13330.2016 Градостроительство. Планировка и застройка городских и сельских поселений. Актуализированная редакция СНиП 2.07.01-89*</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Для Чебоксарской агломерации и городских округов принимается базовое значение, согласно Приложению Д (в соответствии с численностью)</w:t>
            </w:r>
          </w:p>
          <w:p w:rsidR="00F77FEA" w:rsidRPr="006F69C0" w:rsidRDefault="00F77FEA" w:rsidP="006F69C0">
            <w:pPr>
              <w:shd w:val="clear" w:color="auto" w:fill="FFFFFF" w:themeFill="background1"/>
              <w:spacing w:after="0" w:line="240" w:lineRule="auto"/>
              <w:jc w:val="center"/>
              <w:rPr>
                <w:rFonts w:ascii="Times New Roman" w:hAnsi="Times New Roman"/>
                <w:bCs/>
              </w:rPr>
            </w:pPr>
            <w:r w:rsidRPr="006F69C0">
              <w:rPr>
                <w:rFonts w:ascii="Times New Roman" w:hAnsi="Times New Roman"/>
                <w:bCs/>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rPr>
            </w:pPr>
            <w:r w:rsidRPr="006F69C0">
              <w:rPr>
                <w:rFonts w:ascii="Times New Roman" w:hAnsi="Times New Roman"/>
              </w:rPr>
              <w:t>175 кв. м</w:t>
            </w:r>
            <w:r w:rsidRPr="006F69C0">
              <w:rPr>
                <w:rFonts w:ascii="Times New Roman" w:hAnsi="Times New Roman"/>
                <w:bCs/>
              </w:rPr>
              <w:t xml:space="preserve"> х К</w:t>
            </w:r>
            <w:r w:rsidRPr="006F69C0">
              <w:rPr>
                <w:rFonts w:ascii="Times New Roman" w:hAnsi="Times New Roman"/>
                <w:bCs/>
                <w:vertAlign w:val="subscript"/>
              </w:rPr>
              <w:t>3</w:t>
            </w:r>
            <w:r w:rsidRPr="006F69C0">
              <w:rPr>
                <w:rFonts w:ascii="Times New Roman" w:hAnsi="Times New Roman"/>
                <w:bCs/>
              </w:rPr>
              <w:t>,</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bCs/>
              </w:rPr>
              <w:t>где: К</w:t>
            </w:r>
            <w:r w:rsidRPr="006F69C0">
              <w:rPr>
                <w:rFonts w:ascii="Times New Roman" w:hAnsi="Times New Roman"/>
                <w:bCs/>
                <w:vertAlign w:val="subscript"/>
              </w:rPr>
              <w:t>3</w:t>
            </w:r>
            <w:r w:rsidRPr="006F69C0">
              <w:rPr>
                <w:rFonts w:ascii="Times New Roman" w:hAnsi="Times New Roman"/>
                <w:bCs/>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rPr>
              <w:t>Обоснование коэффициента К</w:t>
            </w:r>
            <w:r w:rsidRPr="006F69C0">
              <w:rPr>
                <w:rFonts w:ascii="Times New Roman" w:hAnsi="Times New Roman"/>
                <w:vertAlign w:val="subscript"/>
              </w:rPr>
              <w:t>3</w:t>
            </w:r>
            <w:r w:rsidRPr="006F69C0">
              <w:rPr>
                <w:rFonts w:ascii="Times New Roman" w:hAnsi="Times New Roman"/>
              </w:rPr>
              <w:t xml:space="preserve"> приведено в Разделе II РНГП</w:t>
            </w:r>
          </w:p>
        </w:tc>
      </w:tr>
      <w:tr w:rsidR="00F77FEA" w:rsidRPr="006F69C0" w:rsidTr="0055478C">
        <w:trPr>
          <w:trHeight w:val="293"/>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color w:val="538135"/>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color w:val="538135"/>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397"/>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инженерной инфраструктуры</w:t>
            </w:r>
          </w:p>
        </w:tc>
      </w:tr>
      <w:tr w:rsidR="00F77FEA" w:rsidRPr="006F69C0" w:rsidTr="0055478C">
        <w:trPr>
          <w:trHeight w:val="3117"/>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5.1</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объектов электроснабжения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Объем </w:t>
            </w:r>
            <w:proofErr w:type="spellStart"/>
            <w:r w:rsidRPr="006F69C0">
              <w:rPr>
                <w:rFonts w:ascii="Times New Roman" w:hAnsi="Times New Roman"/>
              </w:rPr>
              <w:t>электропотребле</w:t>
            </w:r>
            <w:r w:rsidR="002A08D1" w:rsidRPr="006F69C0">
              <w:rPr>
                <w:rFonts w:ascii="Times New Roman" w:hAnsi="Times New Roman"/>
              </w:rPr>
              <w:t>-</w:t>
            </w:r>
            <w:r w:rsidRPr="006F69C0">
              <w:rPr>
                <w:rFonts w:ascii="Times New Roman" w:hAnsi="Times New Roman"/>
              </w:rPr>
              <w:t>ния</w:t>
            </w:r>
            <w:proofErr w:type="spellEnd"/>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
                <w:bCs/>
              </w:rPr>
            </w:pPr>
            <w:r w:rsidRPr="006F69C0">
              <w:rPr>
                <w:rFonts w:ascii="Times New Roman" w:hAnsi="Times New Roman"/>
              </w:rPr>
              <w:t>Объем электропотребления принят в соответствии с постановлением Кабинета Министров Чувашской Республики от 31 мая 2017 г. № 215 «</w:t>
            </w:r>
            <w:r w:rsidRPr="006F69C0">
              <w:rPr>
                <w:rFonts w:ascii="Times New Roman" w:hAnsi="Times New Roman"/>
                <w:bCs/>
              </w:rPr>
              <w:t>Об утверждении нормативов потребления коммунальных услуг по электроснабжению и нормативов потребления электрической энергии в целях содержания общего имущества в многоквартирном доме на территории Чувашской Республики и о признании утратившими силу некоторых решений Кабинета Министров Чувашской Республики»</w:t>
            </w:r>
            <w:r w:rsidRPr="006F69C0">
              <w:rPr>
                <w:rFonts w:ascii="Times New Roman" w:hAnsi="Times New Roman"/>
                <w:b/>
                <w:bCs/>
              </w:rPr>
              <w:t xml:space="preserve"> </w:t>
            </w:r>
          </w:p>
        </w:tc>
      </w:tr>
      <w:tr w:rsidR="00F77FEA" w:rsidRPr="006F69C0" w:rsidTr="0055478C">
        <w:trPr>
          <w:trHeight w:val="9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5.2</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объектов газоснабжения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Объем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потребления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Объем коммунальной услуги по отоплению принят в соответствии с постановлением Кабинета Министров Чувашской Республики от 15 сентября 2006 г. № 228 «</w:t>
            </w:r>
            <w:r w:rsidRPr="006F69C0">
              <w:rPr>
                <w:rFonts w:ascii="Times New Roman" w:hAnsi="Times New Roman"/>
                <w:bCs/>
              </w:rPr>
              <w:t>О нормативах потребления газа населением Чувашской Республики при отсутствии приборов учета газа</w:t>
            </w:r>
            <w:r w:rsidRPr="006F69C0">
              <w:rPr>
                <w:rFonts w:ascii="Times New Roman" w:hAnsi="Times New Roman"/>
              </w:rPr>
              <w:t>»</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5.3</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объектов теплоснабжения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Объем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потребления тепловой энергии, Гкал на 1 кв. м площади жилого помещения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в месяц </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Объем коммунальной услуги по отоплению принят в соответствии с постановлением Кабинета Министров Чувашской Республики от 26 июня 2014 г. № 211 «Об утверждении норматива потребления коммунальной услуги по отоплению в жилых помещениях на территории Чувашской Республики и о внесении изменений в постановление Кабинета Министров Чувашской Республики от 4 сентября 2012 г. N 370»</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5.4</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объектов водоснабжения и водоотведения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Объем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потребления /отвода воды, куб. м/</w:t>
            </w:r>
            <w:proofErr w:type="spellStart"/>
            <w:r w:rsidRPr="006F69C0">
              <w:rPr>
                <w:rFonts w:ascii="Times New Roman" w:hAnsi="Times New Roman"/>
              </w:rPr>
              <w:t>сут</w:t>
            </w:r>
            <w:proofErr w:type="spellEnd"/>
            <w:r w:rsidRPr="006F69C0">
              <w:rPr>
                <w:rFonts w:ascii="Times New Roman" w:hAnsi="Times New Roman"/>
              </w:rPr>
              <w:t>. на 1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Объем водоснабжения и водоотведения принят в соответствии с постановлением Кабинета Министров Чувашской Республики от 4 сентября 2012 г. № 370 «Об утверждении нормативов потребления коммунальных услуг по холодному и горячему водоснабжению, водоотведению и нормативов потребления холодной воды, горячей воды, отведения сточных вод в целях содержания общего имущества в многоквартирном доме на территории Чувашской Республики»</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5.5</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объектов связи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Показатели установлены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культуры и искусства</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6.1</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Библиотеки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1</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6.2</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Музеи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2</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6.3</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Театры</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3</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6.4</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Концертные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организации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4</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6.5</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Цирки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5</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6.6</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Учреждения клубного типа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6</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0E66FB" w:rsidRPr="006F69C0">
              <w:rPr>
                <w:rFonts w:ascii="Times New Roman" w:hAnsi="Times New Roman"/>
                <w:spacing w:val="-6"/>
              </w:rPr>
              <w:t>№ 9</w:t>
            </w:r>
            <w:r w:rsidRPr="006F69C0">
              <w:rPr>
                <w:rFonts w:ascii="Times New Roman" w:hAnsi="Times New Roman"/>
                <w:spacing w:val="-6"/>
              </w:rPr>
              <w:t xml:space="preserve"> к </w:t>
            </w:r>
            <w:r w:rsidR="000E66FB"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6.7</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Парки культуры и отдыха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7</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0E66FB" w:rsidRPr="006F69C0">
              <w:rPr>
                <w:rFonts w:ascii="Times New Roman" w:hAnsi="Times New Roman"/>
                <w:spacing w:val="-6"/>
              </w:rPr>
              <w:t>№ 9</w:t>
            </w:r>
            <w:r w:rsidRPr="006F69C0">
              <w:rPr>
                <w:rFonts w:ascii="Times New Roman" w:hAnsi="Times New Roman"/>
                <w:spacing w:val="-6"/>
              </w:rPr>
              <w:t xml:space="preserve"> к </w:t>
            </w:r>
            <w:r w:rsidR="000E66FB"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6.8</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Кинозалы</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9</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0E66FB" w:rsidRPr="006F69C0">
              <w:rPr>
                <w:rFonts w:ascii="Times New Roman" w:hAnsi="Times New Roman"/>
                <w:spacing w:val="-6"/>
              </w:rPr>
              <w:t>№ 9</w:t>
            </w:r>
            <w:r w:rsidRPr="006F69C0">
              <w:rPr>
                <w:rFonts w:ascii="Times New Roman" w:hAnsi="Times New Roman"/>
                <w:spacing w:val="-6"/>
              </w:rPr>
              <w:t xml:space="preserve"> к </w:t>
            </w:r>
            <w:r w:rsidR="000E66FB"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формирования и содержания архивного фонда</w:t>
            </w:r>
          </w:p>
        </w:tc>
      </w:tr>
      <w:tr w:rsidR="00F77FEA" w:rsidRPr="006F69C0" w:rsidTr="0055478C">
        <w:trPr>
          <w:trHeight w:val="51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7.1</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Муниципальный архив</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городской округ/поселение</w:t>
            </w:r>
          </w:p>
        </w:tc>
        <w:tc>
          <w:tcPr>
            <w:tcW w:w="4737"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Значение расчетного показателя принято, исходя из текущей обеспеченности Чувашской Республики объектами данного типа, с учетом обеспечения необходимого уровня социального обслуживания населения</w:t>
            </w:r>
          </w:p>
        </w:tc>
      </w:tr>
      <w:tr w:rsidR="00F77FEA" w:rsidRPr="006F69C0" w:rsidTr="0055478C">
        <w:trPr>
          <w:trHeight w:val="51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0E66FB" w:rsidRPr="006F69C0">
              <w:rPr>
                <w:rFonts w:ascii="Times New Roman" w:hAnsi="Times New Roman"/>
                <w:spacing w:val="-6"/>
              </w:rPr>
              <w:t>№ 9</w:t>
            </w:r>
            <w:r w:rsidRPr="006F69C0">
              <w:rPr>
                <w:rFonts w:ascii="Times New Roman" w:hAnsi="Times New Roman"/>
                <w:spacing w:val="-6"/>
              </w:rPr>
              <w:t xml:space="preserve"> к </w:t>
            </w:r>
            <w:r w:rsidR="000E66FB"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514"/>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7.2</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rPr>
              <w:t>Площадь помещений закрытого хранения архивных материалов</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Показатель установлен в соответствии с п. 5.33 СП 118.13330.2012 «Общественные здания и сооружения. Актуализированная редакция СНиП 31-06-2009</w:t>
            </w:r>
          </w:p>
        </w:tc>
      </w:tr>
      <w:tr w:rsidR="00F77FEA" w:rsidRPr="006F69C0" w:rsidTr="0055478C">
        <w:trPr>
          <w:trHeight w:val="514"/>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7.3</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rPr>
              <w:t>Площадь зоны фондов открытого доступа читальных залов и абонемента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Показатель установлен в соответствии с п. 5.33 СП 118.13330.2012 Общественные здания и сооружения. Актуализированная редакция СНиП 31-06-2009</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Объекты в области организации обращения с твердыми коммунальными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отходами</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8.1</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rPr>
              <w:t>Объекты в области обращения с отходами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rPr>
            </w:pPr>
            <w:r w:rsidRPr="006F69C0">
              <w:rPr>
                <w:rFonts w:ascii="Times New Roman" w:hAnsi="Times New Roman"/>
              </w:rPr>
              <w:t>Показатель установлен, согласно табл. 2.5 раздел 2 «Количество образующихся отходов» Территориальной схемы в области обращения с отходами производства и потребления, в том числе с твердыми коммунальными отходами Чувашской Республики</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9</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благоустройства территории</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9.1</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bCs/>
                <w:spacing w:val="-6"/>
              </w:rPr>
              <w:t>Площадки различного функционального назначения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кв. м на 1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согласно таблице 8.1 СП 476.1325800.2020 «Территория городских и сельских поселений»</w:t>
            </w:r>
          </w:p>
        </w:tc>
      </w:tr>
      <w:tr w:rsidR="00F77FEA" w:rsidRPr="006F69C0" w:rsidTr="0055478C">
        <w:trPr>
          <w:trHeight w:val="41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9.2</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bCs/>
                <w:spacing w:val="-6"/>
              </w:rPr>
            </w:pPr>
            <w:r w:rsidRPr="006F69C0">
              <w:rPr>
                <w:rFonts w:ascii="Times New Roman" w:hAnsi="Times New Roman"/>
                <w:bCs/>
                <w:spacing w:val="-6"/>
              </w:rPr>
              <w:t xml:space="preserve">Объекты </w:t>
            </w:r>
          </w:p>
          <w:p w:rsidR="00F77FEA" w:rsidRPr="006F69C0" w:rsidRDefault="00F77FEA" w:rsidP="006F69C0">
            <w:pPr>
              <w:widowControl w:val="0"/>
              <w:shd w:val="clear" w:color="auto" w:fill="FFFFFF" w:themeFill="background1"/>
              <w:spacing w:after="0" w:line="240" w:lineRule="auto"/>
              <w:rPr>
                <w:rFonts w:ascii="Times New Roman" w:hAnsi="Times New Roman"/>
                <w:bCs/>
                <w:spacing w:val="-6"/>
              </w:rPr>
            </w:pPr>
            <w:r w:rsidRPr="006F69C0">
              <w:rPr>
                <w:rFonts w:ascii="Times New Roman" w:hAnsi="Times New Roman"/>
                <w:bCs/>
                <w:spacing w:val="-6"/>
              </w:rPr>
              <w:t>озеленения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кв. м на 1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Показатель установлен, согласно СП 42.13330.2016. «Градостроительство. Планировка и застройка городских и сельских поселений». С учетом </w:t>
            </w:r>
            <w:r w:rsidRPr="006F69C0">
              <w:rPr>
                <w:rFonts w:ascii="Times New Roman" w:hAnsi="Times New Roman"/>
                <w:bCs/>
              </w:rPr>
              <w:t>СанПиН 2.1.3684-21 (с изменениями на 26 июня 2021 года)</w:t>
            </w:r>
          </w:p>
        </w:tc>
      </w:tr>
      <w:tr w:rsidR="00F77FEA" w:rsidRPr="006F69C0" w:rsidTr="0055478C">
        <w:trPr>
          <w:trHeight w:val="41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bCs/>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Транспортная 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согласно п. 9.4 СП 42.13330.2016. «Градостроительство. Планировка и застройка городских и сельских поселений»</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9.3</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bCs/>
                <w:spacing w:val="-6"/>
              </w:rPr>
              <w:t>Площади озелененных территорий</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кв. м на 1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Показатель установлен, согласно таблице 9.2 СП 42.13330.2016. «Градостроительство. Планировка и застройка городских и сельских поселений». С учетом </w:t>
            </w:r>
            <w:r w:rsidRPr="006F69C0">
              <w:rPr>
                <w:rFonts w:ascii="Times New Roman" w:hAnsi="Times New Roman"/>
                <w:bCs/>
              </w:rPr>
              <w:t>СанПиН 2.1.3684-21 (с изменениями на 26 июня 2021 года)</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9.4</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Размеры земельных участков озелененных территорий общего пользования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га</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Показатель установлен, согласно п. 9.13 СП 42.13330.2016. «Градостроительство. Планировка и застройка городских и сельских поселений». С учетом </w:t>
            </w:r>
            <w:r w:rsidRPr="006F69C0">
              <w:rPr>
                <w:rFonts w:ascii="Times New Roman" w:hAnsi="Times New Roman"/>
                <w:bCs/>
              </w:rPr>
              <w:t>СанПиН 2.1.3684-21 (с изменениями на 26 июня 2021 года)</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10</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содержания мест захоронения, организации ритуальных услуг</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10.1</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Кладбище традиционного захоронения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га на 1 000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согласно приложению Д СП 42.13330.2016. «Градостроительство. Планировка и застройка городских и сельских поселений»</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10.2</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Кладбище </w:t>
            </w:r>
            <w:proofErr w:type="spellStart"/>
            <w:r w:rsidRPr="006F69C0">
              <w:rPr>
                <w:rFonts w:ascii="Times New Roman" w:hAnsi="Times New Roman"/>
                <w:spacing w:val="-6"/>
              </w:rPr>
              <w:t>урновых</w:t>
            </w:r>
            <w:proofErr w:type="spellEnd"/>
            <w:r w:rsidRPr="006F69C0">
              <w:rPr>
                <w:rFonts w:ascii="Times New Roman" w:hAnsi="Times New Roman"/>
                <w:spacing w:val="-6"/>
              </w:rPr>
              <w:t xml:space="preserve"> захоронений после кремации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га на 1 000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согласно приложению Д СП 42.13330.2016. «Градостроительство. Планировка и застройка городских и сельских поселений»</w:t>
            </w:r>
          </w:p>
        </w:tc>
      </w:tr>
      <w:tr w:rsidR="00F77FEA" w:rsidRPr="006F69C0" w:rsidTr="0055478C">
        <w:trPr>
          <w:trHeight w:val="830"/>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10.3</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Специализированная служба по вопросам похоронного дела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обеспеченности, </w:t>
            </w:r>
            <w:r w:rsidR="002A08D1" w:rsidRPr="006F69C0">
              <w:rPr>
                <w:rFonts w:ascii="Times New Roman" w:hAnsi="Times New Roman"/>
              </w:rPr>
              <w:t>количество</w:t>
            </w:r>
            <w:r w:rsidRPr="006F69C0">
              <w:rPr>
                <w:rFonts w:ascii="Times New Roman" w:hAnsi="Times New Roman"/>
              </w:rPr>
              <w:t xml:space="preserve"> объектов на ГО, городское/сельское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поселение</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в соответствии с существующей обеспеченностью, с учетом необходимости обеспечения комфортных условий проживания и оказания услуг для</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жителей городских/сельских поселений, городских округов Чувашской Республики</w:t>
            </w:r>
          </w:p>
        </w:tc>
      </w:tr>
      <w:tr w:rsidR="00F77FEA" w:rsidRPr="006F69C0" w:rsidTr="0055478C">
        <w:trPr>
          <w:trHeight w:val="83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0E66FB" w:rsidRPr="006F69C0">
              <w:rPr>
                <w:rFonts w:ascii="Times New Roman" w:hAnsi="Times New Roman"/>
                <w:spacing w:val="-6"/>
              </w:rPr>
              <w:t>№ 9</w:t>
            </w:r>
            <w:r w:rsidRPr="006F69C0">
              <w:rPr>
                <w:rFonts w:ascii="Times New Roman" w:hAnsi="Times New Roman"/>
                <w:spacing w:val="-6"/>
              </w:rPr>
              <w:t xml:space="preserve"> к </w:t>
            </w:r>
            <w:r w:rsidR="000E66FB"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11</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жилищного строительства</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11.1</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Нормы</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предоставления</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муниципальной</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жилой площади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кв. м на 1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с учетом Республиканского стандарта нормативной площади жилого помещения</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11.2</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максимальной</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плотности</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застройки участков жилой зоны</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в соответствии с Приложением Б СП 42.13330.2016. «Градостроительство. Планировка и застройка городских и сельских поселений»</w:t>
            </w:r>
          </w:p>
        </w:tc>
      </w:tr>
      <w:tr w:rsidR="00F77FEA" w:rsidRPr="006F69C0" w:rsidTr="0055478C">
        <w:trPr>
          <w:trHeight w:val="1639"/>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11.3</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Размеры приусадебных и </w:t>
            </w:r>
            <w:proofErr w:type="spellStart"/>
            <w:r w:rsidRPr="006F69C0">
              <w:rPr>
                <w:rFonts w:ascii="Times New Roman" w:hAnsi="Times New Roman"/>
                <w:spacing w:val="-6"/>
              </w:rPr>
              <w:t>приквартирных</w:t>
            </w:r>
            <w:proofErr w:type="spellEnd"/>
            <w:r w:rsidRPr="006F69C0">
              <w:rPr>
                <w:rFonts w:ascii="Times New Roman" w:hAnsi="Times New Roman"/>
                <w:spacing w:val="-6"/>
              </w:rPr>
              <w:t xml:space="preserve"> участков</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кв. м</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в соответствии с Приложением В СП 42.13330.2016. «Градостроительство. Планировка и застройка городских и сельских поселений»</w:t>
            </w:r>
          </w:p>
        </w:tc>
      </w:tr>
    </w:tbl>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sectPr w:rsidR="00F77FEA" w:rsidRPr="006F69C0" w:rsidSect="000C5E19">
          <w:headerReference w:type="first" r:id="rId54"/>
          <w:pgSz w:w="11906" w:h="16838"/>
          <w:pgMar w:top="1134" w:right="851" w:bottom="1134" w:left="1701" w:header="708" w:footer="708" w:gutter="0"/>
          <w:cols w:space="708"/>
          <w:titlePg/>
          <w:docGrid w:linePitch="360"/>
        </w:sectPr>
      </w:pPr>
    </w:p>
    <w:p w:rsidR="00F655A7" w:rsidRPr="006F69C0" w:rsidRDefault="00F77FEA" w:rsidP="006F69C0">
      <w:pPr>
        <w:pStyle w:val="360"/>
        <w:shd w:val="clear" w:color="auto" w:fill="FFFFFF" w:themeFill="background1"/>
        <w:spacing w:before="0" w:after="0"/>
        <w:jc w:val="center"/>
        <w:rPr>
          <w:caps w:val="0"/>
          <w:sz w:val="26"/>
          <w:szCs w:val="26"/>
        </w:rPr>
      </w:pPr>
      <w:bookmarkStart w:id="107" w:name="_Toc80750376"/>
      <w:bookmarkStart w:id="108" w:name="_Toc81409663"/>
      <w:bookmarkStart w:id="109" w:name="_Toc47964066"/>
      <w:bookmarkStart w:id="110" w:name="_Toc47969354"/>
      <w:bookmarkStart w:id="111" w:name="_Toc48126959"/>
      <w:r w:rsidRPr="006F69C0">
        <w:rPr>
          <w:caps w:val="0"/>
          <w:sz w:val="26"/>
          <w:szCs w:val="26"/>
        </w:rPr>
        <w:t xml:space="preserve">РАЗДЕЛ III. ПРАВИЛА И ОБЛАСТЬ ПРИМЕНЕНИЯ </w:t>
      </w:r>
    </w:p>
    <w:p w:rsidR="00F655A7" w:rsidRPr="006F69C0" w:rsidRDefault="00F77FEA" w:rsidP="006F69C0">
      <w:pPr>
        <w:pStyle w:val="360"/>
        <w:shd w:val="clear" w:color="auto" w:fill="FFFFFF" w:themeFill="background1"/>
        <w:spacing w:before="0" w:after="0"/>
        <w:jc w:val="center"/>
        <w:rPr>
          <w:caps w:val="0"/>
          <w:sz w:val="26"/>
          <w:szCs w:val="26"/>
        </w:rPr>
      </w:pPr>
      <w:r w:rsidRPr="006F69C0">
        <w:rPr>
          <w:caps w:val="0"/>
          <w:sz w:val="26"/>
          <w:szCs w:val="26"/>
        </w:rPr>
        <w:t>РАСЧ</w:t>
      </w:r>
      <w:r w:rsidR="00F655A7" w:rsidRPr="006F69C0">
        <w:rPr>
          <w:caps w:val="0"/>
          <w:sz w:val="26"/>
          <w:szCs w:val="26"/>
        </w:rPr>
        <w:t>Е</w:t>
      </w:r>
      <w:r w:rsidRPr="006F69C0">
        <w:rPr>
          <w:caps w:val="0"/>
          <w:sz w:val="26"/>
          <w:szCs w:val="26"/>
        </w:rPr>
        <w:t xml:space="preserve">ТНЫХ ПОКАЗАТЕЛЕЙ, СОДЕРЖАЩИХСЯ </w:t>
      </w:r>
    </w:p>
    <w:p w:rsidR="00513F16" w:rsidRPr="006F69C0" w:rsidRDefault="00F77FEA" w:rsidP="006F69C0">
      <w:pPr>
        <w:pStyle w:val="360"/>
        <w:shd w:val="clear" w:color="auto" w:fill="FFFFFF" w:themeFill="background1"/>
        <w:spacing w:before="0" w:after="0"/>
        <w:jc w:val="center"/>
        <w:rPr>
          <w:caps w:val="0"/>
          <w:sz w:val="26"/>
          <w:szCs w:val="26"/>
        </w:rPr>
      </w:pPr>
      <w:r w:rsidRPr="006F69C0">
        <w:rPr>
          <w:caps w:val="0"/>
          <w:sz w:val="26"/>
          <w:szCs w:val="26"/>
        </w:rPr>
        <w:t xml:space="preserve">В ОСНОВНОЙ ЧАСТИ РЕСПУБЛИКАНСКИХ НОРМАТИВОВ </w:t>
      </w:r>
    </w:p>
    <w:p w:rsidR="00F77FEA" w:rsidRPr="006F69C0" w:rsidRDefault="00F77FEA" w:rsidP="006F69C0">
      <w:pPr>
        <w:pStyle w:val="360"/>
        <w:shd w:val="clear" w:color="auto" w:fill="FFFFFF" w:themeFill="background1"/>
        <w:spacing w:before="0" w:after="0"/>
        <w:jc w:val="center"/>
        <w:rPr>
          <w:sz w:val="26"/>
          <w:szCs w:val="26"/>
        </w:rPr>
      </w:pPr>
      <w:r w:rsidRPr="006F69C0">
        <w:rPr>
          <w:caps w:val="0"/>
          <w:sz w:val="26"/>
          <w:szCs w:val="26"/>
        </w:rPr>
        <w:t>ГРАДОСТРОИТЕЛЬНОГО</w:t>
      </w:r>
      <w:r w:rsidR="00513F16" w:rsidRPr="006F69C0">
        <w:rPr>
          <w:caps w:val="0"/>
          <w:sz w:val="26"/>
          <w:szCs w:val="26"/>
        </w:rPr>
        <w:t xml:space="preserve"> </w:t>
      </w:r>
      <w:r w:rsidRPr="006F69C0">
        <w:rPr>
          <w:caps w:val="0"/>
          <w:sz w:val="26"/>
          <w:szCs w:val="26"/>
        </w:rPr>
        <w:t>ПРОЕКТИРОВАНИЯ</w:t>
      </w:r>
      <w:bookmarkEnd w:id="107"/>
      <w:bookmarkEnd w:id="108"/>
    </w:p>
    <w:p w:rsidR="00F77FEA" w:rsidRPr="006F69C0" w:rsidRDefault="00F77FEA" w:rsidP="006F69C0">
      <w:pPr>
        <w:shd w:val="clear" w:color="auto" w:fill="FFFFFF" w:themeFill="background1"/>
        <w:autoSpaceDE w:val="0"/>
        <w:spacing w:after="0" w:line="240" w:lineRule="auto"/>
        <w:jc w:val="both"/>
        <w:rPr>
          <w:rFonts w:ascii="Times New Roman" w:hAnsi="Times New Roman"/>
          <w:sz w:val="26"/>
          <w:szCs w:val="26"/>
        </w:rPr>
      </w:pP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Республиканские нормативы устанавливают совокупность расчетных показателей минимально допустимого уровня обеспеченности объектами республиканского значения населения Чувашской Республики и расчетных показателей максимально допустимого уровня территориальной доступности таких объектов для населения Чувашской Республики.</w:t>
      </w: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Республиканские нормативы установлены с учетом административно-территориального устройства Чувашской Республики, социально-демографического состава и плотности населения муниципальных образований, природно-климатических условий Чувашской Республики, стратегии социально-экономического развития Чувашской Республики, прогноза социально-экономического развития Чувашской Республики, предложений органов исполнительной власти Чувашской Республики, органов местного самоуправления и заинтересованных лиц.</w:t>
      </w: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Республиканские нормативы также устанавливают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Республиканские нормативы распространяются на проектирование новых и реконструкцию существующих объектов муниципальных образований Чувашской Республики и направлены на обеспечение градостроительными средствами безопасности и устойчивого развития муниципальных образований Чувашской Республики, охрану здоровья населения, защиту территорий муниципальных образований от чрезвычайных ситуаций межмуниципального и регионального характера, стихийных бедствий, эпидемий, ликвидацию их последствий,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регионального и местного значения в области транспорта, автомобильных дорог регионального или межмуниципального значения, образования, здравоохранения, физической культуры и спорта и иных областях в соответствии с полномочиями Чувашской Республики.</w:t>
      </w: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Требования республиканских нормативов с момента вступления их в силу предъявляются к вновь разрабатываемой документации территориального планирования Чувашской Республики, муниципальных образований Чувашской Республики, документации по планировке территории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Республиканские нормативы применяются при разработке местных нормативов градостроительного проектирования муниципальных образований Чувашской Республики, при подготовке проектов схемы территориального планирования Чувашской Республики, проектов схем территориального планирования муниципальных районов Чувашской Республики, проектов генеральных планов поселений и городских округов Чувашской Республики, документации по планировке территорий в части размещения объектов республиканского значения.</w:t>
      </w: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При разработке местных нормативов градостроительного проектирования муниципальных образований Чувашской Республики органами местного самоуправления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Чувашской Республики не могут быть установлены ниже предельных значений расчетных показателей минимально допустимого уровня обеспеченности такими объектами населения муниципальных образований Чувашской Республики, содержащихся в настоящих республиканских нормативах.</w:t>
      </w:r>
    </w:p>
    <w:p w:rsidR="000F097C" w:rsidRPr="000F097C"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При разработке местных нормативов градостроительного проектирования муниципальных образований Чувашской Республики органами местного самоуправления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Чувашской Республики не могут быть установлены выше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 содержащихся в настоящих республиканских нормативах.</w:t>
      </w:r>
    </w:p>
    <w:p w:rsidR="000F097C" w:rsidRDefault="000F097C" w:rsidP="006F69C0">
      <w:pPr>
        <w:shd w:val="clear" w:color="auto" w:fill="FFFFFF" w:themeFill="background1"/>
        <w:autoSpaceDE w:val="0"/>
        <w:spacing w:after="0" w:line="240" w:lineRule="auto"/>
        <w:ind w:firstLine="709"/>
        <w:jc w:val="both"/>
        <w:rPr>
          <w:rFonts w:ascii="Times New Roman" w:hAnsi="Times New Roman"/>
          <w:sz w:val="26"/>
          <w:szCs w:val="26"/>
        </w:rPr>
      </w:pPr>
    </w:p>
    <w:bookmarkEnd w:id="109"/>
    <w:bookmarkEnd w:id="110"/>
    <w:bookmarkEnd w:id="111"/>
    <w:p w:rsidR="00F77FEA" w:rsidRPr="00513F16" w:rsidRDefault="00F77FEA" w:rsidP="006F69C0">
      <w:pPr>
        <w:pStyle w:val="270"/>
        <w:shd w:val="clear" w:color="auto" w:fill="FFFFFF" w:themeFill="background1"/>
        <w:jc w:val="left"/>
        <w:outlineLvl w:val="0"/>
        <w:rPr>
          <w:b w:val="0"/>
          <w:sz w:val="2"/>
          <w:szCs w:val="2"/>
        </w:rPr>
      </w:pPr>
    </w:p>
    <w:sectPr w:rsidR="00F77FEA" w:rsidRPr="00513F16" w:rsidSect="00FD1F39">
      <w:headerReference w:type="first" r:id="rId55"/>
      <w:footerReference w:type="first" r:id="rId5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54" w:rsidRDefault="00221754" w:rsidP="00CB2F29">
      <w:pPr>
        <w:spacing w:after="0" w:line="240" w:lineRule="auto"/>
      </w:pPr>
      <w:r>
        <w:separator/>
      </w:r>
    </w:p>
  </w:endnote>
  <w:endnote w:type="continuationSeparator" w:id="0">
    <w:p w:rsidR="00221754" w:rsidRDefault="00221754" w:rsidP="00CB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e"/>
      <w:jc w:val="center"/>
    </w:pPr>
  </w:p>
  <w:p w:rsidR="00221754" w:rsidRDefault="00221754" w:rsidP="000C5E19">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rsidP="00D779E8">
    <w:pPr>
      <w:pStyle w:val="ae"/>
      <w:tabs>
        <w:tab w:val="left" w:pos="4305"/>
      </w:tabs>
    </w:pPr>
    <w:r>
      <w:tab/>
    </w:r>
  </w:p>
  <w:p w:rsidR="00221754" w:rsidRDefault="00221754">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54" w:rsidRDefault="00221754" w:rsidP="00CB2F29">
      <w:pPr>
        <w:spacing w:after="0" w:line="240" w:lineRule="auto"/>
      </w:pPr>
      <w:r>
        <w:separator/>
      </w:r>
    </w:p>
  </w:footnote>
  <w:footnote w:type="continuationSeparator" w:id="0">
    <w:p w:rsidR="00221754" w:rsidRDefault="00221754" w:rsidP="00CB2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90677"/>
      <w:docPartObj>
        <w:docPartGallery w:val="Page Numbers (Top of Page)"/>
        <w:docPartUnique/>
      </w:docPartObj>
    </w:sdtPr>
    <w:sdtEndPr/>
    <w:sdtContent>
      <w:p w:rsidR="00221754" w:rsidRDefault="00221754">
        <w:pPr>
          <w:pStyle w:val="ac"/>
          <w:jc w:val="center"/>
          <w:rPr>
            <w:lang w:val="ru-RU"/>
          </w:rPr>
        </w:pPr>
      </w:p>
      <w:p w:rsidR="00221754" w:rsidRDefault="00221754">
        <w:pPr>
          <w:pStyle w:val="ac"/>
          <w:jc w:val="center"/>
          <w:rPr>
            <w:lang w:val="ru-RU"/>
          </w:rPr>
        </w:pPr>
      </w:p>
      <w:p w:rsidR="00221754" w:rsidRDefault="00221754">
        <w:pPr>
          <w:pStyle w:val="ac"/>
          <w:jc w:val="center"/>
        </w:pPr>
        <w:r>
          <w:fldChar w:fldCharType="begin"/>
        </w:r>
        <w:r>
          <w:instrText>PAGE   \* MERGEFORMAT</w:instrText>
        </w:r>
        <w:r>
          <w:fldChar w:fldCharType="separate"/>
        </w:r>
        <w:r w:rsidR="006F69C0" w:rsidRPr="006F69C0">
          <w:rPr>
            <w:noProof/>
            <w:lang w:val="ru-RU"/>
          </w:rPr>
          <w:t>2</w:t>
        </w:r>
        <w:r>
          <w:fldChar w:fldCharType="end"/>
        </w:r>
      </w:p>
    </w:sdtContent>
  </w:sdt>
  <w:p w:rsidR="00221754" w:rsidRPr="00C07F2C" w:rsidRDefault="00221754" w:rsidP="00CB2F29">
    <w:pPr>
      <w:pStyle w:val="ac"/>
      <w:tabs>
        <w:tab w:val="left" w:pos="3135"/>
      </w:tabs>
      <w:spacing w:line="240" w:lineRule="auto"/>
      <w:jc w:val="left"/>
      <w:rPr>
        <w:rFonts w:ascii="Times New Roman" w:hAnsi="Times New Roman" w:cs="Times New Roman"/>
        <w:color w:val="595959"/>
        <w:lang w:val="ru-RU" w:eastAsia="ru-RU"/>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26</w:t>
    </w:r>
  </w:p>
  <w:p w:rsidR="00221754" w:rsidRDefault="00221754" w:rsidP="008E52F5">
    <w:pPr>
      <w:pStyle w:val="ac"/>
      <w:jc w:val="center"/>
      <w:rPr>
        <w:lang w:val="ru-RU"/>
      </w:rPr>
    </w:pPr>
  </w:p>
  <w:p w:rsidR="00221754" w:rsidRPr="008E52F5" w:rsidRDefault="00221754">
    <w:pPr>
      <w:pStyle w:val="ac"/>
      <w:rPr>
        <w:lang w:val="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28</w:t>
    </w:r>
  </w:p>
  <w:p w:rsidR="00221754" w:rsidRDefault="00221754" w:rsidP="008E52F5">
    <w:pPr>
      <w:pStyle w:val="ac"/>
      <w:jc w:val="center"/>
      <w:rPr>
        <w:lang w:val="ru-RU"/>
      </w:rPr>
    </w:pPr>
  </w:p>
  <w:p w:rsidR="00221754" w:rsidRPr="008E52F5" w:rsidRDefault="00221754">
    <w:pPr>
      <w:pStyle w:val="ac"/>
      <w:rPr>
        <w:lang w:val="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31</w:t>
    </w:r>
  </w:p>
  <w:p w:rsidR="00221754" w:rsidRDefault="00221754" w:rsidP="008E52F5">
    <w:pPr>
      <w:pStyle w:val="ac"/>
      <w:jc w:val="center"/>
      <w:rPr>
        <w:lang w:val="ru-RU"/>
      </w:rPr>
    </w:pPr>
  </w:p>
  <w:p w:rsidR="00221754" w:rsidRPr="008E52F5" w:rsidRDefault="00221754">
    <w:pPr>
      <w:pStyle w:val="ac"/>
      <w:rPr>
        <w:lang w:val="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32</w:t>
    </w:r>
  </w:p>
  <w:p w:rsidR="00221754" w:rsidRDefault="00221754" w:rsidP="008E52F5">
    <w:pPr>
      <w:pStyle w:val="ac"/>
      <w:jc w:val="center"/>
      <w:rPr>
        <w:lang w:val="ru-RU"/>
      </w:rPr>
    </w:pPr>
  </w:p>
  <w:p w:rsidR="00221754" w:rsidRPr="008E52F5" w:rsidRDefault="00221754">
    <w:pPr>
      <w:pStyle w:val="ac"/>
      <w:rPr>
        <w:lang w:val="ru-R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35</w:t>
    </w:r>
  </w:p>
  <w:p w:rsidR="00221754" w:rsidRDefault="00221754" w:rsidP="008E52F5">
    <w:pPr>
      <w:pStyle w:val="ac"/>
      <w:jc w:val="center"/>
      <w:rPr>
        <w:lang w:val="ru-RU"/>
      </w:rPr>
    </w:pPr>
  </w:p>
  <w:p w:rsidR="00221754" w:rsidRPr="008E52F5" w:rsidRDefault="00221754">
    <w:pPr>
      <w:pStyle w:val="ac"/>
      <w:rPr>
        <w:lang w:val="ru-RU"/>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950712"/>
      <w:docPartObj>
        <w:docPartGallery w:val="Page Numbers (Top of Page)"/>
        <w:docPartUnique/>
      </w:docPartObj>
    </w:sdtPr>
    <w:sdtEndPr/>
    <w:sdtContent>
      <w:p w:rsidR="00221754" w:rsidRDefault="00221754">
        <w:pPr>
          <w:pStyle w:val="ac"/>
          <w:jc w:val="center"/>
          <w:rPr>
            <w:lang w:val="ru-RU"/>
          </w:rPr>
        </w:pPr>
      </w:p>
      <w:p w:rsidR="00221754" w:rsidRDefault="00221754">
        <w:pPr>
          <w:pStyle w:val="ac"/>
          <w:jc w:val="center"/>
          <w:rPr>
            <w:lang w:val="ru-RU"/>
          </w:rPr>
        </w:pPr>
      </w:p>
      <w:p w:rsidR="00221754" w:rsidRDefault="00221754">
        <w:pPr>
          <w:pStyle w:val="ac"/>
          <w:jc w:val="center"/>
        </w:pPr>
        <w:r>
          <w:fldChar w:fldCharType="begin"/>
        </w:r>
        <w:r>
          <w:instrText>PAGE   \* MERGEFORMAT</w:instrText>
        </w:r>
        <w:r>
          <w:fldChar w:fldCharType="separate"/>
        </w:r>
        <w:r w:rsidR="006F69C0" w:rsidRPr="006F69C0">
          <w:rPr>
            <w:noProof/>
            <w:lang w:val="ru-RU"/>
          </w:rPr>
          <w:t>83</w:t>
        </w:r>
        <w:r>
          <w:fldChar w:fldCharType="end"/>
        </w:r>
      </w:p>
    </w:sdtContent>
  </w:sdt>
  <w:p w:rsidR="00221754" w:rsidRPr="00C07F2C" w:rsidRDefault="00221754" w:rsidP="00CB2F29">
    <w:pPr>
      <w:pStyle w:val="ac"/>
      <w:tabs>
        <w:tab w:val="left" w:pos="3135"/>
      </w:tabs>
      <w:spacing w:line="240" w:lineRule="auto"/>
      <w:jc w:val="left"/>
      <w:rPr>
        <w:rFonts w:ascii="Times New Roman" w:hAnsi="Times New Roman" w:cs="Times New Roman"/>
        <w:color w:val="595959"/>
        <w:lang w:val="ru-RU" w:eastAsia="ru-RU"/>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37</w:t>
    </w:r>
  </w:p>
  <w:p w:rsidR="00221754" w:rsidRDefault="00221754" w:rsidP="008E52F5">
    <w:pPr>
      <w:pStyle w:val="ac"/>
      <w:jc w:val="center"/>
      <w:rPr>
        <w:lang w:val="ru-RU"/>
      </w:rPr>
    </w:pPr>
  </w:p>
  <w:p w:rsidR="00221754" w:rsidRPr="008E52F5" w:rsidRDefault="00221754">
    <w:pPr>
      <w:pStyle w:val="ac"/>
      <w:rPr>
        <w:lang w:val="ru-RU"/>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40</w:t>
    </w:r>
  </w:p>
  <w:p w:rsidR="00221754" w:rsidRDefault="00221754" w:rsidP="008E52F5">
    <w:pPr>
      <w:pStyle w:val="ac"/>
      <w:jc w:val="center"/>
      <w:rPr>
        <w:lang w:val="ru-RU"/>
      </w:rPr>
    </w:pPr>
  </w:p>
  <w:p w:rsidR="00221754" w:rsidRPr="008E52F5" w:rsidRDefault="00221754">
    <w:pPr>
      <w:pStyle w:val="ac"/>
      <w:rPr>
        <w:lang w:val="ru-RU"/>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41</w:t>
    </w:r>
  </w:p>
  <w:p w:rsidR="00221754" w:rsidRDefault="00221754" w:rsidP="008E52F5">
    <w:pPr>
      <w:pStyle w:val="ac"/>
      <w:jc w:val="center"/>
      <w:rPr>
        <w:lang w:val="ru-RU"/>
      </w:rPr>
    </w:pPr>
  </w:p>
  <w:p w:rsidR="00221754" w:rsidRPr="008E52F5" w:rsidRDefault="00221754">
    <w:pPr>
      <w:pStyle w:val="ac"/>
      <w:rPr>
        <w:lang w:val="ru-RU"/>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42</w:t>
    </w:r>
  </w:p>
  <w:p w:rsidR="00221754" w:rsidRDefault="00221754" w:rsidP="008E52F5">
    <w:pPr>
      <w:pStyle w:val="ac"/>
      <w:jc w:val="center"/>
      <w:rPr>
        <w:lang w:val="ru-RU"/>
      </w:rPr>
    </w:pPr>
  </w:p>
  <w:p w:rsidR="00221754" w:rsidRPr="008E52F5" w:rsidRDefault="00221754">
    <w:pPr>
      <w:pStyle w:val="ac"/>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Pr="006E7E4C" w:rsidRDefault="00221754" w:rsidP="006E7E4C">
    <w:pPr>
      <w:pStyle w:val="ac"/>
      <w:jc w:val="center"/>
      <w:rPr>
        <w:lang w:val="ru-RU"/>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43</w:t>
    </w:r>
  </w:p>
  <w:p w:rsidR="00221754" w:rsidRDefault="00221754" w:rsidP="008E52F5">
    <w:pPr>
      <w:pStyle w:val="ac"/>
      <w:jc w:val="center"/>
      <w:rPr>
        <w:lang w:val="ru-RU"/>
      </w:rPr>
    </w:pPr>
  </w:p>
  <w:p w:rsidR="00221754" w:rsidRPr="008E52F5" w:rsidRDefault="00221754">
    <w:pPr>
      <w:pStyle w:val="ac"/>
      <w:rPr>
        <w:lang w:val="ru-RU"/>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45</w:t>
    </w:r>
  </w:p>
  <w:p w:rsidR="00221754" w:rsidRDefault="00221754" w:rsidP="008E52F5">
    <w:pPr>
      <w:pStyle w:val="ac"/>
      <w:jc w:val="center"/>
      <w:rPr>
        <w:lang w:val="ru-RU"/>
      </w:rPr>
    </w:pPr>
  </w:p>
  <w:p w:rsidR="00221754" w:rsidRPr="008E52F5" w:rsidRDefault="00221754">
    <w:pPr>
      <w:pStyle w:val="ac"/>
      <w:rPr>
        <w:lang w:val="ru-RU"/>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47</w:t>
    </w:r>
  </w:p>
  <w:p w:rsidR="00221754" w:rsidRDefault="00221754" w:rsidP="008E52F5">
    <w:pPr>
      <w:pStyle w:val="ac"/>
      <w:jc w:val="center"/>
      <w:rPr>
        <w:lang w:val="ru-RU"/>
      </w:rPr>
    </w:pPr>
  </w:p>
  <w:p w:rsidR="00221754" w:rsidRPr="008E52F5" w:rsidRDefault="00221754">
    <w:pPr>
      <w:pStyle w:val="ac"/>
      <w:rPr>
        <w:lang w:val="ru-RU"/>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49</w:t>
    </w:r>
  </w:p>
  <w:p w:rsidR="00221754" w:rsidRDefault="00221754" w:rsidP="008E52F5">
    <w:pPr>
      <w:pStyle w:val="ac"/>
      <w:jc w:val="center"/>
      <w:rPr>
        <w:lang w:val="ru-RU"/>
      </w:rPr>
    </w:pPr>
  </w:p>
  <w:p w:rsidR="00221754" w:rsidRPr="008E52F5" w:rsidRDefault="00221754">
    <w:pPr>
      <w:pStyle w:val="ac"/>
      <w:rPr>
        <w:lang w:val="ru-RU"/>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50</w:t>
    </w:r>
  </w:p>
  <w:p w:rsidR="00221754" w:rsidRDefault="00221754" w:rsidP="008E52F5">
    <w:pPr>
      <w:pStyle w:val="ac"/>
      <w:jc w:val="center"/>
      <w:rPr>
        <w:lang w:val="ru-RU"/>
      </w:rPr>
    </w:pPr>
  </w:p>
  <w:p w:rsidR="00221754" w:rsidRPr="008E52F5" w:rsidRDefault="00221754">
    <w:pPr>
      <w:pStyle w:val="ac"/>
      <w:rPr>
        <w:lang w:val="ru-RU"/>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51</w:t>
    </w:r>
  </w:p>
  <w:p w:rsidR="00221754" w:rsidRDefault="00221754" w:rsidP="008E52F5">
    <w:pPr>
      <w:pStyle w:val="ac"/>
      <w:jc w:val="center"/>
      <w:rPr>
        <w:lang w:val="ru-RU"/>
      </w:rPr>
    </w:pPr>
  </w:p>
  <w:p w:rsidR="00221754" w:rsidRPr="008E52F5" w:rsidRDefault="00221754">
    <w:pPr>
      <w:pStyle w:val="ac"/>
      <w:rPr>
        <w:lang w:val="ru-RU"/>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57</w:t>
    </w:r>
  </w:p>
  <w:p w:rsidR="00221754" w:rsidRDefault="00221754" w:rsidP="008E52F5">
    <w:pPr>
      <w:pStyle w:val="ac"/>
      <w:jc w:val="center"/>
      <w:rPr>
        <w:lang w:val="ru-RU"/>
      </w:rPr>
    </w:pPr>
  </w:p>
  <w:p w:rsidR="00221754" w:rsidRPr="008E52F5" w:rsidRDefault="00221754">
    <w:pPr>
      <w:pStyle w:val="ac"/>
      <w:rPr>
        <w:lang w:val="ru-RU"/>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60</w:t>
    </w:r>
  </w:p>
  <w:p w:rsidR="00221754" w:rsidRDefault="00221754" w:rsidP="008E52F5">
    <w:pPr>
      <w:pStyle w:val="ac"/>
      <w:jc w:val="center"/>
      <w:rPr>
        <w:lang w:val="ru-RU"/>
      </w:rPr>
    </w:pPr>
  </w:p>
  <w:p w:rsidR="00221754" w:rsidRPr="008E52F5" w:rsidRDefault="00221754">
    <w:pPr>
      <w:pStyle w:val="ac"/>
      <w:rPr>
        <w:lang w:val="ru-RU"/>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62</w:t>
    </w:r>
  </w:p>
  <w:p w:rsidR="00221754" w:rsidRDefault="00221754" w:rsidP="008E52F5">
    <w:pPr>
      <w:pStyle w:val="ac"/>
      <w:jc w:val="center"/>
      <w:rPr>
        <w:lang w:val="ru-RU"/>
      </w:rPr>
    </w:pPr>
  </w:p>
  <w:p w:rsidR="00221754" w:rsidRPr="008E52F5" w:rsidRDefault="00221754">
    <w:pPr>
      <w:pStyle w:val="ac"/>
      <w:rPr>
        <w:lang w:val="ru-RU"/>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64</w:t>
    </w:r>
  </w:p>
  <w:p w:rsidR="00221754" w:rsidRDefault="00221754" w:rsidP="008E52F5">
    <w:pPr>
      <w:pStyle w:val="ac"/>
      <w:jc w:val="center"/>
      <w:rPr>
        <w:lang w:val="ru-RU"/>
      </w:rPr>
    </w:pPr>
  </w:p>
  <w:p w:rsidR="00221754" w:rsidRPr="008E52F5" w:rsidRDefault="00221754">
    <w:pPr>
      <w:pStyle w:val="ac"/>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53" w:rsidRPr="006E7E4C" w:rsidRDefault="00635F53" w:rsidP="006E7E4C">
    <w:pPr>
      <w:pStyle w:val="ac"/>
      <w:jc w:val="center"/>
      <w:rPr>
        <w:lang w:val="ru-RU"/>
      </w:rPr>
    </w:pPr>
    <w:r>
      <w:rPr>
        <w:lang w:val="ru-RU"/>
      </w:rPr>
      <w:t>4</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68</w:t>
    </w:r>
  </w:p>
  <w:p w:rsidR="00221754" w:rsidRDefault="00221754" w:rsidP="008E52F5">
    <w:pPr>
      <w:pStyle w:val="ac"/>
      <w:jc w:val="center"/>
      <w:rPr>
        <w:lang w:val="ru-RU"/>
      </w:rPr>
    </w:pPr>
  </w:p>
  <w:p w:rsidR="00221754" w:rsidRPr="008E52F5" w:rsidRDefault="00221754">
    <w:pPr>
      <w:pStyle w:val="ac"/>
      <w:rPr>
        <w:lang w:val="ru-RU"/>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BD1CE1" w:rsidP="008E52F5">
    <w:pPr>
      <w:pStyle w:val="ac"/>
      <w:jc w:val="center"/>
      <w:rPr>
        <w:lang w:val="ru-RU"/>
      </w:rPr>
    </w:pPr>
    <w:r>
      <w:rPr>
        <w:lang w:val="ru-RU"/>
      </w:rPr>
      <w:t>81</w:t>
    </w:r>
  </w:p>
  <w:p w:rsidR="00221754" w:rsidRDefault="00221754" w:rsidP="008E52F5">
    <w:pPr>
      <w:pStyle w:val="ac"/>
      <w:jc w:val="center"/>
      <w:rPr>
        <w:lang w:val="ru-RU"/>
      </w:rPr>
    </w:pPr>
  </w:p>
  <w:p w:rsidR="00221754" w:rsidRPr="008E52F5" w:rsidRDefault="00221754">
    <w:pPr>
      <w:pStyle w:val="ac"/>
      <w:rPr>
        <w:lang w:val="ru-RU"/>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E1" w:rsidRDefault="00BD1CE1">
    <w:pPr>
      <w:pStyle w:val="ac"/>
      <w:jc w:val="center"/>
      <w:rPr>
        <w:lang w:val="ru-RU"/>
      </w:rPr>
    </w:pPr>
  </w:p>
  <w:p w:rsidR="00BD1CE1" w:rsidRDefault="00BD1CE1" w:rsidP="008E52F5">
    <w:pPr>
      <w:pStyle w:val="ac"/>
      <w:jc w:val="center"/>
      <w:rPr>
        <w:lang w:val="ru-RU"/>
      </w:rPr>
    </w:pPr>
    <w:r>
      <w:rPr>
        <w:lang w:val="ru-RU"/>
      </w:rPr>
      <w:t>84</w:t>
    </w:r>
  </w:p>
  <w:p w:rsidR="00BD1CE1" w:rsidRDefault="00BD1CE1" w:rsidP="008E52F5">
    <w:pPr>
      <w:pStyle w:val="ac"/>
      <w:jc w:val="center"/>
      <w:rPr>
        <w:lang w:val="ru-RU"/>
      </w:rPr>
    </w:pPr>
  </w:p>
  <w:p w:rsidR="00BD1CE1" w:rsidRPr="008E52F5" w:rsidRDefault="00BD1CE1">
    <w:pPr>
      <w:pStyle w:val="ac"/>
      <w:rPr>
        <w:lang w:val="ru-RU"/>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E1" w:rsidRDefault="00BD1CE1">
    <w:pPr>
      <w:pStyle w:val="ac"/>
      <w:jc w:val="center"/>
      <w:rPr>
        <w:lang w:val="ru-RU"/>
      </w:rPr>
    </w:pPr>
  </w:p>
  <w:p w:rsidR="00BD1CE1" w:rsidRDefault="00BD1CE1" w:rsidP="008E52F5">
    <w:pPr>
      <w:pStyle w:val="ac"/>
      <w:jc w:val="center"/>
      <w:rPr>
        <w:lang w:val="ru-RU"/>
      </w:rPr>
    </w:pPr>
    <w:r>
      <w:rPr>
        <w:lang w:val="ru-RU"/>
      </w:rPr>
      <w:t>85</w:t>
    </w:r>
  </w:p>
  <w:p w:rsidR="00BD1CE1" w:rsidRDefault="00BD1CE1" w:rsidP="008E52F5">
    <w:pPr>
      <w:pStyle w:val="ac"/>
      <w:jc w:val="center"/>
      <w:rPr>
        <w:lang w:val="ru-RU"/>
      </w:rPr>
    </w:pPr>
  </w:p>
  <w:p w:rsidR="00BD1CE1" w:rsidRPr="008E52F5" w:rsidRDefault="00BD1CE1">
    <w:pPr>
      <w:pStyle w:val="ac"/>
      <w:rPr>
        <w:lang w:val="ru-RU"/>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E1" w:rsidRDefault="00BD1CE1">
    <w:pPr>
      <w:pStyle w:val="ac"/>
      <w:jc w:val="center"/>
      <w:rPr>
        <w:lang w:val="ru-RU"/>
      </w:rPr>
    </w:pPr>
  </w:p>
  <w:p w:rsidR="00BD1CE1" w:rsidRDefault="00BD1CE1" w:rsidP="008E52F5">
    <w:pPr>
      <w:pStyle w:val="ac"/>
      <w:jc w:val="center"/>
      <w:rPr>
        <w:lang w:val="ru-RU"/>
      </w:rPr>
    </w:pPr>
    <w:r>
      <w:rPr>
        <w:lang w:val="ru-RU"/>
      </w:rPr>
      <w:t>88</w:t>
    </w:r>
  </w:p>
  <w:p w:rsidR="00BD1CE1" w:rsidRDefault="00BD1CE1" w:rsidP="008E52F5">
    <w:pPr>
      <w:pStyle w:val="ac"/>
      <w:jc w:val="center"/>
      <w:rPr>
        <w:lang w:val="ru-RU"/>
      </w:rPr>
    </w:pPr>
  </w:p>
  <w:p w:rsidR="00BD1CE1" w:rsidRPr="008E52F5" w:rsidRDefault="00BD1CE1">
    <w:pPr>
      <w:pStyle w:val="ac"/>
      <w:rPr>
        <w:lang w:val="ru-RU"/>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E1" w:rsidRDefault="00BD1CE1">
    <w:pPr>
      <w:pStyle w:val="ac"/>
      <w:jc w:val="center"/>
      <w:rPr>
        <w:lang w:val="ru-RU"/>
      </w:rPr>
    </w:pPr>
  </w:p>
  <w:p w:rsidR="00BD1CE1" w:rsidRDefault="00BD1CE1" w:rsidP="008E52F5">
    <w:pPr>
      <w:pStyle w:val="ac"/>
      <w:jc w:val="center"/>
      <w:rPr>
        <w:lang w:val="ru-RU"/>
      </w:rPr>
    </w:pPr>
    <w:r>
      <w:rPr>
        <w:lang w:val="ru-RU"/>
      </w:rPr>
      <w:t>90</w:t>
    </w:r>
  </w:p>
  <w:p w:rsidR="00BD1CE1" w:rsidRDefault="00BD1CE1" w:rsidP="008E52F5">
    <w:pPr>
      <w:pStyle w:val="ac"/>
      <w:jc w:val="center"/>
      <w:rPr>
        <w:lang w:val="ru-RU"/>
      </w:rPr>
    </w:pPr>
  </w:p>
  <w:p w:rsidR="00BD1CE1" w:rsidRPr="008E52F5" w:rsidRDefault="00BD1CE1">
    <w:pPr>
      <w:pStyle w:val="ac"/>
      <w:rPr>
        <w:lang w:val="ru-RU"/>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BD1CE1" w:rsidP="008E52F5">
    <w:pPr>
      <w:pStyle w:val="ac"/>
      <w:jc w:val="center"/>
      <w:rPr>
        <w:lang w:val="ru-RU"/>
      </w:rPr>
    </w:pPr>
    <w:r>
      <w:rPr>
        <w:lang w:val="ru-RU"/>
      </w:rPr>
      <w:t>91</w:t>
    </w:r>
  </w:p>
  <w:p w:rsidR="00221754" w:rsidRDefault="00221754" w:rsidP="008E52F5">
    <w:pPr>
      <w:pStyle w:val="ac"/>
      <w:jc w:val="center"/>
      <w:rPr>
        <w:lang w:val="ru-RU"/>
      </w:rPr>
    </w:pPr>
  </w:p>
  <w:p w:rsidR="00221754" w:rsidRPr="008E52F5" w:rsidRDefault="00221754">
    <w:pPr>
      <w:pStyle w:val="ac"/>
      <w:rPr>
        <w:lang w:val="ru-RU"/>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E1" w:rsidRDefault="00BD1CE1">
    <w:pPr>
      <w:pStyle w:val="ac"/>
      <w:jc w:val="center"/>
      <w:rPr>
        <w:lang w:val="ru-RU"/>
      </w:rPr>
    </w:pPr>
  </w:p>
  <w:p w:rsidR="00BD1CE1" w:rsidRDefault="00BD1CE1" w:rsidP="008E52F5">
    <w:pPr>
      <w:pStyle w:val="ac"/>
      <w:jc w:val="center"/>
      <w:rPr>
        <w:lang w:val="ru-RU"/>
      </w:rPr>
    </w:pPr>
    <w:r>
      <w:rPr>
        <w:lang w:val="ru-RU"/>
      </w:rPr>
      <w:t>94</w:t>
    </w:r>
  </w:p>
  <w:p w:rsidR="00BD1CE1" w:rsidRDefault="00BD1CE1" w:rsidP="008E52F5">
    <w:pPr>
      <w:pStyle w:val="ac"/>
      <w:jc w:val="center"/>
      <w:rPr>
        <w:lang w:val="ru-RU"/>
      </w:rPr>
    </w:pPr>
  </w:p>
  <w:p w:rsidR="00BD1CE1" w:rsidRPr="008E52F5" w:rsidRDefault="00BD1CE1">
    <w:pPr>
      <w:pStyle w:val="ac"/>
      <w:rPr>
        <w:lang w:val="ru-RU"/>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E1" w:rsidRDefault="00BD1CE1">
    <w:pPr>
      <w:pStyle w:val="ac"/>
      <w:jc w:val="center"/>
      <w:rPr>
        <w:lang w:val="ru-RU"/>
      </w:rPr>
    </w:pPr>
  </w:p>
  <w:p w:rsidR="00BD1CE1" w:rsidRDefault="00BD1CE1" w:rsidP="008E52F5">
    <w:pPr>
      <w:pStyle w:val="ac"/>
      <w:jc w:val="center"/>
      <w:rPr>
        <w:lang w:val="ru-RU"/>
      </w:rPr>
    </w:pPr>
    <w:r>
      <w:rPr>
        <w:lang w:val="ru-RU"/>
      </w:rPr>
      <w:t>98</w:t>
    </w:r>
  </w:p>
  <w:p w:rsidR="00BD1CE1" w:rsidRDefault="00BD1CE1" w:rsidP="008E52F5">
    <w:pPr>
      <w:pStyle w:val="ac"/>
      <w:jc w:val="center"/>
      <w:rPr>
        <w:lang w:val="ru-RU"/>
      </w:rPr>
    </w:pPr>
  </w:p>
  <w:p w:rsidR="00BD1CE1" w:rsidRPr="008E52F5" w:rsidRDefault="00BD1CE1">
    <w:pPr>
      <w:pStyle w:val="ac"/>
      <w:rPr>
        <w:lang w:val="ru-RU"/>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1B" w:rsidRDefault="00420D1B">
    <w:pPr>
      <w:pStyle w:val="ac"/>
      <w:jc w:val="center"/>
      <w:rPr>
        <w:lang w:val="ru-RU"/>
      </w:rPr>
    </w:pPr>
  </w:p>
  <w:p w:rsidR="00420D1B" w:rsidRDefault="00420D1B" w:rsidP="008E52F5">
    <w:pPr>
      <w:pStyle w:val="ac"/>
      <w:jc w:val="center"/>
      <w:rPr>
        <w:lang w:val="ru-RU"/>
      </w:rPr>
    </w:pPr>
    <w:r>
      <w:rPr>
        <w:lang w:val="ru-RU"/>
      </w:rPr>
      <w:t>100</w:t>
    </w:r>
  </w:p>
  <w:p w:rsidR="00420D1B" w:rsidRDefault="00420D1B" w:rsidP="008E52F5">
    <w:pPr>
      <w:pStyle w:val="ac"/>
      <w:jc w:val="center"/>
      <w:rPr>
        <w:lang w:val="ru-RU"/>
      </w:rPr>
    </w:pPr>
  </w:p>
  <w:p w:rsidR="00420D1B" w:rsidRPr="008E52F5" w:rsidRDefault="00420D1B">
    <w:pPr>
      <w:pStyle w:val="ac"/>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pPr>
      <w:pStyle w:val="ac"/>
      <w:jc w:val="center"/>
      <w:rPr>
        <w:lang w:val="ru-RU"/>
      </w:rPr>
    </w:pPr>
  </w:p>
  <w:p w:rsidR="00221754" w:rsidRDefault="00221754" w:rsidP="008E52F5">
    <w:pPr>
      <w:pStyle w:val="ac"/>
      <w:jc w:val="center"/>
      <w:rPr>
        <w:lang w:val="ru-RU"/>
      </w:rPr>
    </w:pPr>
    <w:r>
      <w:rPr>
        <w:lang w:val="ru-RU"/>
      </w:rPr>
      <w:t>8</w:t>
    </w:r>
  </w:p>
  <w:p w:rsidR="00221754" w:rsidRPr="008E52F5" w:rsidRDefault="00221754">
    <w:pPr>
      <w:pStyle w:val="ac"/>
      <w:rPr>
        <w:lang w:val="ru-RU"/>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1B" w:rsidRDefault="00420D1B">
    <w:pPr>
      <w:pStyle w:val="ac"/>
      <w:jc w:val="center"/>
      <w:rPr>
        <w:lang w:val="ru-RU"/>
      </w:rPr>
    </w:pPr>
  </w:p>
  <w:p w:rsidR="00420D1B" w:rsidRDefault="00420D1B" w:rsidP="008E52F5">
    <w:pPr>
      <w:pStyle w:val="ac"/>
      <w:jc w:val="center"/>
      <w:rPr>
        <w:lang w:val="ru-RU"/>
      </w:rPr>
    </w:pPr>
    <w:r>
      <w:rPr>
        <w:lang w:val="ru-RU"/>
      </w:rPr>
      <w:t>101</w:t>
    </w:r>
  </w:p>
  <w:p w:rsidR="00420D1B" w:rsidRDefault="00420D1B" w:rsidP="008E52F5">
    <w:pPr>
      <w:pStyle w:val="ac"/>
      <w:jc w:val="center"/>
      <w:rPr>
        <w:lang w:val="ru-RU"/>
      </w:rPr>
    </w:pPr>
  </w:p>
  <w:p w:rsidR="00420D1B" w:rsidRPr="008E52F5" w:rsidRDefault="00420D1B">
    <w:pPr>
      <w:pStyle w:val="ac"/>
      <w:rPr>
        <w:lang w:val="ru-RU"/>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1B" w:rsidRDefault="00420D1B">
    <w:pPr>
      <w:pStyle w:val="ac"/>
      <w:jc w:val="center"/>
      <w:rPr>
        <w:lang w:val="ru-RU"/>
      </w:rPr>
    </w:pPr>
  </w:p>
  <w:p w:rsidR="00420D1B" w:rsidRDefault="00420D1B" w:rsidP="008E52F5">
    <w:pPr>
      <w:pStyle w:val="ac"/>
      <w:jc w:val="center"/>
      <w:rPr>
        <w:lang w:val="ru-RU"/>
      </w:rPr>
    </w:pPr>
    <w:r>
      <w:rPr>
        <w:lang w:val="ru-RU"/>
      </w:rPr>
      <w:t>146</w:t>
    </w:r>
  </w:p>
  <w:p w:rsidR="00420D1B" w:rsidRDefault="00420D1B" w:rsidP="008E52F5">
    <w:pPr>
      <w:pStyle w:val="ac"/>
      <w:jc w:val="center"/>
      <w:rPr>
        <w:lang w:val="ru-RU"/>
      </w:rPr>
    </w:pPr>
  </w:p>
  <w:p w:rsidR="00420D1B" w:rsidRPr="008E52F5" w:rsidRDefault="00420D1B">
    <w:pPr>
      <w:pStyle w:val="ac"/>
      <w:rPr>
        <w:lang w:val="ru-RU"/>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155</w:t>
    </w:r>
  </w:p>
  <w:p w:rsidR="00221754" w:rsidRDefault="00221754" w:rsidP="008E52F5">
    <w:pPr>
      <w:pStyle w:val="ac"/>
      <w:jc w:val="center"/>
      <w:rPr>
        <w:lang w:val="ru-RU"/>
      </w:rPr>
    </w:pPr>
  </w:p>
  <w:p w:rsidR="00221754" w:rsidRPr="008E52F5" w:rsidRDefault="00221754">
    <w:pPr>
      <w:pStyle w:val="ac"/>
      <w:rPr>
        <w:lang w:val="ru-RU"/>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169</w:t>
    </w:r>
  </w:p>
  <w:p w:rsidR="00221754" w:rsidRDefault="00221754" w:rsidP="008E52F5">
    <w:pPr>
      <w:pStyle w:val="ac"/>
      <w:jc w:val="center"/>
      <w:rPr>
        <w:lang w:val="ru-RU"/>
      </w:rPr>
    </w:pPr>
  </w:p>
  <w:p w:rsidR="00221754" w:rsidRPr="008E52F5" w:rsidRDefault="00221754">
    <w:pPr>
      <w:pStyle w:val="ac"/>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10</w:t>
    </w:r>
  </w:p>
  <w:p w:rsidR="00221754" w:rsidRDefault="00221754" w:rsidP="008E52F5">
    <w:pPr>
      <w:pStyle w:val="ac"/>
      <w:jc w:val="center"/>
      <w:rPr>
        <w:lang w:val="ru-RU"/>
      </w:rPr>
    </w:pPr>
  </w:p>
  <w:p w:rsidR="00221754" w:rsidRPr="008E52F5" w:rsidRDefault="00221754">
    <w:pPr>
      <w:pStyle w:val="ac"/>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624672"/>
      <w:docPartObj>
        <w:docPartGallery w:val="Page Numbers (Top of Page)"/>
        <w:docPartUnique/>
      </w:docPartObj>
    </w:sdtPr>
    <w:sdtEndPr/>
    <w:sdtContent>
      <w:p w:rsidR="00221754" w:rsidRDefault="00221754">
        <w:pPr>
          <w:pStyle w:val="ac"/>
          <w:jc w:val="center"/>
          <w:rPr>
            <w:lang w:val="ru-RU"/>
          </w:rPr>
        </w:pPr>
      </w:p>
      <w:p w:rsidR="00221754" w:rsidRDefault="00221754">
        <w:pPr>
          <w:pStyle w:val="ac"/>
          <w:jc w:val="center"/>
          <w:rPr>
            <w:lang w:val="ru-RU"/>
          </w:rPr>
        </w:pPr>
      </w:p>
      <w:p w:rsidR="00221754" w:rsidRDefault="00221754">
        <w:pPr>
          <w:pStyle w:val="ac"/>
          <w:jc w:val="center"/>
        </w:pPr>
        <w:r>
          <w:fldChar w:fldCharType="begin"/>
        </w:r>
        <w:r>
          <w:instrText>PAGE   \* MERGEFORMAT</w:instrText>
        </w:r>
        <w:r>
          <w:fldChar w:fldCharType="separate"/>
        </w:r>
        <w:r w:rsidR="006F69C0" w:rsidRPr="006F69C0">
          <w:rPr>
            <w:noProof/>
            <w:lang w:val="ru-RU"/>
          </w:rPr>
          <w:t>36</w:t>
        </w:r>
        <w:r>
          <w:fldChar w:fldCharType="end"/>
        </w:r>
      </w:p>
    </w:sdtContent>
  </w:sdt>
  <w:p w:rsidR="00221754" w:rsidRPr="00C07F2C" w:rsidRDefault="00221754" w:rsidP="00CB2F29">
    <w:pPr>
      <w:pStyle w:val="ac"/>
      <w:tabs>
        <w:tab w:val="left" w:pos="3135"/>
      </w:tabs>
      <w:spacing w:line="240" w:lineRule="auto"/>
      <w:jc w:val="left"/>
      <w:rPr>
        <w:rFonts w:ascii="Times New Roman" w:hAnsi="Times New Roman" w:cs="Times New Roman"/>
        <w:color w:val="595959"/>
        <w:lang w:val="ru-RU" w:eastAsia="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11</w:t>
    </w:r>
  </w:p>
  <w:p w:rsidR="00221754" w:rsidRDefault="00221754" w:rsidP="008E52F5">
    <w:pPr>
      <w:pStyle w:val="ac"/>
      <w:jc w:val="center"/>
      <w:rPr>
        <w:lang w:val="ru-RU"/>
      </w:rPr>
    </w:pPr>
  </w:p>
  <w:p w:rsidR="00221754" w:rsidRPr="008E52F5" w:rsidRDefault="00221754">
    <w:pPr>
      <w:pStyle w:val="ac"/>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14</w:t>
    </w:r>
  </w:p>
  <w:p w:rsidR="00221754" w:rsidRDefault="00221754" w:rsidP="008E52F5">
    <w:pPr>
      <w:pStyle w:val="ac"/>
      <w:jc w:val="center"/>
      <w:rPr>
        <w:lang w:val="ru-RU"/>
      </w:rPr>
    </w:pPr>
  </w:p>
  <w:p w:rsidR="00221754" w:rsidRPr="008E52F5" w:rsidRDefault="00221754">
    <w:pPr>
      <w:pStyle w:val="ac"/>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54" w:rsidRDefault="00221754">
    <w:pPr>
      <w:pStyle w:val="ac"/>
      <w:jc w:val="center"/>
      <w:rPr>
        <w:lang w:val="ru-RU"/>
      </w:rPr>
    </w:pPr>
  </w:p>
  <w:p w:rsidR="00221754" w:rsidRDefault="00221754" w:rsidP="008E52F5">
    <w:pPr>
      <w:pStyle w:val="ac"/>
      <w:jc w:val="center"/>
      <w:rPr>
        <w:lang w:val="ru-RU"/>
      </w:rPr>
    </w:pPr>
    <w:r>
      <w:rPr>
        <w:lang w:val="ru-RU"/>
      </w:rPr>
      <w:t>15</w:t>
    </w:r>
  </w:p>
  <w:p w:rsidR="00221754" w:rsidRDefault="00221754" w:rsidP="008E52F5">
    <w:pPr>
      <w:pStyle w:val="ac"/>
      <w:jc w:val="center"/>
      <w:rPr>
        <w:lang w:val="ru-RU"/>
      </w:rPr>
    </w:pPr>
  </w:p>
  <w:p w:rsidR="00221754" w:rsidRPr="008E52F5" w:rsidRDefault="00221754">
    <w:pPr>
      <w:pStyle w:val="ac"/>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1">
    <w:nsid w:val="076904F5"/>
    <w:multiLevelType w:val="hybridMultilevel"/>
    <w:tmpl w:val="BDD2D3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B433752"/>
    <w:multiLevelType w:val="hybridMultilevel"/>
    <w:tmpl w:val="F4DA14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F96F79"/>
    <w:multiLevelType w:val="hybridMultilevel"/>
    <w:tmpl w:val="ED928E3C"/>
    <w:lvl w:ilvl="0" w:tplc="2AD21A38">
      <w:start w:val="1"/>
      <w:numFmt w:val="decimal"/>
      <w:lvlText w:val="%1)"/>
      <w:lvlJc w:val="left"/>
      <w:pPr>
        <w:ind w:left="1421" w:hanging="57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FB9584A"/>
    <w:multiLevelType w:val="hybridMultilevel"/>
    <w:tmpl w:val="8472B07A"/>
    <w:lvl w:ilvl="0" w:tplc="B5FAA84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509EB"/>
    <w:multiLevelType w:val="hybridMultilevel"/>
    <w:tmpl w:val="5A88AD9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79F59FD"/>
    <w:multiLevelType w:val="multilevel"/>
    <w:tmpl w:val="F0104B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8D37F5E"/>
    <w:multiLevelType w:val="hybridMultilevel"/>
    <w:tmpl w:val="1A88574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8B0D6A"/>
    <w:multiLevelType w:val="hybridMultilevel"/>
    <w:tmpl w:val="7FB487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5934C5"/>
    <w:multiLevelType w:val="hybridMultilevel"/>
    <w:tmpl w:val="54F6DA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EB52AE2"/>
    <w:multiLevelType w:val="hybridMultilevel"/>
    <w:tmpl w:val="B5D8AB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FDC7765"/>
    <w:multiLevelType w:val="hybridMultilevel"/>
    <w:tmpl w:val="8472B07A"/>
    <w:lvl w:ilvl="0" w:tplc="B5FAA84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3D3674"/>
    <w:multiLevelType w:val="hybridMultilevel"/>
    <w:tmpl w:val="09F682FA"/>
    <w:lvl w:ilvl="0" w:tplc="B5FAA84A">
      <w:start w:val="1"/>
      <w:numFmt w:val="decimal"/>
      <w:lvlText w:val="%1)"/>
      <w:lvlJc w:val="left"/>
      <w:pPr>
        <w:ind w:left="1068" w:hanging="360"/>
      </w:pPr>
      <w:rPr>
        <w:rFonts w:ascii="Times New Roman" w:hAnsi="Times New Roman" w:cs="Times New Roman"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7A52696"/>
    <w:multiLevelType w:val="hybridMultilevel"/>
    <w:tmpl w:val="152C83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1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000359"/>
    <w:multiLevelType w:val="hybridMultilevel"/>
    <w:tmpl w:val="5C323F9E"/>
    <w:lvl w:ilvl="0" w:tplc="E1921C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A485237"/>
    <w:multiLevelType w:val="hybridMultilevel"/>
    <w:tmpl w:val="07D4A9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976C5"/>
    <w:multiLevelType w:val="hybridMultilevel"/>
    <w:tmpl w:val="85E05FA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3E21505"/>
    <w:multiLevelType w:val="hybridMultilevel"/>
    <w:tmpl w:val="10E814A0"/>
    <w:lvl w:ilvl="0" w:tplc="A8C2A0F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77CF3"/>
    <w:multiLevelType w:val="hybridMultilevel"/>
    <w:tmpl w:val="B05892D0"/>
    <w:lvl w:ilvl="0" w:tplc="BB4E5870">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074344"/>
    <w:multiLevelType w:val="hybridMultilevel"/>
    <w:tmpl w:val="B63A51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7B2971"/>
    <w:multiLevelType w:val="hybridMultilevel"/>
    <w:tmpl w:val="B7E68494"/>
    <w:lvl w:ilvl="0" w:tplc="04190011">
      <w:start w:val="1"/>
      <w:numFmt w:val="decimal"/>
      <w:lvlText w:val="%1)"/>
      <w:lvlJc w:val="left"/>
      <w:pPr>
        <w:ind w:left="1429" w:hanging="360"/>
      </w:pPr>
    </w:lvl>
    <w:lvl w:ilvl="1" w:tplc="DCF2D346">
      <w:start w:val="1"/>
      <w:numFmt w:val="bullet"/>
      <w:lvlText w:val=""/>
      <w:lvlJc w:val="left"/>
      <w:pPr>
        <w:ind w:left="2149" w:hanging="360"/>
      </w:pPr>
      <w:rPr>
        <w:rFonts w:ascii="Symbol" w:hAnsi="Symbol"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87881406">
      <w:numFmt w:val="bullet"/>
      <w:lvlText w:val=""/>
      <w:lvlJc w:val="left"/>
      <w:pPr>
        <w:ind w:left="6469" w:hanging="360"/>
      </w:pPr>
      <w:rPr>
        <w:rFonts w:ascii="Symbol" w:eastAsia="Times New Roman" w:hAnsi="Symbol" w:cs="Times New Roman" w:hint="default"/>
      </w:rPr>
    </w:lvl>
    <w:lvl w:ilvl="8" w:tplc="0419001B" w:tentative="1">
      <w:start w:val="1"/>
      <w:numFmt w:val="lowerRoman"/>
      <w:lvlText w:val="%9."/>
      <w:lvlJc w:val="right"/>
      <w:pPr>
        <w:ind w:left="7189" w:hanging="180"/>
      </w:pPr>
    </w:lvl>
  </w:abstractNum>
  <w:abstractNum w:abstractNumId="22">
    <w:nsid w:val="43DB7B03"/>
    <w:multiLevelType w:val="hybridMultilevel"/>
    <w:tmpl w:val="17CEAEC2"/>
    <w:lvl w:ilvl="0" w:tplc="99A24DD2">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C57A801A">
      <w:start w:val="1"/>
      <w:numFmt w:val="decimal"/>
      <w:lvlText w:val="%3."/>
      <w:lvlJc w:val="left"/>
      <w:pPr>
        <w:ind w:left="3664" w:hanging="975"/>
      </w:pPr>
      <w:rPr>
        <w:rFonts w:hint="default"/>
      </w:rPr>
    </w:lvl>
    <w:lvl w:ilvl="3" w:tplc="EB5A9CD8">
      <w:start w:val="1"/>
      <w:numFmt w:val="decimal"/>
      <w:lvlText w:val="%4)"/>
      <w:lvlJc w:val="left"/>
      <w:pPr>
        <w:ind w:left="3934" w:hanging="705"/>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77B019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DC5514A"/>
    <w:multiLevelType w:val="hybridMultilevel"/>
    <w:tmpl w:val="E3467B18"/>
    <w:lvl w:ilvl="0" w:tplc="B5FAA84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00051C"/>
    <w:multiLevelType w:val="hybridMultilevel"/>
    <w:tmpl w:val="8634FF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05E7035"/>
    <w:multiLevelType w:val="hybridMultilevel"/>
    <w:tmpl w:val="8472B07A"/>
    <w:lvl w:ilvl="0" w:tplc="B5FAA84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F774C9"/>
    <w:multiLevelType w:val="hybridMultilevel"/>
    <w:tmpl w:val="154204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8200231"/>
    <w:multiLevelType w:val="hybridMultilevel"/>
    <w:tmpl w:val="86587C56"/>
    <w:lvl w:ilvl="0" w:tplc="99A24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31">
    <w:nsid w:val="6530320C"/>
    <w:multiLevelType w:val="hybridMultilevel"/>
    <w:tmpl w:val="7780D4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98160F"/>
    <w:multiLevelType w:val="hybridMultilevel"/>
    <w:tmpl w:val="9FEA739C"/>
    <w:lvl w:ilvl="0" w:tplc="FFD06E2E">
      <w:start w:val="1"/>
      <w:numFmt w:val="decimal"/>
      <w:lvlText w:val="%1."/>
      <w:lvlJc w:val="left"/>
      <w:pPr>
        <w:ind w:left="1411" w:hanging="5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6DD68EE"/>
    <w:multiLevelType w:val="hybridMultilevel"/>
    <w:tmpl w:val="09F682FA"/>
    <w:lvl w:ilvl="0" w:tplc="B5FAA84A">
      <w:start w:val="1"/>
      <w:numFmt w:val="decimal"/>
      <w:lvlText w:val="%1)"/>
      <w:lvlJc w:val="left"/>
      <w:pPr>
        <w:ind w:left="1068" w:hanging="360"/>
      </w:pPr>
      <w:rPr>
        <w:rFonts w:ascii="Times New Roman" w:hAnsi="Times New Roman" w:cs="Times New Roman"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BD17E06"/>
    <w:multiLevelType w:val="hybridMultilevel"/>
    <w:tmpl w:val="E1CA9B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BDB106C"/>
    <w:multiLevelType w:val="hybridMultilevel"/>
    <w:tmpl w:val="34CCE10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6C500CF5"/>
    <w:multiLevelType w:val="hybridMultilevel"/>
    <w:tmpl w:val="87CAD8A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D0A6FA6"/>
    <w:multiLevelType w:val="hybridMultilevel"/>
    <w:tmpl w:val="E3467B18"/>
    <w:lvl w:ilvl="0" w:tplc="B5FAA84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83B0F"/>
    <w:multiLevelType w:val="hybridMultilevel"/>
    <w:tmpl w:val="E3467B18"/>
    <w:lvl w:ilvl="0" w:tplc="B5FAA84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FC6346"/>
    <w:multiLevelType w:val="hybridMultilevel"/>
    <w:tmpl w:val="76147FCA"/>
    <w:lvl w:ilvl="0" w:tplc="99A24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565193"/>
    <w:multiLevelType w:val="hybridMultilevel"/>
    <w:tmpl w:val="9710F0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7E5FF2"/>
    <w:multiLevelType w:val="hybridMultilevel"/>
    <w:tmpl w:val="09F682FA"/>
    <w:lvl w:ilvl="0" w:tplc="B5FAA84A">
      <w:start w:val="1"/>
      <w:numFmt w:val="decimal"/>
      <w:lvlText w:val="%1)"/>
      <w:lvlJc w:val="left"/>
      <w:pPr>
        <w:ind w:left="1068" w:hanging="360"/>
      </w:pPr>
      <w:rPr>
        <w:rFonts w:ascii="Times New Roman" w:hAnsi="Times New Roman" w:cs="Times New Roman"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4A64FE1"/>
    <w:multiLevelType w:val="hybridMultilevel"/>
    <w:tmpl w:val="7206C8F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7B76F93"/>
    <w:multiLevelType w:val="hybridMultilevel"/>
    <w:tmpl w:val="917A84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9ED3C6E"/>
    <w:multiLevelType w:val="multilevel"/>
    <w:tmpl w:val="2CA0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2"/>
  </w:num>
  <w:num w:numId="4">
    <w:abstractNumId w:val="26"/>
  </w:num>
  <w:num w:numId="5">
    <w:abstractNumId w:val="6"/>
  </w:num>
  <w:num w:numId="6">
    <w:abstractNumId w:val="16"/>
  </w:num>
  <w:num w:numId="7">
    <w:abstractNumId w:val="32"/>
  </w:num>
  <w:num w:numId="8">
    <w:abstractNumId w:val="15"/>
  </w:num>
  <w:num w:numId="9">
    <w:abstractNumId w:val="4"/>
  </w:num>
  <w:num w:numId="10">
    <w:abstractNumId w:val="43"/>
  </w:num>
  <w:num w:numId="11">
    <w:abstractNumId w:val="31"/>
  </w:num>
  <w:num w:numId="12">
    <w:abstractNumId w:val="39"/>
  </w:num>
  <w:num w:numId="13">
    <w:abstractNumId w:val="3"/>
  </w:num>
  <w:num w:numId="14">
    <w:abstractNumId w:val="42"/>
  </w:num>
  <w:num w:numId="15">
    <w:abstractNumId w:val="22"/>
  </w:num>
  <w:num w:numId="16">
    <w:abstractNumId w:val="10"/>
  </w:num>
  <w:num w:numId="17">
    <w:abstractNumId w:val="25"/>
  </w:num>
  <w:num w:numId="18">
    <w:abstractNumId w:val="29"/>
  </w:num>
  <w:num w:numId="19">
    <w:abstractNumId w:val="11"/>
  </w:num>
  <w:num w:numId="20">
    <w:abstractNumId w:val="23"/>
  </w:num>
  <w:num w:numId="21">
    <w:abstractNumId w:val="7"/>
  </w:num>
  <w:num w:numId="22">
    <w:abstractNumId w:val="35"/>
  </w:num>
  <w:num w:numId="23">
    <w:abstractNumId w:val="36"/>
  </w:num>
  <w:num w:numId="24">
    <w:abstractNumId w:val="34"/>
  </w:num>
  <w:num w:numId="25">
    <w:abstractNumId w:val="24"/>
  </w:num>
  <w:num w:numId="26">
    <w:abstractNumId w:val="37"/>
  </w:num>
  <w:num w:numId="27">
    <w:abstractNumId w:val="38"/>
  </w:num>
  <w:num w:numId="28">
    <w:abstractNumId w:val="12"/>
  </w:num>
  <w:num w:numId="29">
    <w:abstractNumId w:val="41"/>
  </w:num>
  <w:num w:numId="30">
    <w:abstractNumId w:val="13"/>
  </w:num>
  <w:num w:numId="31">
    <w:abstractNumId w:val="33"/>
  </w:num>
  <w:num w:numId="32">
    <w:abstractNumId w:val="5"/>
  </w:num>
  <w:num w:numId="33">
    <w:abstractNumId w:val="27"/>
  </w:num>
  <w:num w:numId="34">
    <w:abstractNumId w:val="17"/>
  </w:num>
  <w:num w:numId="35">
    <w:abstractNumId w:val="20"/>
  </w:num>
  <w:num w:numId="36">
    <w:abstractNumId w:val="19"/>
  </w:num>
  <w:num w:numId="37">
    <w:abstractNumId w:val="21"/>
  </w:num>
  <w:num w:numId="38">
    <w:abstractNumId w:val="28"/>
  </w:num>
  <w:num w:numId="39">
    <w:abstractNumId w:val="40"/>
  </w:num>
  <w:num w:numId="40">
    <w:abstractNumId w:val="18"/>
  </w:num>
  <w:num w:numId="41">
    <w:abstractNumId w:val="44"/>
  </w:num>
  <w:num w:numId="42">
    <w:abstractNumId w:val="8"/>
  </w:num>
  <w:num w:numId="43">
    <w:abstractNumId w:val="9"/>
  </w:num>
  <w:num w:numId="44">
    <w:abstractNumId w:val="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AA"/>
    <w:rsid w:val="00005BB3"/>
    <w:rsid w:val="000304A1"/>
    <w:rsid w:val="000523C1"/>
    <w:rsid w:val="00065B90"/>
    <w:rsid w:val="00073B09"/>
    <w:rsid w:val="000753DB"/>
    <w:rsid w:val="000A00E8"/>
    <w:rsid w:val="000B7520"/>
    <w:rsid w:val="000C465D"/>
    <w:rsid w:val="000C5E19"/>
    <w:rsid w:val="000C69B2"/>
    <w:rsid w:val="000E66FB"/>
    <w:rsid w:val="000F097C"/>
    <w:rsid w:val="001214AF"/>
    <w:rsid w:val="00173A12"/>
    <w:rsid w:val="00185F88"/>
    <w:rsid w:val="001A66E9"/>
    <w:rsid w:val="001D14F1"/>
    <w:rsid w:val="001D71F5"/>
    <w:rsid w:val="001E1505"/>
    <w:rsid w:val="00221754"/>
    <w:rsid w:val="00231183"/>
    <w:rsid w:val="00231209"/>
    <w:rsid w:val="0026020E"/>
    <w:rsid w:val="00263278"/>
    <w:rsid w:val="0026463C"/>
    <w:rsid w:val="00270FFE"/>
    <w:rsid w:val="002752D3"/>
    <w:rsid w:val="002802DA"/>
    <w:rsid w:val="00284FF8"/>
    <w:rsid w:val="002A08D1"/>
    <w:rsid w:val="002A2AAF"/>
    <w:rsid w:val="002A74A8"/>
    <w:rsid w:val="0031515F"/>
    <w:rsid w:val="00333E2F"/>
    <w:rsid w:val="0033525E"/>
    <w:rsid w:val="00340D79"/>
    <w:rsid w:val="00343414"/>
    <w:rsid w:val="00343BE6"/>
    <w:rsid w:val="00353294"/>
    <w:rsid w:val="00354B85"/>
    <w:rsid w:val="00365108"/>
    <w:rsid w:val="00374F90"/>
    <w:rsid w:val="00377BF4"/>
    <w:rsid w:val="003846DB"/>
    <w:rsid w:val="0039469A"/>
    <w:rsid w:val="003B0E44"/>
    <w:rsid w:val="003B434F"/>
    <w:rsid w:val="003D6C20"/>
    <w:rsid w:val="003F6936"/>
    <w:rsid w:val="00415683"/>
    <w:rsid w:val="00416B96"/>
    <w:rsid w:val="00420D1B"/>
    <w:rsid w:val="00475ABB"/>
    <w:rsid w:val="0048641D"/>
    <w:rsid w:val="00487312"/>
    <w:rsid w:val="00487417"/>
    <w:rsid w:val="004A2A1E"/>
    <w:rsid w:val="004B0594"/>
    <w:rsid w:val="004B5593"/>
    <w:rsid w:val="004C1F37"/>
    <w:rsid w:val="004D2CE6"/>
    <w:rsid w:val="004D7320"/>
    <w:rsid w:val="00513F16"/>
    <w:rsid w:val="0051682E"/>
    <w:rsid w:val="00544CD7"/>
    <w:rsid w:val="0055478C"/>
    <w:rsid w:val="0056307F"/>
    <w:rsid w:val="00596B39"/>
    <w:rsid w:val="00597376"/>
    <w:rsid w:val="005E28DF"/>
    <w:rsid w:val="00623871"/>
    <w:rsid w:val="00635F53"/>
    <w:rsid w:val="006449EE"/>
    <w:rsid w:val="006559C2"/>
    <w:rsid w:val="006615A4"/>
    <w:rsid w:val="006A2173"/>
    <w:rsid w:val="006E7E4C"/>
    <w:rsid w:val="006F1BC7"/>
    <w:rsid w:val="006F41F7"/>
    <w:rsid w:val="006F69C0"/>
    <w:rsid w:val="006F71A7"/>
    <w:rsid w:val="00702653"/>
    <w:rsid w:val="007168DD"/>
    <w:rsid w:val="00765E60"/>
    <w:rsid w:val="007A420F"/>
    <w:rsid w:val="007B0C19"/>
    <w:rsid w:val="007F353F"/>
    <w:rsid w:val="00804C7A"/>
    <w:rsid w:val="008069F1"/>
    <w:rsid w:val="00814D41"/>
    <w:rsid w:val="00833C33"/>
    <w:rsid w:val="00861C6A"/>
    <w:rsid w:val="008E52F5"/>
    <w:rsid w:val="009111A7"/>
    <w:rsid w:val="009424F8"/>
    <w:rsid w:val="00943CFC"/>
    <w:rsid w:val="009467B7"/>
    <w:rsid w:val="00946B4C"/>
    <w:rsid w:val="009531A2"/>
    <w:rsid w:val="009602D0"/>
    <w:rsid w:val="00960A60"/>
    <w:rsid w:val="009633AA"/>
    <w:rsid w:val="00972C15"/>
    <w:rsid w:val="0097641D"/>
    <w:rsid w:val="0098751A"/>
    <w:rsid w:val="009967C1"/>
    <w:rsid w:val="00997EF0"/>
    <w:rsid w:val="009A5027"/>
    <w:rsid w:val="009A77A9"/>
    <w:rsid w:val="009D0ACB"/>
    <w:rsid w:val="009D5684"/>
    <w:rsid w:val="009E0464"/>
    <w:rsid w:val="009E621D"/>
    <w:rsid w:val="00A7619B"/>
    <w:rsid w:val="00A916E2"/>
    <w:rsid w:val="00AD5EFE"/>
    <w:rsid w:val="00AE0F99"/>
    <w:rsid w:val="00B10DDA"/>
    <w:rsid w:val="00B9260C"/>
    <w:rsid w:val="00BD1CE1"/>
    <w:rsid w:val="00BF230C"/>
    <w:rsid w:val="00C00A41"/>
    <w:rsid w:val="00C05185"/>
    <w:rsid w:val="00C27543"/>
    <w:rsid w:val="00C855A5"/>
    <w:rsid w:val="00C931F7"/>
    <w:rsid w:val="00CA1E73"/>
    <w:rsid w:val="00CB2F29"/>
    <w:rsid w:val="00CF62D0"/>
    <w:rsid w:val="00CF74C4"/>
    <w:rsid w:val="00D26C8F"/>
    <w:rsid w:val="00D779E8"/>
    <w:rsid w:val="00D948F4"/>
    <w:rsid w:val="00DA0914"/>
    <w:rsid w:val="00DC7968"/>
    <w:rsid w:val="00DE00C0"/>
    <w:rsid w:val="00DE58E3"/>
    <w:rsid w:val="00E206E9"/>
    <w:rsid w:val="00E221AD"/>
    <w:rsid w:val="00E3179E"/>
    <w:rsid w:val="00E34BA7"/>
    <w:rsid w:val="00E6680C"/>
    <w:rsid w:val="00E757BF"/>
    <w:rsid w:val="00ED21EA"/>
    <w:rsid w:val="00EE2FFE"/>
    <w:rsid w:val="00EF3745"/>
    <w:rsid w:val="00EF783A"/>
    <w:rsid w:val="00F26E80"/>
    <w:rsid w:val="00F3180A"/>
    <w:rsid w:val="00F35D0B"/>
    <w:rsid w:val="00F655A7"/>
    <w:rsid w:val="00F77FEA"/>
    <w:rsid w:val="00F859DC"/>
    <w:rsid w:val="00F93824"/>
    <w:rsid w:val="00FC497E"/>
    <w:rsid w:val="00FD1F39"/>
    <w:rsid w:val="00FD687A"/>
    <w:rsid w:val="00FD687E"/>
    <w:rsid w:val="00FF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F7"/>
    <w:pPr>
      <w:suppressAutoHyphens/>
    </w:pPr>
    <w:rPr>
      <w:rFonts w:ascii="Calibri" w:eastAsia="Calibri" w:hAnsi="Calibri" w:cs="Times New Roman"/>
      <w:lang w:eastAsia="zh-CN"/>
    </w:rPr>
  </w:style>
  <w:style w:type="paragraph" w:styleId="10">
    <w:name w:val="heading 1"/>
    <w:aliases w:val="Заголовок 1 Знак Знак,Заголовок 1 Знак Знак Знак"/>
    <w:basedOn w:val="a"/>
    <w:next w:val="a"/>
    <w:link w:val="11"/>
    <w:uiPriority w:val="9"/>
    <w:qFormat/>
    <w:rsid w:val="00F77FEA"/>
    <w:pPr>
      <w:keepNext/>
      <w:keepLines/>
      <w:numPr>
        <w:numId w:val="2"/>
      </w:numPr>
      <w:suppressAutoHyphens w:val="0"/>
      <w:spacing w:before="120" w:after="120" w:line="240" w:lineRule="auto"/>
      <w:jc w:val="center"/>
      <w:outlineLvl w:val="0"/>
    </w:pPr>
    <w:rPr>
      <w:rFonts w:ascii="Times New Roman" w:eastAsia="Times New Roman" w:hAnsi="Times New Roman"/>
      <w:b/>
      <w:bCs/>
      <w:caps/>
      <w:sz w:val="24"/>
      <w:szCs w:val="28"/>
      <w:lang w:eastAsia="ru-RU"/>
    </w:rPr>
  </w:style>
  <w:style w:type="paragraph" w:styleId="20">
    <w:name w:val="heading 2"/>
    <w:basedOn w:val="a"/>
    <w:next w:val="a"/>
    <w:link w:val="21"/>
    <w:uiPriority w:val="9"/>
    <w:qFormat/>
    <w:rsid w:val="00F77FEA"/>
    <w:pPr>
      <w:keepNext/>
      <w:suppressAutoHyphens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77FEA"/>
    <w:pPr>
      <w:keepNext/>
      <w:suppressAutoHyphens w:val="0"/>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
    <w:semiHidden/>
    <w:unhideWhenUsed/>
    <w:qFormat/>
    <w:rsid w:val="00F77FEA"/>
    <w:pPr>
      <w:keepNext/>
      <w:keepLines/>
      <w:suppressAutoHyphens w:val="0"/>
      <w:spacing w:before="200" w:after="0"/>
      <w:outlineLvl w:val="3"/>
    </w:pPr>
    <w:rPr>
      <w:rFonts w:ascii="Cambria" w:eastAsia="Times New Roman"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rsid w:val="00F77FE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uiPriority w:val="9"/>
    <w:rsid w:val="00F77FE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F77FE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F77FEA"/>
    <w:rPr>
      <w:rFonts w:ascii="Cambria" w:eastAsia="Times New Roman" w:hAnsi="Cambria" w:cs="Times New Roman"/>
      <w:b/>
      <w:bCs/>
      <w:i/>
      <w:iCs/>
      <w:color w:val="4F81BD"/>
    </w:rPr>
  </w:style>
  <w:style w:type="paragraph" w:styleId="a3">
    <w:name w:val="Body Text"/>
    <w:basedOn w:val="a"/>
    <w:link w:val="a4"/>
    <w:uiPriority w:val="99"/>
    <w:qFormat/>
    <w:rsid w:val="00F77FEA"/>
    <w:pPr>
      <w:suppressAutoHyphens w:val="0"/>
      <w:spacing w:after="0" w:line="240" w:lineRule="auto"/>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uiPriority w:val="99"/>
    <w:rsid w:val="00F77FEA"/>
    <w:rPr>
      <w:rFonts w:ascii="Times New Roman" w:eastAsia="Times New Roman" w:hAnsi="Times New Roman" w:cs="Times New Roman"/>
      <w:sz w:val="20"/>
      <w:szCs w:val="20"/>
      <w:lang w:eastAsia="ru-RU"/>
    </w:rPr>
  </w:style>
  <w:style w:type="table" w:styleId="a5">
    <w:name w:val="Table Grid"/>
    <w:basedOn w:val="a1"/>
    <w:uiPriority w:val="5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F77FEA"/>
    <w:pPr>
      <w:suppressLineNumbers/>
      <w:spacing w:after="0" w:line="240" w:lineRule="auto"/>
    </w:pPr>
    <w:rPr>
      <w:rFonts w:ascii="Times New Roman" w:eastAsia="Times New Roman" w:hAnsi="Times New Roman"/>
      <w:sz w:val="24"/>
      <w:szCs w:val="24"/>
      <w:lang w:eastAsia="ar-SA"/>
    </w:rPr>
  </w:style>
  <w:style w:type="paragraph" w:customStyle="1" w:styleId="a7">
    <w:name w:val="Абзац"/>
    <w:basedOn w:val="a"/>
    <w:link w:val="a8"/>
    <w:qFormat/>
    <w:rsid w:val="00F77FEA"/>
    <w:pPr>
      <w:suppressAutoHyphens w:val="0"/>
      <w:spacing w:after="0" w:line="360" w:lineRule="auto"/>
      <w:ind w:firstLine="567"/>
      <w:jc w:val="center"/>
    </w:pPr>
    <w:rPr>
      <w:rFonts w:ascii="Times New Roman" w:eastAsia="Times New Roman" w:hAnsi="Times New Roman"/>
      <w:b/>
      <w:sz w:val="24"/>
      <w:szCs w:val="24"/>
      <w:lang w:eastAsia="ru-RU"/>
    </w:rPr>
  </w:style>
  <w:style w:type="character" w:customStyle="1" w:styleId="a8">
    <w:name w:val="Абзац Знак"/>
    <w:link w:val="a7"/>
    <w:locked/>
    <w:rsid w:val="00F77FEA"/>
    <w:rPr>
      <w:rFonts w:ascii="Times New Roman" w:eastAsia="Times New Roman" w:hAnsi="Times New Roman" w:cs="Times New Roman"/>
      <w:b/>
      <w:sz w:val="24"/>
      <w:szCs w:val="24"/>
      <w:lang w:eastAsia="ru-RU"/>
    </w:rPr>
  </w:style>
  <w:style w:type="character" w:customStyle="1" w:styleId="12">
    <w:name w:val="Основной шрифт абзаца1"/>
    <w:rsid w:val="00F77FEA"/>
  </w:style>
  <w:style w:type="paragraph" w:styleId="a9">
    <w:name w:val="List Paragraph"/>
    <w:basedOn w:val="a"/>
    <w:link w:val="aa"/>
    <w:uiPriority w:val="99"/>
    <w:qFormat/>
    <w:rsid w:val="00F77FEA"/>
    <w:pPr>
      <w:suppressAutoHyphens w:val="0"/>
      <w:spacing w:after="0" w:line="360" w:lineRule="auto"/>
      <w:ind w:left="720" w:firstLine="680"/>
      <w:contextualSpacing/>
      <w:jc w:val="both"/>
    </w:pPr>
    <w:rPr>
      <w:rFonts w:eastAsia="Times New Roman"/>
      <w:lang w:eastAsia="en-US"/>
    </w:rPr>
  </w:style>
  <w:style w:type="character" w:customStyle="1" w:styleId="aa">
    <w:name w:val="Абзац списка Знак"/>
    <w:link w:val="a9"/>
    <w:uiPriority w:val="99"/>
    <w:locked/>
    <w:rsid w:val="00F77FEA"/>
    <w:rPr>
      <w:rFonts w:ascii="Calibri" w:eastAsia="Times New Roman" w:hAnsi="Calibri" w:cs="Times New Roman"/>
    </w:rPr>
  </w:style>
  <w:style w:type="character" w:styleId="ab">
    <w:name w:val="Hyperlink"/>
    <w:uiPriority w:val="99"/>
    <w:unhideWhenUsed/>
    <w:rsid w:val="00F77FEA"/>
    <w:rPr>
      <w:color w:val="0000FF"/>
      <w:u w:val="single"/>
    </w:rPr>
  </w:style>
  <w:style w:type="paragraph" w:customStyle="1" w:styleId="ConsPlusNonformat">
    <w:name w:val="ConsPlusNonformat"/>
    <w:rsid w:val="00F77FEA"/>
    <w:pPr>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aliases w:val="Знак4,Знак8,ВерхКолонтитул"/>
    <w:basedOn w:val="a"/>
    <w:link w:val="ad"/>
    <w:uiPriority w:val="99"/>
    <w:rsid w:val="00F77FEA"/>
    <w:pPr>
      <w:suppressAutoHyphens w:val="0"/>
      <w:spacing w:after="0" w:line="240" w:lineRule="exact"/>
      <w:jc w:val="both"/>
    </w:pPr>
    <w:rPr>
      <w:rFonts w:ascii="Arial" w:eastAsia="Times New Roman" w:hAnsi="Arial" w:cs="Arial"/>
      <w:sz w:val="24"/>
      <w:szCs w:val="24"/>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rsid w:val="00F77FEA"/>
    <w:rPr>
      <w:rFonts w:ascii="Arial" w:eastAsia="Times New Roman" w:hAnsi="Arial" w:cs="Arial"/>
      <w:sz w:val="24"/>
      <w:szCs w:val="24"/>
      <w:lang w:val="en-US"/>
    </w:rPr>
  </w:style>
  <w:style w:type="paragraph" w:styleId="ae">
    <w:name w:val="footer"/>
    <w:basedOn w:val="a"/>
    <w:link w:val="af"/>
    <w:uiPriority w:val="99"/>
    <w:unhideWhenUsed/>
    <w:rsid w:val="00F77FEA"/>
    <w:pPr>
      <w:tabs>
        <w:tab w:val="center" w:pos="4677"/>
        <w:tab w:val="right" w:pos="9355"/>
      </w:tabs>
      <w:suppressAutoHyphens w:val="0"/>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F77FEA"/>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F77FEA"/>
    <w:pPr>
      <w:suppressAutoHyphens w:val="0"/>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rsid w:val="00F77FEA"/>
    <w:rPr>
      <w:rFonts w:ascii="Segoe UI" w:eastAsia="Times New Roman" w:hAnsi="Segoe UI" w:cs="Segoe UI"/>
      <w:sz w:val="18"/>
      <w:szCs w:val="18"/>
      <w:lang w:eastAsia="ru-RU"/>
    </w:rPr>
  </w:style>
  <w:style w:type="character" w:customStyle="1" w:styleId="apple-converted-space">
    <w:name w:val="apple-converted-space"/>
    <w:rsid w:val="00F77FEA"/>
  </w:style>
  <w:style w:type="paragraph" w:customStyle="1" w:styleId="Default">
    <w:name w:val="Default"/>
    <w:rsid w:val="00F77F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9z0">
    <w:name w:val="WW8Num9z0"/>
    <w:rsid w:val="00F77FEA"/>
    <w:rPr>
      <w:rFonts w:ascii="OpenSymbol" w:hAnsi="OpenSymbol"/>
    </w:rPr>
  </w:style>
  <w:style w:type="paragraph" w:styleId="af2">
    <w:name w:val="Normal (Web)"/>
    <w:aliases w:val="Обычный (Web)1 Знак,Обычный (Web)1,Знак Знак Знак Знак Знак Знак"/>
    <w:basedOn w:val="a"/>
    <w:uiPriority w:val="99"/>
    <w:rsid w:val="00F77FEA"/>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S0">
    <w:name w:val="S_Обычный"/>
    <w:basedOn w:val="a"/>
    <w:link w:val="S1"/>
    <w:rsid w:val="00F77FEA"/>
    <w:pPr>
      <w:suppressAutoHyphens w:val="0"/>
      <w:spacing w:after="0" w:line="360" w:lineRule="auto"/>
      <w:ind w:firstLine="709"/>
      <w:jc w:val="both"/>
    </w:pPr>
    <w:rPr>
      <w:rFonts w:ascii="Arial" w:eastAsia="Times New Roman" w:hAnsi="Arial" w:cs="Arial"/>
      <w:sz w:val="24"/>
      <w:szCs w:val="24"/>
      <w:lang w:eastAsia="ru-RU"/>
    </w:rPr>
  </w:style>
  <w:style w:type="character" w:customStyle="1" w:styleId="S1">
    <w:name w:val="S_Обычный Знак"/>
    <w:link w:val="S0"/>
    <w:locked/>
    <w:rsid w:val="00F77FEA"/>
    <w:rPr>
      <w:rFonts w:ascii="Arial" w:eastAsia="Times New Roman" w:hAnsi="Arial" w:cs="Arial"/>
      <w:sz w:val="24"/>
      <w:szCs w:val="24"/>
      <w:lang w:eastAsia="ru-RU"/>
    </w:rPr>
  </w:style>
  <w:style w:type="paragraph" w:styleId="af3">
    <w:name w:val="List"/>
    <w:basedOn w:val="a"/>
    <w:uiPriority w:val="99"/>
    <w:rsid w:val="00F77FEA"/>
    <w:pPr>
      <w:suppressAutoHyphens w:val="0"/>
      <w:spacing w:after="0" w:line="240" w:lineRule="auto"/>
      <w:ind w:left="283" w:hanging="283"/>
    </w:pPr>
    <w:rPr>
      <w:rFonts w:ascii="Times New Roman" w:eastAsia="Times New Roman" w:hAnsi="Times New Roman"/>
      <w:sz w:val="24"/>
      <w:szCs w:val="24"/>
      <w:lang w:eastAsia="ru-RU"/>
    </w:rPr>
  </w:style>
  <w:style w:type="paragraph" w:styleId="31">
    <w:name w:val="toc 3"/>
    <w:basedOn w:val="a"/>
    <w:uiPriority w:val="39"/>
    <w:qFormat/>
    <w:rsid w:val="00F77FEA"/>
    <w:pPr>
      <w:widowControl w:val="0"/>
      <w:suppressAutoHyphens w:val="0"/>
      <w:spacing w:before="141" w:after="0" w:line="240" w:lineRule="auto"/>
      <w:ind w:left="1297" w:hanging="718"/>
    </w:pPr>
    <w:rPr>
      <w:rFonts w:ascii="Times New Roman" w:eastAsia="Times New Roman" w:hAnsi="Times New Roman"/>
      <w:sz w:val="24"/>
      <w:szCs w:val="24"/>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F77FEA"/>
    <w:pPr>
      <w:widowControl w:val="0"/>
      <w:suppressAutoHyphens w:val="0"/>
      <w:spacing w:before="120" w:after="120"/>
      <w:jc w:val="right"/>
    </w:pPr>
    <w:rPr>
      <w:rFonts w:ascii="Times New Roman" w:eastAsia="Times New Roman" w:hAnsi="Times New Roman"/>
      <w:bCs/>
      <w:sz w:val="24"/>
      <w:szCs w:val="28"/>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35"/>
    <w:locked/>
    <w:rsid w:val="00F77FEA"/>
    <w:rPr>
      <w:rFonts w:ascii="Times New Roman" w:eastAsia="Times New Roman" w:hAnsi="Times New Roman" w:cs="Times New Roman"/>
      <w:bCs/>
      <w:sz w:val="24"/>
      <w:szCs w:val="28"/>
      <w:lang w:eastAsia="ru-RU"/>
    </w:rPr>
  </w:style>
  <w:style w:type="paragraph" w:customStyle="1" w:styleId="S">
    <w:name w:val="S_Нумерованный"/>
    <w:basedOn w:val="a"/>
    <w:autoRedefine/>
    <w:rsid w:val="00F77FEA"/>
    <w:pPr>
      <w:numPr>
        <w:numId w:val="3"/>
      </w:numPr>
      <w:tabs>
        <w:tab w:val="left" w:pos="992"/>
      </w:tabs>
      <w:suppressAutoHyphens w:val="0"/>
      <w:spacing w:after="0" w:line="360" w:lineRule="auto"/>
      <w:ind w:left="0" w:firstLine="709"/>
      <w:jc w:val="both"/>
    </w:pPr>
    <w:rPr>
      <w:rFonts w:ascii="Times New Roman" w:eastAsia="Times New Roman" w:hAnsi="Times New Roman"/>
      <w:sz w:val="24"/>
      <w:szCs w:val="24"/>
      <w:lang w:eastAsia="ru-RU"/>
    </w:rPr>
  </w:style>
  <w:style w:type="paragraph" w:customStyle="1" w:styleId="ConsNonformat">
    <w:name w:val="ConsNonformat"/>
    <w:link w:val="ConsNonformat0"/>
    <w:rsid w:val="00F77F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F77FEA"/>
    <w:rPr>
      <w:rFonts w:ascii="Courier New" w:eastAsia="Times New Roman" w:hAnsi="Courier New" w:cs="Courier New"/>
      <w:sz w:val="20"/>
      <w:szCs w:val="20"/>
      <w:lang w:eastAsia="ru-RU"/>
    </w:rPr>
  </w:style>
  <w:style w:type="paragraph" w:customStyle="1" w:styleId="ConsPlusCell">
    <w:name w:val="ConsPlusCell"/>
    <w:rsid w:val="00F77F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77FE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13">
    <w:name w:val="toc 1"/>
    <w:basedOn w:val="a"/>
    <w:uiPriority w:val="39"/>
    <w:qFormat/>
    <w:rsid w:val="00F77FEA"/>
    <w:pPr>
      <w:widowControl w:val="0"/>
      <w:suppressAutoHyphens w:val="0"/>
      <w:spacing w:before="104" w:after="0" w:line="240" w:lineRule="auto"/>
      <w:ind w:left="120"/>
    </w:pPr>
    <w:rPr>
      <w:rFonts w:ascii="Times New Roman" w:eastAsia="Times New Roman" w:hAnsi="Times New Roman"/>
      <w:sz w:val="24"/>
      <w:szCs w:val="24"/>
      <w:lang w:val="en-US" w:eastAsia="en-US"/>
    </w:rPr>
  </w:style>
  <w:style w:type="paragraph" w:styleId="23">
    <w:name w:val="toc 2"/>
    <w:basedOn w:val="a"/>
    <w:uiPriority w:val="39"/>
    <w:qFormat/>
    <w:rsid w:val="00F77FEA"/>
    <w:pPr>
      <w:widowControl w:val="0"/>
      <w:suppressAutoHyphens w:val="0"/>
      <w:spacing w:before="141" w:after="0" w:line="240" w:lineRule="auto"/>
      <w:ind w:left="360" w:hanging="579"/>
    </w:pPr>
    <w:rPr>
      <w:rFonts w:ascii="Times New Roman" w:eastAsia="Times New Roman" w:hAnsi="Times New Roman"/>
      <w:sz w:val="24"/>
      <w:szCs w:val="24"/>
      <w:lang w:val="en-US" w:eastAsia="en-US"/>
    </w:rPr>
  </w:style>
  <w:style w:type="paragraph" w:styleId="41">
    <w:name w:val="toc 4"/>
    <w:basedOn w:val="a"/>
    <w:uiPriority w:val="1"/>
    <w:qFormat/>
    <w:rsid w:val="00F77FEA"/>
    <w:pPr>
      <w:widowControl w:val="0"/>
      <w:suppressAutoHyphens w:val="0"/>
      <w:spacing w:before="137" w:after="0" w:line="240" w:lineRule="auto"/>
      <w:ind w:left="1000" w:hanging="862"/>
    </w:pPr>
    <w:rPr>
      <w:rFonts w:ascii="Times New Roman" w:eastAsia="Times New Roman" w:hAnsi="Times New Roman"/>
      <w:sz w:val="24"/>
      <w:szCs w:val="24"/>
      <w:lang w:val="en-US" w:eastAsia="en-US"/>
    </w:rPr>
  </w:style>
  <w:style w:type="paragraph" w:customStyle="1" w:styleId="TableParagraph">
    <w:name w:val="Table Paragraph"/>
    <w:basedOn w:val="a"/>
    <w:uiPriority w:val="1"/>
    <w:qFormat/>
    <w:rsid w:val="00F77FEA"/>
    <w:pPr>
      <w:widowControl w:val="0"/>
      <w:suppressAutoHyphens w:val="0"/>
      <w:spacing w:after="0" w:line="240" w:lineRule="auto"/>
    </w:pPr>
    <w:rPr>
      <w:rFonts w:eastAsia="Times New Roman"/>
      <w:lang w:val="en-US" w:eastAsia="en-US"/>
    </w:rPr>
  </w:style>
  <w:style w:type="paragraph" w:customStyle="1" w:styleId="u">
    <w:name w:val="u"/>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uiPriority w:val="22"/>
    <w:qFormat/>
    <w:rsid w:val="00F77FEA"/>
    <w:rPr>
      <w:b/>
    </w:rPr>
  </w:style>
  <w:style w:type="paragraph" w:customStyle="1" w:styleId="formattext">
    <w:name w:val="format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basedOn w:val="a1"/>
    <w:next w:val="a5"/>
    <w:rsid w:val="00F77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F77FEA"/>
    <w:pPr>
      <w:suppressAutoHyphens w:val="0"/>
      <w:spacing w:after="160" w:line="240" w:lineRule="exact"/>
    </w:pPr>
    <w:rPr>
      <w:rFonts w:ascii="Verdana" w:eastAsia="Times New Roman" w:hAnsi="Verdana" w:cs="Verdana"/>
      <w:sz w:val="24"/>
      <w:szCs w:val="24"/>
      <w:lang w:val="en-US" w:eastAsia="en-US"/>
    </w:rPr>
  </w:style>
  <w:style w:type="paragraph" w:customStyle="1" w:styleId="af6">
    <w:name w:val="Знак"/>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ConsNormal">
    <w:name w:val="ConsNormal"/>
    <w:rsid w:val="00F77F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uiPriority w:val="99"/>
    <w:rsid w:val="00F77FEA"/>
    <w:pPr>
      <w:suppressAutoHyphens w:val="0"/>
      <w:spacing w:after="0" w:line="240" w:lineRule="auto"/>
    </w:pPr>
    <w:rPr>
      <w:rFonts w:ascii="Arial" w:eastAsia="Times New Roman" w:hAnsi="Arial" w:cs="Arial"/>
      <w:sz w:val="20"/>
      <w:szCs w:val="20"/>
      <w:lang w:eastAsia="ru-RU"/>
    </w:rPr>
  </w:style>
  <w:style w:type="character" w:customStyle="1" w:styleId="af8">
    <w:name w:val="Текст сноски Знак"/>
    <w:aliases w:val="Table_Footnote_last Знак Знак1,Table_Footnote_last Знак Знак Знак,Table_Footnote_last Знак1"/>
    <w:basedOn w:val="a0"/>
    <w:link w:val="af7"/>
    <w:uiPriority w:val="99"/>
    <w:rsid w:val="00F77FEA"/>
    <w:rPr>
      <w:rFonts w:ascii="Arial" w:eastAsia="Times New Roman" w:hAnsi="Arial" w:cs="Arial"/>
      <w:sz w:val="20"/>
      <w:szCs w:val="20"/>
      <w:lang w:eastAsia="ru-RU"/>
    </w:rPr>
  </w:style>
  <w:style w:type="character" w:styleId="af9">
    <w:name w:val="footnote reference"/>
    <w:uiPriority w:val="99"/>
    <w:rsid w:val="00F77FEA"/>
    <w:rPr>
      <w:vertAlign w:val="superscript"/>
    </w:rPr>
  </w:style>
  <w:style w:type="character" w:styleId="afa">
    <w:name w:val="page number"/>
    <w:basedOn w:val="a0"/>
    <w:uiPriority w:val="99"/>
    <w:rsid w:val="00F77FEA"/>
  </w:style>
  <w:style w:type="character" w:customStyle="1" w:styleId="grame">
    <w:name w:val="grame"/>
    <w:rsid w:val="00F77FEA"/>
  </w:style>
  <w:style w:type="paragraph" w:customStyle="1" w:styleId="Heading">
    <w:name w:val="Heading"/>
    <w:rsid w:val="00F77FE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uiPriority w:val="99"/>
    <w:rsid w:val="00F77FEA"/>
    <w:pPr>
      <w:suppressAutoHyphens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F77FEA"/>
    <w:rPr>
      <w:rFonts w:ascii="Courier New" w:eastAsia="Times New Roman" w:hAnsi="Courier New" w:cs="Courier New"/>
      <w:sz w:val="20"/>
      <w:szCs w:val="20"/>
      <w:lang w:eastAsia="ru-RU"/>
    </w:rPr>
  </w:style>
  <w:style w:type="character" w:customStyle="1" w:styleId="spelle">
    <w:name w:val="spelle"/>
    <w:rsid w:val="00F77FEA"/>
  </w:style>
  <w:style w:type="paragraph" w:styleId="HTML">
    <w:name w:val="HTML Preformatted"/>
    <w:basedOn w:val="a"/>
    <w:link w:val="HTML0"/>
    <w:uiPriority w:val="99"/>
    <w:rsid w:val="00F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F77FE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F77F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F77FEA"/>
  </w:style>
  <w:style w:type="paragraph" w:styleId="afd">
    <w:name w:val="Body Text Indent"/>
    <w:basedOn w:val="a"/>
    <w:link w:val="afe"/>
    <w:uiPriority w:val="99"/>
    <w:rsid w:val="00F77FEA"/>
    <w:pPr>
      <w:suppressAutoHyphens w:val="0"/>
      <w:spacing w:after="120" w:line="240" w:lineRule="auto"/>
      <w:ind w:left="283"/>
    </w:pPr>
    <w:rPr>
      <w:rFonts w:ascii="Arial" w:eastAsia="Times New Roman" w:hAnsi="Arial" w:cs="Arial"/>
      <w:sz w:val="24"/>
      <w:szCs w:val="24"/>
      <w:lang w:eastAsia="ru-RU"/>
    </w:rPr>
  </w:style>
  <w:style w:type="character" w:customStyle="1" w:styleId="afe">
    <w:name w:val="Основной текст с отступом Знак"/>
    <w:basedOn w:val="a0"/>
    <w:link w:val="afd"/>
    <w:uiPriority w:val="99"/>
    <w:rsid w:val="00F77FEA"/>
    <w:rPr>
      <w:rFonts w:ascii="Arial" w:eastAsia="Times New Roman" w:hAnsi="Arial" w:cs="Arial"/>
      <w:sz w:val="24"/>
      <w:szCs w:val="24"/>
      <w:lang w:eastAsia="ru-RU"/>
    </w:rPr>
  </w:style>
  <w:style w:type="paragraph" w:customStyle="1" w:styleId="FR2">
    <w:name w:val="FR2"/>
    <w:rsid w:val="00F77FE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F77FEA"/>
    <w:pPr>
      <w:suppressAutoHyphens w:val="0"/>
      <w:autoSpaceDE w:val="0"/>
      <w:autoSpaceDN w:val="0"/>
      <w:adjustRightInd w:val="0"/>
      <w:spacing w:before="28" w:after="28" w:line="240" w:lineRule="auto"/>
    </w:pPr>
    <w:rPr>
      <w:rFonts w:ascii="Arial" w:eastAsia="Times New Roman" w:hAnsi="Arial" w:cs="Arial"/>
      <w:sz w:val="24"/>
      <w:szCs w:val="24"/>
      <w:lang w:eastAsia="ru-RU"/>
    </w:rPr>
  </w:style>
  <w:style w:type="paragraph" w:styleId="24">
    <w:name w:val="List 2"/>
    <w:basedOn w:val="a"/>
    <w:uiPriority w:val="99"/>
    <w:rsid w:val="00F77FEA"/>
    <w:pPr>
      <w:suppressAutoHyphens w:val="0"/>
      <w:spacing w:after="0" w:line="240" w:lineRule="auto"/>
      <w:ind w:left="566" w:hanging="283"/>
    </w:pPr>
    <w:rPr>
      <w:rFonts w:ascii="Arial" w:eastAsia="Times New Roman" w:hAnsi="Arial" w:cs="Arial"/>
      <w:sz w:val="20"/>
      <w:szCs w:val="20"/>
      <w:lang w:eastAsia="ru-RU"/>
    </w:rPr>
  </w:style>
  <w:style w:type="paragraph" w:styleId="32">
    <w:name w:val="List 3"/>
    <w:basedOn w:val="a"/>
    <w:uiPriority w:val="99"/>
    <w:rsid w:val="00F77FEA"/>
    <w:pPr>
      <w:suppressAutoHyphens w:val="0"/>
      <w:spacing w:after="0" w:line="240" w:lineRule="auto"/>
      <w:ind w:left="849" w:hanging="283"/>
    </w:pPr>
    <w:rPr>
      <w:rFonts w:ascii="Arial" w:eastAsia="Times New Roman" w:hAnsi="Arial" w:cs="Arial"/>
      <w:sz w:val="20"/>
      <w:szCs w:val="20"/>
      <w:lang w:eastAsia="ru-RU"/>
    </w:rPr>
  </w:style>
  <w:style w:type="paragraph" w:customStyle="1" w:styleId="16">
    <w:name w:val="Знак1"/>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F77FEA"/>
    <w:pPr>
      <w:suppressAutoHyphens w:val="0"/>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rsid w:val="00F77FEA"/>
    <w:rPr>
      <w:rFonts w:ascii="Arial" w:eastAsia="Times New Roman" w:hAnsi="Arial" w:cs="Arial"/>
      <w:sz w:val="24"/>
      <w:szCs w:val="24"/>
      <w:lang w:eastAsia="ru-RU"/>
    </w:rPr>
  </w:style>
  <w:style w:type="paragraph" w:styleId="27">
    <w:name w:val="Body Text 2"/>
    <w:basedOn w:val="a"/>
    <w:link w:val="28"/>
    <w:uiPriority w:val="99"/>
    <w:rsid w:val="00F77FEA"/>
    <w:pPr>
      <w:suppressAutoHyphens w:val="0"/>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0"/>
    <w:link w:val="27"/>
    <w:uiPriority w:val="99"/>
    <w:rsid w:val="00F77FEA"/>
    <w:rPr>
      <w:rFonts w:ascii="Arial" w:eastAsia="Times New Roman" w:hAnsi="Arial" w:cs="Arial"/>
      <w:sz w:val="24"/>
      <w:szCs w:val="24"/>
      <w:lang w:eastAsia="ru-RU"/>
    </w:rPr>
  </w:style>
  <w:style w:type="character" w:customStyle="1" w:styleId="S10">
    <w:name w:val="S_Маркированный Знак1"/>
    <w:link w:val="S2"/>
    <w:locked/>
    <w:rsid w:val="00F77FEA"/>
    <w:rPr>
      <w:sz w:val="24"/>
    </w:rPr>
  </w:style>
  <w:style w:type="paragraph" w:customStyle="1" w:styleId="S2">
    <w:name w:val="S_Маркированный"/>
    <w:basedOn w:val="aff"/>
    <w:link w:val="S10"/>
    <w:autoRedefine/>
    <w:rsid w:val="00F77FEA"/>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
    <w:name w:val="List Bullet"/>
    <w:basedOn w:val="a"/>
    <w:uiPriority w:val="99"/>
    <w:rsid w:val="00F77FEA"/>
    <w:pPr>
      <w:suppressAutoHyphens w:val="0"/>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
    <w:link w:val="S4"/>
    <w:autoRedefine/>
    <w:rsid w:val="00F77FEA"/>
    <w:pPr>
      <w:widowControl w:val="0"/>
      <w:tabs>
        <w:tab w:val="num" w:pos="1440"/>
      </w:tabs>
      <w:suppressAutoHyphens w:val="0"/>
      <w:spacing w:after="0" w:line="240" w:lineRule="auto"/>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F77FEA"/>
    <w:rPr>
      <w:rFonts w:ascii="Arial" w:eastAsia="Times New Roman" w:hAnsi="Arial" w:cs="Arial"/>
      <w:color w:val="008000"/>
      <w:sz w:val="24"/>
      <w:szCs w:val="24"/>
    </w:rPr>
  </w:style>
  <w:style w:type="character" w:customStyle="1" w:styleId="S5">
    <w:name w:val="S_Обычный в таблице Знак"/>
    <w:link w:val="S6"/>
    <w:locked/>
    <w:rsid w:val="00F77FEA"/>
    <w:rPr>
      <w:sz w:val="24"/>
      <w:lang w:val="x-none" w:eastAsia="x-none"/>
    </w:rPr>
  </w:style>
  <w:style w:type="paragraph" w:customStyle="1" w:styleId="S6">
    <w:name w:val="S_Обычный в таблице"/>
    <w:basedOn w:val="a"/>
    <w:link w:val="S5"/>
    <w:rsid w:val="00F77FEA"/>
    <w:pPr>
      <w:suppressAutoHyphens w:val="0"/>
      <w:spacing w:after="0" w:line="240" w:lineRule="auto"/>
      <w:jc w:val="center"/>
    </w:pPr>
    <w:rPr>
      <w:rFonts w:asciiTheme="minorHAnsi" w:eastAsiaTheme="minorHAnsi" w:hAnsiTheme="minorHAnsi" w:cstheme="minorBidi"/>
      <w:sz w:val="24"/>
      <w:lang w:val="x-none" w:eastAsia="x-none"/>
    </w:rPr>
  </w:style>
  <w:style w:type="paragraph" w:customStyle="1" w:styleId="aff0">
    <w:name w:val="Примечание"/>
    <w:basedOn w:val="a"/>
    <w:qFormat/>
    <w:rsid w:val="00F77FEA"/>
    <w:pPr>
      <w:suppressAutoHyphens w:val="0"/>
      <w:spacing w:after="0" w:line="240" w:lineRule="auto"/>
      <w:ind w:firstLine="567"/>
      <w:jc w:val="both"/>
    </w:pPr>
    <w:rPr>
      <w:rFonts w:ascii="Arial" w:eastAsia="Times New Roman" w:hAnsi="Arial" w:cs="Arial"/>
      <w:sz w:val="20"/>
      <w:szCs w:val="20"/>
      <w:lang w:eastAsia="en-US"/>
    </w:rPr>
  </w:style>
  <w:style w:type="paragraph" w:customStyle="1" w:styleId="ConsCell">
    <w:name w:val="ConsCell"/>
    <w:rsid w:val="00F77FE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uiPriority w:val="99"/>
    <w:rsid w:val="00F77FEA"/>
    <w:pPr>
      <w:suppressAutoHyphens w:val="0"/>
      <w:spacing w:after="0" w:line="240" w:lineRule="auto"/>
    </w:pPr>
    <w:rPr>
      <w:rFonts w:ascii="Arial" w:eastAsia="Times New Roman" w:hAnsi="Arial" w:cs="Arial"/>
      <w:sz w:val="20"/>
      <w:szCs w:val="20"/>
      <w:lang w:eastAsia="ru-RU"/>
    </w:rPr>
  </w:style>
  <w:style w:type="character" w:customStyle="1" w:styleId="aff2">
    <w:name w:val="Текст примечания Знак"/>
    <w:basedOn w:val="a0"/>
    <w:link w:val="aff1"/>
    <w:uiPriority w:val="99"/>
    <w:rsid w:val="00F77FEA"/>
    <w:rPr>
      <w:rFonts w:ascii="Arial" w:eastAsia="Times New Roman" w:hAnsi="Arial" w:cs="Arial"/>
      <w:sz w:val="20"/>
      <w:szCs w:val="20"/>
      <w:lang w:eastAsia="ru-RU"/>
    </w:rPr>
  </w:style>
  <w:style w:type="paragraph" w:customStyle="1" w:styleId="aff3">
    <w:name w:val="приложения рнгп"/>
    <w:basedOn w:val="20"/>
    <w:autoRedefine/>
    <w:qFormat/>
    <w:rsid w:val="00F77FE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F77FEA"/>
    <w:pPr>
      <w:suppressAutoHyphens w:val="0"/>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uiPriority w:val="99"/>
    <w:rsid w:val="00F77FEA"/>
    <w:rPr>
      <w:rFonts w:ascii="Arial" w:eastAsia="Times New Roman" w:hAnsi="Arial" w:cs="Arial"/>
      <w:sz w:val="16"/>
      <w:szCs w:val="16"/>
      <w:lang w:eastAsia="ru-RU"/>
    </w:rPr>
  </w:style>
  <w:style w:type="paragraph" w:styleId="29">
    <w:name w:val="List Continue 2"/>
    <w:basedOn w:val="a"/>
    <w:uiPriority w:val="99"/>
    <w:rsid w:val="00F77FEA"/>
    <w:pPr>
      <w:suppressAutoHyphens w:val="0"/>
      <w:spacing w:after="120" w:line="240" w:lineRule="auto"/>
      <w:ind w:left="566"/>
    </w:pPr>
    <w:rPr>
      <w:rFonts w:ascii="Arial" w:eastAsia="Times New Roman" w:hAnsi="Arial" w:cs="Arial"/>
      <w:sz w:val="24"/>
      <w:szCs w:val="24"/>
      <w:lang w:eastAsia="ru-RU"/>
    </w:rPr>
  </w:style>
  <w:style w:type="paragraph" w:styleId="35">
    <w:name w:val="List Continue 3"/>
    <w:basedOn w:val="a"/>
    <w:uiPriority w:val="99"/>
    <w:rsid w:val="00F77FEA"/>
    <w:pPr>
      <w:suppressAutoHyphens w:val="0"/>
      <w:spacing w:after="120" w:line="240" w:lineRule="auto"/>
      <w:ind w:left="849"/>
    </w:pPr>
    <w:rPr>
      <w:rFonts w:ascii="Arial" w:eastAsia="Times New Roman" w:hAnsi="Arial" w:cs="Arial"/>
      <w:sz w:val="24"/>
      <w:szCs w:val="24"/>
      <w:lang w:eastAsia="ru-RU"/>
    </w:rPr>
  </w:style>
  <w:style w:type="paragraph" w:customStyle="1" w:styleId="17">
    <w:name w:val="Стиль1"/>
    <w:basedOn w:val="a"/>
    <w:rsid w:val="00F77FEA"/>
    <w:pPr>
      <w:suppressAutoHyphens w:val="0"/>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F77FEA"/>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
    <w:rsid w:val="00F77FEA"/>
    <w:pPr>
      <w:suppressAutoHyphens w:val="0"/>
      <w:spacing w:after="0" w:line="240" w:lineRule="exact"/>
      <w:jc w:val="both"/>
    </w:pPr>
    <w:rPr>
      <w:rFonts w:ascii="Arial" w:eastAsia="Times New Roman" w:hAnsi="Arial" w:cs="Arial"/>
      <w:sz w:val="24"/>
      <w:szCs w:val="24"/>
      <w:lang w:val="en-US" w:eastAsia="en-US"/>
    </w:rPr>
  </w:style>
  <w:style w:type="character" w:customStyle="1" w:styleId="FontStyle11">
    <w:name w:val="Font Style11"/>
    <w:rsid w:val="00F77FEA"/>
    <w:rPr>
      <w:rFonts w:ascii="Times New Roman" w:hAnsi="Times New Roman"/>
      <w:sz w:val="26"/>
    </w:rPr>
  </w:style>
  <w:style w:type="paragraph" w:customStyle="1" w:styleId="36">
    <w:name w:val="Знак3"/>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5">
    <w:name w:val="Знак5"/>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6">
    <w:name w:val="Знак6"/>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7">
    <w:name w:val="Знак7"/>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9">
    <w:name w:val="Знак9"/>
    <w:basedOn w:val="a"/>
    <w:rsid w:val="00F77FEA"/>
    <w:pPr>
      <w:suppressAutoHyphens w:val="0"/>
      <w:spacing w:after="0" w:line="240" w:lineRule="exact"/>
      <w:jc w:val="both"/>
    </w:pPr>
    <w:rPr>
      <w:rFonts w:ascii="Arial" w:eastAsia="Times New Roman" w:hAnsi="Arial" w:cs="Arial"/>
      <w:sz w:val="24"/>
      <w:szCs w:val="24"/>
      <w:lang w:val="en-US" w:eastAsia="en-US"/>
    </w:rPr>
  </w:style>
  <w:style w:type="character" w:customStyle="1" w:styleId="apple-style-span">
    <w:name w:val="apple-style-span"/>
    <w:rsid w:val="00F77FEA"/>
  </w:style>
  <w:style w:type="paragraph" w:customStyle="1" w:styleId="100">
    <w:name w:val="Знак10"/>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FORMATTEXT0">
    <w:name w:val=".FORMATTEXT"/>
    <w:rsid w:val="00F77F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
    <w:rsid w:val="00F77FEA"/>
    <w:pPr>
      <w:suppressAutoHyphens w:val="0"/>
      <w:spacing w:after="0" w:line="240" w:lineRule="auto"/>
    </w:pPr>
    <w:rPr>
      <w:rFonts w:ascii="Verdana" w:eastAsia="Times New Roman"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F77FEA"/>
    <w:pPr>
      <w:suppressAutoHyphens w:val="0"/>
      <w:spacing w:after="0" w:line="240" w:lineRule="auto"/>
    </w:pPr>
    <w:rPr>
      <w:rFonts w:ascii="Verdana" w:eastAsia="Times New Roman" w:hAnsi="Verdana" w:cs="Verdana"/>
      <w:sz w:val="20"/>
      <w:szCs w:val="20"/>
      <w:lang w:val="en-US" w:eastAsia="en-US"/>
    </w:rPr>
  </w:style>
  <w:style w:type="character" w:customStyle="1" w:styleId="text11">
    <w:name w:val="text11"/>
    <w:rsid w:val="00F77FEA"/>
    <w:rPr>
      <w:b/>
      <w:color w:val="333333"/>
      <w:sz w:val="20"/>
      <w:u w:val="single"/>
    </w:rPr>
  </w:style>
  <w:style w:type="paragraph" w:customStyle="1" w:styleId="19">
    <w:name w:val="Обычный1"/>
    <w:rsid w:val="00F77FEA"/>
    <w:pPr>
      <w:widowControl w:val="0"/>
      <w:spacing w:after="0" w:line="260" w:lineRule="auto"/>
      <w:ind w:firstLine="220"/>
      <w:jc w:val="both"/>
    </w:pPr>
    <w:rPr>
      <w:rFonts w:ascii="Arial" w:eastAsia="Times New Roman" w:hAnsi="Arial" w:cs="Times New Roman"/>
      <w:b/>
      <w:sz w:val="18"/>
      <w:szCs w:val="20"/>
      <w:lang w:eastAsia="ru-RU"/>
    </w:rPr>
  </w:style>
  <w:style w:type="character" w:customStyle="1" w:styleId="highlighthighlightactive">
    <w:name w:val="highlight highlight_active"/>
    <w:rsid w:val="00F77FEA"/>
  </w:style>
  <w:style w:type="paragraph" w:customStyle="1" w:styleId="txt">
    <w:name w:val="txt"/>
    <w:basedOn w:val="a"/>
    <w:rsid w:val="00F77FEA"/>
    <w:pPr>
      <w:suppressAutoHyphens w:val="0"/>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F77FEA"/>
    <w:pPr>
      <w:suppressAutoHyphens w:val="0"/>
      <w:spacing w:after="0" w:line="240" w:lineRule="auto"/>
    </w:pPr>
    <w:rPr>
      <w:rFonts w:ascii="Arial" w:eastAsia="Times New Roman" w:hAnsi="Arial" w:cs="Arial"/>
      <w:b/>
      <w:bCs/>
      <w:lang w:eastAsia="ru-RU"/>
    </w:rPr>
  </w:style>
  <w:style w:type="paragraph" w:customStyle="1" w:styleId="western">
    <w:name w:val="wester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locked/>
    <w:rsid w:val="00F77FEA"/>
    <w:rPr>
      <w:sz w:val="24"/>
      <w:lang w:val="ru-RU" w:eastAsia="ru-RU"/>
    </w:rPr>
  </w:style>
  <w:style w:type="paragraph" w:customStyle="1" w:styleId="ConsTitle">
    <w:name w:val="ConsTitle"/>
    <w:rsid w:val="00F77F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77FE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F77FEA"/>
    <w:pPr>
      <w:keepNext/>
      <w:suppressAutoHyphens w:val="0"/>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F77FEA"/>
    <w:pPr>
      <w:suppressAutoHyphens w:val="0"/>
      <w:snapToGrid w:val="0"/>
      <w:spacing w:after="0" w:line="240" w:lineRule="auto"/>
      <w:ind w:left="-113" w:right="-113"/>
      <w:jc w:val="center"/>
    </w:pPr>
    <w:rPr>
      <w:rFonts w:ascii="Times New Roman" w:eastAsia="Times New Roman" w:hAnsi="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F77FEA"/>
    <w:rPr>
      <w:rFonts w:ascii="Times New Roman" w:eastAsia="Times New Roman" w:hAnsi="Times New Roman" w:cs="Times New Roman"/>
      <w:b/>
      <w:bCs/>
      <w:sz w:val="24"/>
      <w:szCs w:val="24"/>
      <w:lang w:eastAsia="ru-RU"/>
    </w:rPr>
  </w:style>
  <w:style w:type="paragraph" w:customStyle="1" w:styleId="ConsPlusTitle">
    <w:name w:val="ConsPlusTitle"/>
    <w:rsid w:val="00F77F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F77FEA"/>
    <w:rPr>
      <w:rFonts w:ascii="Times New Roman" w:hAnsi="Times New Roman"/>
      <w:sz w:val="22"/>
    </w:rPr>
  </w:style>
  <w:style w:type="paragraph" w:customStyle="1" w:styleId="aff5">
    <w:name w:val="Знак Знак Знак Знак"/>
    <w:basedOn w:val="a"/>
    <w:rsid w:val="00F77FEA"/>
    <w:pPr>
      <w:suppressAutoHyphens w:val="0"/>
      <w:spacing w:after="0" w:line="240" w:lineRule="auto"/>
    </w:pPr>
    <w:rPr>
      <w:rFonts w:ascii="Verdana" w:eastAsia="Times New Roman" w:hAnsi="Verdana" w:cs="Verdana"/>
      <w:sz w:val="20"/>
      <w:szCs w:val="20"/>
      <w:lang w:val="en-US" w:eastAsia="en-US"/>
    </w:rPr>
  </w:style>
  <w:style w:type="character" w:styleId="aff6">
    <w:name w:val="FollowedHyperlink"/>
    <w:uiPriority w:val="99"/>
    <w:rsid w:val="00F77FEA"/>
    <w:rPr>
      <w:color w:val="800080"/>
      <w:u w:val="single"/>
    </w:rPr>
  </w:style>
  <w:style w:type="paragraph" w:customStyle="1" w:styleId="formattexttopleveltext">
    <w:name w:val="formattext toplevel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
    <w:name w:val="context"/>
    <w:rsid w:val="00F77FEA"/>
  </w:style>
  <w:style w:type="character" w:customStyle="1" w:styleId="contextcurrent">
    <w:name w:val="context_current"/>
    <w:rsid w:val="00F77FEA"/>
  </w:style>
  <w:style w:type="paragraph" w:customStyle="1" w:styleId="11Char">
    <w:name w:val="Знак1 Знак Знак Знак Знак Знак Знак Знак Знак1 Char"/>
    <w:basedOn w:val="a"/>
    <w:rsid w:val="00F77FEA"/>
    <w:pPr>
      <w:suppressAutoHyphens w:val="0"/>
      <w:spacing w:after="160" w:line="240" w:lineRule="exact"/>
    </w:pPr>
    <w:rPr>
      <w:rFonts w:ascii="Verdana" w:eastAsia="Times New Roman" w:hAnsi="Verdana"/>
      <w:sz w:val="20"/>
      <w:szCs w:val="20"/>
      <w:lang w:val="en-US" w:eastAsia="en-US"/>
    </w:rPr>
  </w:style>
  <w:style w:type="paragraph" w:styleId="2">
    <w:name w:val="List Bullet 2"/>
    <w:basedOn w:val="a"/>
    <w:uiPriority w:val="99"/>
    <w:rsid w:val="00F77FEA"/>
    <w:pPr>
      <w:numPr>
        <w:numId w:val="1"/>
      </w:numPr>
      <w:tabs>
        <w:tab w:val="clear" w:pos="360"/>
        <w:tab w:val="num" w:pos="643"/>
      </w:tabs>
      <w:suppressAutoHyphens w:val="0"/>
      <w:spacing w:after="0" w:line="240" w:lineRule="auto"/>
      <w:ind w:left="643"/>
    </w:pPr>
    <w:rPr>
      <w:rFonts w:ascii="Times New Roman" w:eastAsia="Times New Roman" w:hAnsi="Times New Roman"/>
      <w:sz w:val="24"/>
      <w:szCs w:val="24"/>
      <w:lang w:eastAsia="ru-RU"/>
    </w:rPr>
  </w:style>
  <w:style w:type="character" w:customStyle="1" w:styleId="WW8Num4z1">
    <w:name w:val="WW8Num4z1"/>
    <w:rsid w:val="00F77FEA"/>
    <w:rPr>
      <w:rFonts w:ascii="Courier New" w:hAnsi="Courier New"/>
    </w:rPr>
  </w:style>
  <w:style w:type="paragraph" w:customStyle="1" w:styleId="headertext">
    <w:name w:val="header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Цветовое выделение"/>
    <w:rsid w:val="00F77FEA"/>
    <w:rPr>
      <w:b/>
      <w:color w:val="000080"/>
      <w:sz w:val="20"/>
    </w:rPr>
  </w:style>
  <w:style w:type="paragraph" w:styleId="aff8">
    <w:name w:val="Subtitle"/>
    <w:basedOn w:val="a"/>
    <w:link w:val="aff9"/>
    <w:uiPriority w:val="11"/>
    <w:qFormat/>
    <w:rsid w:val="00F77FEA"/>
    <w:pPr>
      <w:suppressAutoHyphens w:val="0"/>
      <w:spacing w:after="0" w:line="252" w:lineRule="auto"/>
      <w:ind w:left="-108" w:right="-108"/>
      <w:jc w:val="center"/>
    </w:pPr>
    <w:rPr>
      <w:rFonts w:ascii="Times New Roman" w:eastAsia="Times New Roman" w:hAnsi="Times New Roman"/>
      <w:b/>
      <w:sz w:val="19"/>
      <w:szCs w:val="20"/>
      <w:lang w:eastAsia="ru-RU"/>
    </w:rPr>
  </w:style>
  <w:style w:type="character" w:customStyle="1" w:styleId="aff9">
    <w:name w:val="Подзаголовок Знак"/>
    <w:basedOn w:val="a0"/>
    <w:link w:val="aff8"/>
    <w:uiPriority w:val="11"/>
    <w:rsid w:val="00F77FE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F77FEA"/>
    <w:pPr>
      <w:widowControl w:val="0"/>
      <w:tabs>
        <w:tab w:val="center" w:pos="4153"/>
        <w:tab w:val="right" w:pos="8306"/>
      </w:tabs>
      <w:suppressAutoHyphens w:val="0"/>
      <w:spacing w:after="0" w:line="240" w:lineRule="auto"/>
    </w:pPr>
    <w:rPr>
      <w:rFonts w:ascii="Times New Roman" w:eastAsia="Times New Roman" w:hAnsi="Times New Roman"/>
      <w:sz w:val="24"/>
      <w:szCs w:val="20"/>
      <w:lang w:eastAsia="ru-RU"/>
    </w:rPr>
  </w:style>
  <w:style w:type="paragraph" w:customStyle="1" w:styleId="affa">
    <w:name w:val="ВыпускныеДанные"/>
    <w:basedOn w:val="a"/>
    <w:next w:val="a"/>
    <w:rsid w:val="00F77FEA"/>
    <w:pPr>
      <w:suppressAutoHyphens w:val="0"/>
      <w:spacing w:after="0" w:line="240" w:lineRule="auto"/>
    </w:pPr>
    <w:rPr>
      <w:rFonts w:ascii="Times New Roman" w:eastAsia="Times New Roman" w:hAnsi="Times New Roman"/>
      <w:sz w:val="18"/>
      <w:szCs w:val="20"/>
      <w:lang w:eastAsia="ru-RU"/>
    </w:rPr>
  </w:style>
  <w:style w:type="paragraph" w:customStyle="1" w:styleId="affb">
    <w:name w:val="ШапкаТаблицы"/>
    <w:basedOn w:val="a"/>
    <w:next w:val="a"/>
    <w:rsid w:val="00F77FEA"/>
    <w:pPr>
      <w:suppressAutoHyphens w:val="0"/>
      <w:spacing w:after="0" w:line="240" w:lineRule="auto"/>
      <w:ind w:left="-113" w:right="-113"/>
      <w:jc w:val="center"/>
    </w:pPr>
    <w:rPr>
      <w:rFonts w:ascii="Times New Roman" w:eastAsia="Times New Roman" w:hAnsi="Times New Roman"/>
      <w:i/>
      <w:sz w:val="18"/>
      <w:szCs w:val="20"/>
      <w:lang w:eastAsia="ru-RU"/>
    </w:rPr>
  </w:style>
  <w:style w:type="paragraph" w:customStyle="1" w:styleId="310">
    <w:name w:val="заголовок 31"/>
    <w:basedOn w:val="a"/>
    <w:next w:val="a"/>
    <w:rsid w:val="00F77FEA"/>
    <w:pPr>
      <w:keepNext/>
      <w:suppressAutoHyphens w:val="0"/>
      <w:spacing w:after="0" w:line="216" w:lineRule="auto"/>
      <w:jc w:val="center"/>
    </w:pPr>
    <w:rPr>
      <w:rFonts w:ascii="Times New Roman" w:eastAsia="Times New Roman" w:hAnsi="Times New Roman"/>
      <w:b/>
      <w:sz w:val="24"/>
      <w:szCs w:val="20"/>
      <w:lang w:eastAsia="ru-RU"/>
    </w:rPr>
  </w:style>
  <w:style w:type="paragraph" w:customStyle="1" w:styleId="1a">
    <w:name w:val="Название1"/>
    <w:basedOn w:val="a"/>
    <w:link w:val="affc"/>
    <w:uiPriority w:val="10"/>
    <w:qFormat/>
    <w:rsid w:val="00F77FEA"/>
    <w:pPr>
      <w:suppressAutoHyphens w:val="0"/>
      <w:spacing w:after="0" w:line="240" w:lineRule="auto"/>
      <w:jc w:val="center"/>
    </w:pPr>
    <w:rPr>
      <w:rFonts w:ascii="Times New Roman" w:eastAsia="Times New Roman" w:hAnsi="Times New Roman"/>
      <w:b/>
      <w:sz w:val="48"/>
      <w:szCs w:val="20"/>
      <w:lang w:eastAsia="ru-RU"/>
    </w:rPr>
  </w:style>
  <w:style w:type="character" w:customStyle="1" w:styleId="affc">
    <w:name w:val="Название Знак"/>
    <w:link w:val="1a"/>
    <w:uiPriority w:val="10"/>
    <w:locked/>
    <w:rsid w:val="00F77FEA"/>
    <w:rPr>
      <w:rFonts w:ascii="Times New Roman" w:eastAsia="Times New Roman" w:hAnsi="Times New Roman" w:cs="Times New Roman"/>
      <w:b/>
      <w:sz w:val="48"/>
      <w:szCs w:val="20"/>
      <w:lang w:eastAsia="ru-RU"/>
    </w:rPr>
  </w:style>
  <w:style w:type="paragraph" w:customStyle="1" w:styleId="1">
    <w:name w:val="Список 1)"/>
    <w:basedOn w:val="a"/>
    <w:rsid w:val="00F77FEA"/>
    <w:pPr>
      <w:numPr>
        <w:numId w:val="4"/>
      </w:numPr>
      <w:suppressAutoHyphens w:val="0"/>
      <w:spacing w:after="60" w:line="240" w:lineRule="auto"/>
      <w:jc w:val="both"/>
    </w:pPr>
    <w:rPr>
      <w:rFonts w:ascii="Times New Roman" w:eastAsia="Times New Roman" w:hAnsi="Times New Roman"/>
      <w:sz w:val="24"/>
      <w:szCs w:val="24"/>
      <w:lang w:eastAsia="ru-RU"/>
    </w:rPr>
  </w:style>
  <w:style w:type="paragraph" w:customStyle="1" w:styleId="affd">
    <w:name w:val="Название таблицы"/>
    <w:basedOn w:val="af4"/>
    <w:rsid w:val="00F77FEA"/>
    <w:pPr>
      <w:keepNext/>
      <w:keepLines/>
      <w:spacing w:after="0"/>
      <w:jc w:val="left"/>
    </w:pPr>
    <w:rPr>
      <w:b/>
      <w:i/>
      <w:sz w:val="22"/>
      <w:szCs w:val="22"/>
    </w:rPr>
  </w:style>
  <w:style w:type="paragraph" w:customStyle="1" w:styleId="affe">
    <w:name w:val="Табличный_заголовки"/>
    <w:basedOn w:val="a"/>
    <w:rsid w:val="00F77FEA"/>
    <w:pPr>
      <w:keepNext/>
      <w:keepLines/>
      <w:suppressAutoHyphens w:val="0"/>
      <w:spacing w:after="0" w:line="240" w:lineRule="auto"/>
      <w:jc w:val="center"/>
    </w:pPr>
    <w:rPr>
      <w:rFonts w:ascii="Times New Roman" w:eastAsia="Times New Roman" w:hAnsi="Times New Roman"/>
      <w:b/>
      <w:sz w:val="20"/>
      <w:szCs w:val="20"/>
      <w:lang w:eastAsia="ru-RU"/>
    </w:rPr>
  </w:style>
  <w:style w:type="paragraph" w:customStyle="1" w:styleId="afff">
    <w:name w:val="Табличный_центр"/>
    <w:basedOn w:val="a"/>
    <w:rsid w:val="00F77FEA"/>
    <w:pPr>
      <w:suppressAutoHyphens w:val="0"/>
      <w:spacing w:after="0" w:line="240" w:lineRule="auto"/>
      <w:jc w:val="center"/>
    </w:pPr>
    <w:rPr>
      <w:rFonts w:ascii="Times New Roman" w:eastAsia="Times New Roman" w:hAnsi="Times New Roman"/>
      <w:lang w:eastAsia="ru-RU"/>
    </w:rPr>
  </w:style>
  <w:style w:type="paragraph" w:customStyle="1" w:styleId="afff0">
    <w:name w:val="Табличный_слева"/>
    <w:basedOn w:val="a"/>
    <w:rsid w:val="00F77FEA"/>
    <w:pPr>
      <w:suppressAutoHyphens w:val="0"/>
      <w:spacing w:after="0" w:line="240" w:lineRule="auto"/>
    </w:pPr>
    <w:rPr>
      <w:rFonts w:ascii="Times New Roman" w:eastAsia="Times New Roman" w:hAnsi="Times New Roman"/>
      <w:lang w:eastAsia="ru-RU"/>
    </w:rPr>
  </w:style>
  <w:style w:type="character" w:styleId="afff1">
    <w:name w:val="Emphasis"/>
    <w:uiPriority w:val="20"/>
    <w:qFormat/>
    <w:rsid w:val="00F77FEA"/>
    <w:rPr>
      <w:b/>
      <w:i/>
      <w:color w:val="5A5A5A"/>
    </w:rPr>
  </w:style>
  <w:style w:type="paragraph" w:styleId="afff2">
    <w:name w:val="List Continue"/>
    <w:basedOn w:val="a"/>
    <w:uiPriority w:val="99"/>
    <w:semiHidden/>
    <w:unhideWhenUsed/>
    <w:rsid w:val="00F77FEA"/>
    <w:pPr>
      <w:suppressAutoHyphens w:val="0"/>
      <w:spacing w:after="120" w:line="240" w:lineRule="auto"/>
      <w:ind w:left="283"/>
      <w:contextualSpacing/>
    </w:pPr>
    <w:rPr>
      <w:rFonts w:ascii="Times New Roman" w:eastAsia="Times New Roman" w:hAnsi="Times New Roman"/>
      <w:sz w:val="24"/>
      <w:szCs w:val="24"/>
      <w:lang w:eastAsia="ru-RU"/>
    </w:rPr>
  </w:style>
  <w:style w:type="paragraph" w:customStyle="1" w:styleId="collapse-refs-p">
    <w:name w:val="collapse-refs-p"/>
    <w:basedOn w:val="a"/>
    <w:rsid w:val="00F77FEA"/>
    <w:pPr>
      <w:suppressAutoHyphens w:val="0"/>
      <w:spacing w:before="240" w:after="240" w:line="240" w:lineRule="auto"/>
      <w:ind w:left="480" w:right="480"/>
    </w:pPr>
    <w:rPr>
      <w:rFonts w:ascii="Times New Roman" w:eastAsia="Times New Roman" w:hAnsi="Times New Roman"/>
      <w:sz w:val="19"/>
      <w:szCs w:val="19"/>
      <w:lang w:eastAsia="ru-RU"/>
    </w:rPr>
  </w:style>
  <w:style w:type="paragraph" w:customStyle="1" w:styleId="postedit-container">
    <w:name w:val="postedit-container"/>
    <w:basedOn w:val="a"/>
    <w:rsid w:val="00F77FEA"/>
    <w:pPr>
      <w:suppressAutoHyphens w:val="0"/>
      <w:spacing w:after="0" w:line="240" w:lineRule="auto"/>
    </w:pPr>
    <w:rPr>
      <w:rFonts w:ascii="Times New Roman" w:eastAsia="Times New Roman" w:hAnsi="Times New Roman"/>
      <w:sz w:val="20"/>
      <w:szCs w:val="20"/>
      <w:lang w:eastAsia="ru-RU"/>
    </w:rPr>
  </w:style>
  <w:style w:type="paragraph" w:customStyle="1" w:styleId="postedit">
    <w:name w:val="postedit"/>
    <w:basedOn w:val="a"/>
    <w:rsid w:val="00F77FEA"/>
    <w:pPr>
      <w:pBdr>
        <w:top w:val="single" w:sz="6" w:space="7" w:color="DCD9D9"/>
        <w:left w:val="single" w:sz="6" w:space="13" w:color="DCD9D9"/>
        <w:bottom w:val="single" w:sz="6" w:space="7" w:color="DCD9D9"/>
        <w:right w:val="single" w:sz="6" w:space="31" w:color="DCD9D9"/>
      </w:pBdr>
      <w:shd w:val="clear" w:color="auto" w:fill="F4F4F4"/>
      <w:suppressAutoHyphens w:val="0"/>
      <w:spacing w:before="100" w:beforeAutospacing="1" w:after="100" w:afterAutospacing="1" w:line="375" w:lineRule="atLeast"/>
    </w:pPr>
    <w:rPr>
      <w:rFonts w:ascii="Times New Roman" w:eastAsia="Times New Roman" w:hAnsi="Times New Roman"/>
      <w:color w:val="626465"/>
      <w:sz w:val="24"/>
      <w:szCs w:val="24"/>
      <w:lang w:eastAsia="ru-RU"/>
    </w:rPr>
  </w:style>
  <w:style w:type="paragraph" w:customStyle="1" w:styleId="postedit-icon">
    <w:name w:val="postedit-icon"/>
    <w:basedOn w:val="a"/>
    <w:rsid w:val="00F77FEA"/>
    <w:pPr>
      <w:suppressAutoHyphens w:val="0"/>
      <w:spacing w:before="100" w:beforeAutospacing="1" w:after="100" w:afterAutospacing="1" w:line="375" w:lineRule="atLeast"/>
    </w:pPr>
    <w:rPr>
      <w:rFonts w:ascii="Times New Roman" w:eastAsia="Times New Roman" w:hAnsi="Times New Roman"/>
      <w:sz w:val="24"/>
      <w:szCs w:val="24"/>
      <w:lang w:eastAsia="ru-RU"/>
    </w:rPr>
  </w:style>
  <w:style w:type="paragraph" w:customStyle="1" w:styleId="postedit-icon-checkmark">
    <w:name w:val="postedit-icon-checkmark"/>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dit-close">
    <w:name w:val="postedit-close"/>
    <w:basedOn w:val="a"/>
    <w:rsid w:val="00F77FEA"/>
    <w:pPr>
      <w:suppressAutoHyphens w:val="0"/>
      <w:spacing w:before="100" w:beforeAutospacing="1" w:after="100" w:afterAutospacing="1" w:line="552" w:lineRule="atLeast"/>
    </w:pPr>
    <w:rPr>
      <w:rFonts w:ascii="Times New Roman" w:eastAsia="Times New Roman" w:hAnsi="Times New Roman"/>
      <w:b/>
      <w:bCs/>
      <w:color w:val="000000"/>
      <w:sz w:val="30"/>
      <w:szCs w:val="30"/>
      <w:lang w:eastAsia="ru-RU"/>
    </w:rPr>
  </w:style>
  <w:style w:type="paragraph" w:customStyle="1" w:styleId="uls-menu">
    <w:name w:val="uls-menu"/>
    <w:basedOn w:val="a"/>
    <w:rsid w:val="00F77FEA"/>
    <w:pPr>
      <w:suppressAutoHyphens w:val="0"/>
      <w:spacing w:before="100" w:beforeAutospacing="1" w:after="100" w:afterAutospacing="1" w:line="240" w:lineRule="auto"/>
    </w:pPr>
    <w:rPr>
      <w:rFonts w:ascii="Times New Roman" w:eastAsia="Times New Roman" w:hAnsi="Times New Roman"/>
      <w:sz w:val="27"/>
      <w:szCs w:val="27"/>
      <w:lang w:eastAsia="ru-RU"/>
    </w:rPr>
  </w:style>
  <w:style w:type="paragraph" w:customStyle="1" w:styleId="uls-search-wrapper-wrapper">
    <w:name w:val="uls-search-wrapper-wrapper"/>
    <w:basedOn w:val="a"/>
    <w:rsid w:val="00F77FEA"/>
    <w:pPr>
      <w:suppressAutoHyphens w:val="0"/>
      <w:spacing w:before="75" w:after="75" w:line="240" w:lineRule="auto"/>
    </w:pPr>
    <w:rPr>
      <w:rFonts w:ascii="Times New Roman" w:eastAsia="Times New Roman" w:hAnsi="Times New Roman"/>
      <w:sz w:val="24"/>
      <w:szCs w:val="24"/>
      <w:lang w:eastAsia="ru-RU"/>
    </w:rPr>
  </w:style>
  <w:style w:type="paragraph" w:customStyle="1" w:styleId="uls-icon-back">
    <w:name w:val="uls-icon-back"/>
    <w:basedOn w:val="a"/>
    <w:rsid w:val="00F77FEA"/>
    <w:pPr>
      <w:pBdr>
        <w:right w:val="single" w:sz="6" w:space="0" w:color="C9C9C9"/>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bedplayer">
    <w:name w:val="mwembedplay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adingspinner">
    <w:name w:val="loadingspin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mported-resource">
    <w:name w:val="mw-imported-resource"/>
    <w:basedOn w:val="a"/>
    <w:rsid w:val="00F77FEA"/>
    <w:pPr>
      <w:pBdr>
        <w:top w:val="single" w:sz="6" w:space="0" w:color="000000"/>
        <w:left w:val="single" w:sz="6" w:space="0" w:color="000000"/>
        <w:bottom w:val="single" w:sz="6" w:space="0" w:color="000000"/>
        <w:right w:val="single" w:sz="6" w:space="0" w:color="000000"/>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altura-icon">
    <w:name w:val="kaltura-icon"/>
    <w:basedOn w:val="a"/>
    <w:rsid w:val="00F77FEA"/>
    <w:pPr>
      <w:suppressAutoHyphens w:val="0"/>
      <w:spacing w:before="30" w:after="100" w:afterAutospacing="1" w:line="240" w:lineRule="auto"/>
      <w:ind w:left="45"/>
    </w:pPr>
    <w:rPr>
      <w:rFonts w:ascii="Times New Roman" w:eastAsia="Times New Roman" w:hAnsi="Times New Roman"/>
      <w:sz w:val="24"/>
      <w:szCs w:val="24"/>
      <w:lang w:eastAsia="ru-RU"/>
    </w:rPr>
  </w:style>
  <w:style w:type="paragraph" w:customStyle="1" w:styleId="mw-fullscreen-overlay">
    <w:name w:val="mw-fullscreen-overlay"/>
    <w:basedOn w:val="a"/>
    <w:rsid w:val="00F77FEA"/>
    <w:pPr>
      <w:shd w:val="clear" w:color="auto" w:fill="000000"/>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y-btn-large">
    <w:name w:val="play-btn-larg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container">
    <w:name w:val="carouselcontai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videotitle">
    <w:name w:val="carouselvideotitle"/>
    <w:basedOn w:val="a"/>
    <w:rsid w:val="00F77FEA"/>
    <w:pPr>
      <w:suppressAutoHyphens w:val="0"/>
      <w:spacing w:before="100" w:beforeAutospacing="1" w:after="100" w:afterAutospacing="1" w:line="240" w:lineRule="auto"/>
    </w:pPr>
    <w:rPr>
      <w:rFonts w:ascii="Times New Roman" w:eastAsia="Times New Roman" w:hAnsi="Times New Roman"/>
      <w:b/>
      <w:bCs/>
      <w:color w:val="FFFFFF"/>
      <w:sz w:val="24"/>
      <w:szCs w:val="24"/>
      <w:lang w:eastAsia="ru-RU"/>
    </w:rPr>
  </w:style>
  <w:style w:type="paragraph" w:customStyle="1" w:styleId="carouselvideotitletext">
    <w:name w:val="carouselvideotitle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titleduration">
    <w:name w:val="carouseltitleduration"/>
    <w:basedOn w:val="a"/>
    <w:rsid w:val="00F77FEA"/>
    <w:pPr>
      <w:shd w:val="clear" w:color="auto" w:fill="5A5A5A"/>
      <w:suppressAutoHyphens w:val="0"/>
      <w:spacing w:before="100" w:beforeAutospacing="1" w:after="100" w:afterAutospacing="1" w:line="240" w:lineRule="auto"/>
    </w:pPr>
    <w:rPr>
      <w:rFonts w:ascii="Times New Roman" w:eastAsia="Times New Roman" w:hAnsi="Times New Roman"/>
      <w:color w:val="D9D9D9"/>
      <w:sz w:val="20"/>
      <w:szCs w:val="20"/>
      <w:lang w:eastAsia="ru-RU"/>
    </w:rPr>
  </w:style>
  <w:style w:type="paragraph" w:customStyle="1" w:styleId="carouselimgtitle">
    <w:name w:val="carouselimgtitle"/>
    <w:basedOn w:val="a"/>
    <w:rsid w:val="00F77FEA"/>
    <w:pPr>
      <w:suppressAutoHyphens w:val="0"/>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carouselimgduration">
    <w:name w:val="carouselimgduration"/>
    <w:basedOn w:val="a"/>
    <w:rsid w:val="00F77FEA"/>
    <w:pPr>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carouselprevbutton">
    <w:name w:val="carouselprevbutt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nextbutton">
    <w:name w:val="carouselnextbutt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container">
    <w:name w:val="alert-contai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itle">
    <w:name w:val="alert-title"/>
    <w:basedOn w:val="a"/>
    <w:rsid w:val="00F77FEA"/>
    <w:pPr>
      <w:pBdr>
        <w:bottom w:val="single" w:sz="6" w:space="4" w:color="D1D1D1"/>
      </w:pBdr>
      <w:shd w:val="clear" w:color="auto" w:fill="E6E6E6"/>
      <w:suppressAutoHyphens w:val="0"/>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alert-message">
    <w:name w:val="alert-message"/>
    <w:basedOn w:val="a"/>
    <w:rsid w:val="00F77FEA"/>
    <w:pPr>
      <w:suppressAutoHyphens w:val="0"/>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alert-buttons-container">
    <w:name w:val="alert-buttons-container"/>
    <w:basedOn w:val="a"/>
    <w:rsid w:val="00F77FEA"/>
    <w:pP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lert-button">
    <w:name w:val="alert-button"/>
    <w:basedOn w:val="a"/>
    <w:rsid w:val="00F77FEA"/>
    <w:pPr>
      <w:shd w:val="clear" w:color="auto" w:fill="474747"/>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mw-tmh-playtext">
    <w:name w:val="mw-tmh-play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ggestions">
    <w:name w:val="suggestions"/>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suggestions-special">
    <w:name w:val="suggestions-special"/>
    <w:basedOn w:val="a"/>
    <w:rsid w:val="00F77FEA"/>
    <w:pPr>
      <w:pBdr>
        <w:top w:val="single" w:sz="6" w:space="3" w:color="AAAAAA"/>
        <w:left w:val="single" w:sz="6" w:space="3" w:color="AAAAAA"/>
        <w:bottom w:val="single" w:sz="6" w:space="3" w:color="AAAAAA"/>
        <w:right w:val="single" w:sz="6" w:space="3" w:color="AAAAAA"/>
      </w:pBdr>
      <w:shd w:val="clear" w:color="auto" w:fill="FFFFFF"/>
      <w:suppressAutoHyphens w:val="0"/>
      <w:spacing w:after="0" w:line="300" w:lineRule="atLeast"/>
    </w:pPr>
    <w:rPr>
      <w:rFonts w:ascii="Times New Roman" w:eastAsia="Times New Roman" w:hAnsi="Times New Roman"/>
      <w:vanish/>
      <w:sz w:val="24"/>
      <w:szCs w:val="24"/>
      <w:lang w:eastAsia="ru-RU"/>
    </w:rPr>
  </w:style>
  <w:style w:type="paragraph" w:customStyle="1" w:styleId="suggestions-results">
    <w:name w:val="suggestions-results"/>
    <w:basedOn w:val="a"/>
    <w:rsid w:val="00F77FEA"/>
    <w:pPr>
      <w:pBdr>
        <w:top w:val="single" w:sz="6" w:space="0" w:color="AAAAAA"/>
        <w:left w:val="single" w:sz="6" w:space="0" w:color="AAAAAA"/>
        <w:bottom w:val="single" w:sz="6" w:space="0" w:color="AAAAAA"/>
        <w:right w:val="single" w:sz="6" w:space="0" w:color="AAAAAA"/>
      </w:pBdr>
      <w:shd w:val="clear" w:color="auto" w:fill="FFFFFF"/>
      <w:suppressAutoHyphens w:val="0"/>
      <w:spacing w:after="0" w:line="240" w:lineRule="auto"/>
    </w:pPr>
    <w:rPr>
      <w:rFonts w:ascii="Times New Roman" w:eastAsia="Times New Roman" w:hAnsi="Times New Roman"/>
      <w:sz w:val="24"/>
      <w:szCs w:val="24"/>
      <w:lang w:eastAsia="ru-RU"/>
    </w:rPr>
  </w:style>
  <w:style w:type="paragraph" w:customStyle="1" w:styleId="suggestions-result">
    <w:name w:val="suggestions-result"/>
    <w:basedOn w:val="a"/>
    <w:rsid w:val="00F77FEA"/>
    <w:pPr>
      <w:suppressAutoHyphens w:val="0"/>
      <w:spacing w:after="0" w:line="360" w:lineRule="atLeast"/>
    </w:pPr>
    <w:rPr>
      <w:rFonts w:ascii="Times New Roman" w:eastAsia="Times New Roman" w:hAnsi="Times New Roman"/>
      <w:color w:val="000000"/>
      <w:sz w:val="24"/>
      <w:szCs w:val="24"/>
      <w:lang w:eastAsia="ru-RU"/>
    </w:rPr>
  </w:style>
  <w:style w:type="paragraph" w:customStyle="1" w:styleId="suggestions-result-current">
    <w:name w:val="suggestions-result-current"/>
    <w:basedOn w:val="a"/>
    <w:rsid w:val="00F77FEA"/>
    <w:pPr>
      <w:shd w:val="clear" w:color="auto" w:fill="4C59A6"/>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highlight">
    <w:name w:val="highlight"/>
    <w:basedOn w:val="a"/>
    <w:rsid w:val="00F77FEA"/>
    <w:pPr>
      <w:suppressAutoHyphens w:val="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eferencetooltip">
    <w:name w:val="referencetooltip"/>
    <w:basedOn w:val="a"/>
    <w:rsid w:val="00F77FEA"/>
    <w:pPr>
      <w:suppressAutoHyphens w:val="0"/>
      <w:spacing w:after="0" w:line="240" w:lineRule="auto"/>
    </w:pPr>
    <w:rPr>
      <w:rFonts w:ascii="Times New Roman" w:eastAsia="Times New Roman" w:hAnsi="Times New Roman"/>
      <w:sz w:val="18"/>
      <w:szCs w:val="18"/>
      <w:lang w:eastAsia="ru-RU"/>
    </w:rPr>
  </w:style>
  <w:style w:type="paragraph" w:customStyle="1" w:styleId="rtflipped">
    <w:name w:val="rtflippe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settings">
    <w:name w:val="rtsettings"/>
    <w:basedOn w:val="a"/>
    <w:rsid w:val="00F77FEA"/>
    <w:pPr>
      <w:suppressAutoHyphens w:val="0"/>
      <w:spacing w:after="0" w:line="240" w:lineRule="auto"/>
      <w:ind w:left="120"/>
    </w:pPr>
    <w:rPr>
      <w:rFonts w:ascii="Times New Roman" w:eastAsia="Times New Roman" w:hAnsi="Times New Roman"/>
      <w:sz w:val="24"/>
      <w:szCs w:val="24"/>
      <w:lang w:eastAsia="ru-RU"/>
    </w:rPr>
  </w:style>
  <w:style w:type="paragraph" w:customStyle="1" w:styleId="mw-ui-button">
    <w:name w:val="mw-ui-button"/>
    <w:basedOn w:val="a"/>
    <w:rsid w:val="00F77FEA"/>
    <w:pPr>
      <w:pBdr>
        <w:top w:val="single" w:sz="6" w:space="6" w:color="CCCCCC"/>
        <w:left w:val="single" w:sz="6" w:space="12" w:color="CCCCCC"/>
        <w:bottom w:val="single" w:sz="6" w:space="6" w:color="CCCCCC"/>
        <w:right w:val="single" w:sz="6" w:space="12" w:color="CCCCCC"/>
      </w:pBdr>
      <w:shd w:val="clear" w:color="auto" w:fill="FFFFFF"/>
      <w:suppressAutoHyphens w:val="0"/>
      <w:spacing w:after="0" w:line="240" w:lineRule="auto"/>
      <w:jc w:val="center"/>
      <w:textAlignment w:val="center"/>
    </w:pPr>
    <w:rPr>
      <w:rFonts w:ascii="inherit" w:eastAsia="Times New Roman" w:hAnsi="inherit"/>
      <w:b/>
      <w:bCs/>
      <w:color w:val="555555"/>
      <w:sz w:val="24"/>
      <w:szCs w:val="24"/>
      <w:lang w:eastAsia="ru-RU"/>
    </w:rPr>
  </w:style>
  <w:style w:type="paragraph" w:customStyle="1" w:styleId="mw-ui-icon">
    <w:name w:val="mw-ui-icon"/>
    <w:basedOn w:val="a"/>
    <w:rsid w:val="00F77FEA"/>
    <w:pPr>
      <w:suppressAutoHyphens w:val="0"/>
      <w:spacing w:before="100" w:beforeAutospacing="1" w:after="100" w:afterAutospacing="1" w:line="360" w:lineRule="atLeast"/>
    </w:pPr>
    <w:rPr>
      <w:rFonts w:ascii="Times New Roman" w:eastAsia="Times New Roman" w:hAnsi="Times New Roman"/>
      <w:sz w:val="24"/>
      <w:szCs w:val="24"/>
      <w:lang w:eastAsia="ru-RU"/>
    </w:rPr>
  </w:style>
  <w:style w:type="paragraph" w:customStyle="1" w:styleId="cn-closebutton">
    <w:name w:val="cn-closebutton"/>
    <w:basedOn w:val="a"/>
    <w:rsid w:val="00F77FEA"/>
    <w:pPr>
      <w:suppressAutoHyphens w:val="0"/>
      <w:spacing w:before="100" w:beforeAutospacing="1" w:after="100" w:afterAutospacing="1" w:line="240" w:lineRule="auto"/>
      <w:ind w:firstLine="285"/>
    </w:pPr>
    <w:rPr>
      <w:rFonts w:ascii="Times New Roman" w:eastAsia="Times New Roman" w:hAnsi="Times New Roman"/>
      <w:sz w:val="24"/>
      <w:szCs w:val="24"/>
      <w:lang w:eastAsia="ru-RU"/>
    </w:rPr>
  </w:style>
  <w:style w:type="paragraph" w:customStyle="1" w:styleId="ve-init-mw-desktoparticletarget-loading-overlay">
    <w:name w:val="ve-init-mw-desktoparticletarget-loading-overlay"/>
    <w:basedOn w:val="a"/>
    <w:rsid w:val="00F77FEA"/>
    <w:pPr>
      <w:suppressAutoHyphens w:val="0"/>
      <w:spacing w:after="100" w:afterAutospacing="1" w:line="240" w:lineRule="auto"/>
    </w:pPr>
    <w:rPr>
      <w:rFonts w:ascii="Times New Roman" w:eastAsia="Times New Roman" w:hAnsi="Times New Roman"/>
      <w:sz w:val="24"/>
      <w:szCs w:val="24"/>
      <w:lang w:eastAsia="ru-RU"/>
    </w:rPr>
  </w:style>
  <w:style w:type="paragraph" w:customStyle="1" w:styleId="ve-init-mw-desktoparticletarget-progress">
    <w:name w:val="ve-init-mw-desktoparticletarget-progress"/>
    <w:basedOn w:val="a"/>
    <w:rsid w:val="00F77FEA"/>
    <w:pPr>
      <w:pBdr>
        <w:top w:val="single" w:sz="6" w:space="0" w:color="347BFF"/>
        <w:left w:val="single" w:sz="6" w:space="0" w:color="347BFF"/>
        <w:bottom w:val="single" w:sz="6" w:space="0" w:color="347BFF"/>
        <w:right w:val="single" w:sz="6" w:space="0" w:color="347BFF"/>
      </w:pBdr>
      <w:shd w:val="clear" w:color="auto" w:fill="FFFFFF"/>
      <w:suppressAutoHyphens w:val="0"/>
      <w:spacing w:after="0" w:line="240" w:lineRule="auto"/>
      <w:ind w:left="3060" w:right="3060"/>
    </w:pPr>
    <w:rPr>
      <w:rFonts w:ascii="Times New Roman" w:eastAsia="Times New Roman" w:hAnsi="Times New Roman"/>
      <w:sz w:val="24"/>
      <w:szCs w:val="24"/>
      <w:lang w:eastAsia="ru-RU"/>
    </w:rPr>
  </w:style>
  <w:style w:type="paragraph" w:customStyle="1" w:styleId="ve-init-mw-desktoparticletarget-progress-bar">
    <w:name w:val="ve-init-mw-desktoparticletarget-progress-bar"/>
    <w:basedOn w:val="a"/>
    <w:rsid w:val="00F77FEA"/>
    <w:pPr>
      <w:shd w:val="clear" w:color="auto" w:fill="347BFF"/>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
    <w:name w:val="mw-editsecti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divider">
    <w:name w:val="mw-editsection-divider"/>
    <w:basedOn w:val="a"/>
    <w:rsid w:val="00F77FEA"/>
    <w:pPr>
      <w:suppressAutoHyphens w:val="0"/>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mw-mmv-overlay">
    <w:name w:val="mw-mmv-overlay"/>
    <w:basedOn w:val="a"/>
    <w:rsid w:val="00F77FEA"/>
    <w:pPr>
      <w:shd w:val="clear" w:color="auto" w:fill="000000"/>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filepage-buttons">
    <w:name w:val="mw-mmv-filepage-buttons"/>
    <w:basedOn w:val="a"/>
    <w:rsid w:val="00F77FEA"/>
    <w:pPr>
      <w:suppressAutoHyphens w:val="0"/>
      <w:spacing w:before="75" w:after="100" w:afterAutospacing="1" w:line="240" w:lineRule="auto"/>
    </w:pPr>
    <w:rPr>
      <w:rFonts w:ascii="Times New Roman" w:eastAsia="Times New Roman" w:hAnsi="Times New Roman"/>
      <w:sz w:val="24"/>
      <w:szCs w:val="24"/>
      <w:lang w:eastAsia="ru-RU"/>
    </w:rPr>
  </w:style>
  <w:style w:type="paragraph" w:customStyle="1" w:styleId="allpagesredirect">
    <w:name w:val="allpagesredirect"/>
    <w:basedOn w:val="a"/>
    <w:rsid w:val="00F77FEA"/>
    <w:pPr>
      <w:suppressAutoHyphens w:val="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mw-tag-markers">
    <w:name w:val="mw-tag-markers"/>
    <w:basedOn w:val="a"/>
    <w:rsid w:val="00F77FEA"/>
    <w:pPr>
      <w:suppressAutoHyphens w:val="0"/>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F77FEA"/>
    <w:pPr>
      <w:pBdr>
        <w:top w:val="single" w:sz="6" w:space="0" w:color="EEEE00"/>
        <w:left w:val="single" w:sz="6" w:space="0" w:color="EEEE00"/>
        <w:bottom w:val="single" w:sz="6" w:space="0" w:color="EEEE00"/>
        <w:right w:val="single" w:sz="6" w:space="0" w:color="EEEE00"/>
      </w:pBdr>
      <w:shd w:val="clear" w:color="auto" w:fill="FFFF99"/>
      <w:suppressAutoHyphens w:val="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rmationbox">
    <w:name w:val="informationbox"/>
    <w:basedOn w:val="a"/>
    <w:rsid w:val="00F77FEA"/>
    <w:pPr>
      <w:pBdr>
        <w:top w:val="single" w:sz="6" w:space="0" w:color="D5D9E6"/>
        <w:left w:val="single" w:sz="6" w:space="0" w:color="D5D9E6"/>
        <w:bottom w:val="single" w:sz="6" w:space="0" w:color="D5D9E6"/>
        <w:right w:val="single" w:sz="6" w:space="0" w:color="D5D9E6"/>
      </w:pBdr>
      <w:shd w:val="clear" w:color="auto" w:fill="F4FBFF"/>
      <w:suppressAutoHyphens w:val="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box">
    <w:name w:val="infobox"/>
    <w:basedOn w:val="a"/>
    <w:rsid w:val="00F77FEA"/>
    <w:pPr>
      <w:pBdr>
        <w:top w:val="single" w:sz="6" w:space="5" w:color="AAAAAA"/>
        <w:left w:val="single" w:sz="6" w:space="5" w:color="AAAAAA"/>
        <w:bottom w:val="single" w:sz="6" w:space="5" w:color="AAAAAA"/>
        <w:right w:val="single" w:sz="6" w:space="5" w:color="AAAAAA"/>
      </w:pBdr>
      <w:shd w:val="clear" w:color="auto" w:fill="F9F9F9"/>
      <w:suppressAutoHyphens w:val="0"/>
      <w:spacing w:before="100" w:beforeAutospacing="1" w:after="120" w:line="360" w:lineRule="atLeast"/>
      <w:ind w:left="240"/>
      <w:textAlignment w:val="center"/>
    </w:pPr>
    <w:rPr>
      <w:rFonts w:ascii="Times New Roman" w:eastAsia="Times New Roman" w:hAnsi="Times New Roman"/>
      <w:sz w:val="21"/>
      <w:szCs w:val="21"/>
      <w:lang w:eastAsia="ru-RU"/>
    </w:rPr>
  </w:style>
  <w:style w:type="paragraph" w:customStyle="1" w:styleId="notice">
    <w:name w:val="notice"/>
    <w:basedOn w:val="a"/>
    <w:rsid w:val="00F77FEA"/>
    <w:pPr>
      <w:suppressAutoHyphens w:val="0"/>
      <w:spacing w:before="240" w:after="240" w:line="240" w:lineRule="auto"/>
      <w:ind w:left="120" w:right="120"/>
      <w:jc w:val="both"/>
    </w:pPr>
    <w:rPr>
      <w:rFonts w:ascii="Times New Roman" w:eastAsia="Times New Roman" w:hAnsi="Times New Roman"/>
      <w:sz w:val="24"/>
      <w:szCs w:val="24"/>
      <w:lang w:eastAsia="ru-RU"/>
    </w:rPr>
  </w:style>
  <w:style w:type="paragraph" w:customStyle="1" w:styleId="messagebox">
    <w:name w:val="messagebox"/>
    <w:basedOn w:val="a"/>
    <w:rsid w:val="00F77FEA"/>
    <w:pPr>
      <w:pBdr>
        <w:top w:val="single" w:sz="6" w:space="5" w:color="AAAAAA"/>
        <w:left w:val="single" w:sz="6" w:space="5" w:color="AAAAAA"/>
        <w:bottom w:val="single" w:sz="6" w:space="5" w:color="AAAAAA"/>
        <w:right w:val="single" w:sz="6" w:space="5" w:color="AAAAAA"/>
      </w:pBdr>
      <w:shd w:val="clear" w:color="auto" w:fill="F9F9F9"/>
      <w:suppressAutoHyphens w:val="0"/>
      <w:spacing w:after="240" w:line="240" w:lineRule="auto"/>
      <w:textAlignment w:val="center"/>
    </w:pPr>
    <w:rPr>
      <w:rFonts w:ascii="Times New Roman" w:eastAsia="Times New Roman" w:hAnsi="Times New Roman"/>
      <w:lang w:eastAsia="ru-RU"/>
    </w:rPr>
  </w:style>
  <w:style w:type="paragraph" w:customStyle="1" w:styleId="references-small">
    <w:name w:val="references-small"/>
    <w:basedOn w:val="a"/>
    <w:rsid w:val="00F77FEA"/>
    <w:pPr>
      <w:suppressAutoHyphens w:val="0"/>
      <w:spacing w:after="0" w:line="240" w:lineRule="auto"/>
    </w:pPr>
    <w:rPr>
      <w:rFonts w:ascii="Times New Roman" w:eastAsia="Times New Roman" w:hAnsi="Times New Roman"/>
      <w:lang w:eastAsia="ru-RU"/>
    </w:rPr>
  </w:style>
  <w:style w:type="paragraph" w:customStyle="1" w:styleId="references-scroll">
    <w:name w:val="references-scroll"/>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printonly">
    <w:name w:val="printonly"/>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dablink">
    <w:name w:val="dablink"/>
    <w:basedOn w:val="a"/>
    <w:rsid w:val="00F77FEA"/>
    <w:pPr>
      <w:suppressAutoHyphens w:val="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rellink">
    <w:name w:val="rellink"/>
    <w:basedOn w:val="a"/>
    <w:rsid w:val="00F77FEA"/>
    <w:pPr>
      <w:suppressAutoHyphens w:val="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coordinates">
    <w:name w:val="coordinates"/>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geo-google">
    <w:name w:val="geo-google"/>
    <w:basedOn w:val="a"/>
    <w:rsid w:val="00F77FEA"/>
    <w:pPr>
      <w:suppressAutoHyphens w:val="0"/>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osm">
    <w:name w:val="geo-osm"/>
    <w:basedOn w:val="a"/>
    <w:rsid w:val="00F77FEA"/>
    <w:pPr>
      <w:suppressAutoHyphens w:val="0"/>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yandex">
    <w:name w:val="geo-yandex"/>
    <w:basedOn w:val="a"/>
    <w:rsid w:val="00F77FEA"/>
    <w:pPr>
      <w:suppressAutoHyphens w:val="0"/>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multi-punct">
    <w:name w:val="geo-multi-punct"/>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lat">
    <w:name w:val="geo-la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lon">
    <w:name w:val="geo-l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p-templatelink">
    <w:name w:val="wp-templatelink"/>
    <w:basedOn w:val="a"/>
    <w:rsid w:val="00F77FEA"/>
    <w:pPr>
      <w:suppressAutoHyphens w:val="0"/>
      <w:spacing w:before="100" w:beforeAutospacing="1" w:after="100" w:afterAutospacing="1" w:line="240" w:lineRule="auto"/>
    </w:pPr>
    <w:rPr>
      <w:rFonts w:ascii="Times New Roman" w:eastAsia="Times New Roman" w:hAnsi="Times New Roman"/>
      <w:color w:val="9098A0"/>
      <w:sz w:val="24"/>
      <w:szCs w:val="24"/>
      <w:lang w:eastAsia="ru-RU"/>
    </w:rPr>
  </w:style>
  <w:style w:type="paragraph" w:customStyle="1" w:styleId="mw-fr-reviewlink">
    <w:name w:val="mw-fr-reviewlink"/>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user">
    <w:name w:val="fr-hist-basic-user"/>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auto">
    <w:name w:val="fr-hist-basic-auto"/>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laggedrevs-pending">
    <w:name w:val="flaggedrevs-pending"/>
    <w:basedOn w:val="a"/>
    <w:rsid w:val="00F77FEA"/>
    <w:pPr>
      <w:shd w:val="clear" w:color="auto" w:fill="FFFFCC"/>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
    <w:name w:val="navbox"/>
    <w:basedOn w:val="a"/>
    <w:rsid w:val="00F77FEA"/>
    <w:pPr>
      <w:pBdr>
        <w:top w:val="single" w:sz="6" w:space="1" w:color="AAAAAA"/>
        <w:left w:val="single" w:sz="6" w:space="1" w:color="AAAAAA"/>
        <w:bottom w:val="single" w:sz="6" w:space="1" w:color="AAAAAA"/>
        <w:right w:val="single" w:sz="6" w:space="1" w:color="AAAAAA"/>
      </w:pBdr>
      <w:shd w:val="clear" w:color="auto" w:fill="FDFDFD"/>
      <w:suppressAutoHyphens w:val="0"/>
      <w:spacing w:before="240" w:after="100" w:afterAutospacing="1" w:line="240" w:lineRule="auto"/>
      <w:jc w:val="center"/>
    </w:pPr>
    <w:rPr>
      <w:rFonts w:ascii="Times New Roman" w:eastAsia="Times New Roman" w:hAnsi="Times New Roman"/>
      <w:sz w:val="21"/>
      <w:szCs w:val="21"/>
      <w:lang w:eastAsia="ru-RU"/>
    </w:rPr>
  </w:style>
  <w:style w:type="paragraph" w:customStyle="1" w:styleId="navbox-inner">
    <w:name w:val="navbox-in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subgroup">
    <w:name w:val="navbox-subgroup"/>
    <w:basedOn w:val="a"/>
    <w:rsid w:val="00F77FEA"/>
    <w:pPr>
      <w:shd w:val="clear" w:color="auto" w:fill="FDFDFD"/>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group">
    <w:name w:val="navbox-group"/>
    <w:basedOn w:val="a"/>
    <w:rsid w:val="00F77FEA"/>
    <w:pPr>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title">
    <w:name w:val="navbox-title"/>
    <w:basedOn w:val="a"/>
    <w:rsid w:val="00F77FEA"/>
    <w:pPr>
      <w:shd w:val="clear" w:color="auto" w:fill="CCCC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
    <w:name w:val="navbox-abovebelow"/>
    <w:basedOn w:val="a"/>
    <w:rsid w:val="00F77FEA"/>
    <w:pPr>
      <w:shd w:val="clear" w:color="auto" w:fill="DDDD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list">
    <w:name w:val="navbox-lis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even">
    <w:name w:val="navbox-even"/>
    <w:basedOn w:val="a"/>
    <w:rsid w:val="00F77FEA"/>
    <w:pPr>
      <w:shd w:val="clear" w:color="auto" w:fill="F4F4F4"/>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odd">
    <w:name w:val="navbox-od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
    <w:name w:val="navbar"/>
    <w:basedOn w:val="a"/>
    <w:rsid w:val="00F77FEA"/>
    <w:pPr>
      <w:suppressAutoHyphens w:val="0"/>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collapsebutton">
    <w:name w:val="collapsebutton"/>
    <w:basedOn w:val="a"/>
    <w:rsid w:val="00F77FEA"/>
    <w:pPr>
      <w:suppressAutoHyphens w:val="0"/>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nowrap">
    <w:name w:val="nowrap"/>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ap">
    <w:name w:val="wrap"/>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atchlist-msg">
    <w:name w:val="watchlist-msg"/>
    <w:basedOn w:val="a"/>
    <w:rsid w:val="00F77FEA"/>
    <w:pPr>
      <w:pBdr>
        <w:top w:val="single" w:sz="6" w:space="6" w:color="FFDD44"/>
        <w:left w:val="single" w:sz="6" w:space="8" w:color="FFDD44"/>
        <w:bottom w:val="single" w:sz="6" w:space="6" w:color="FFDD44"/>
        <w:right w:val="single" w:sz="6" w:space="8" w:color="FFDD44"/>
      </w:pBdr>
      <w:shd w:val="clear" w:color="auto" w:fill="FFFFE0"/>
      <w:suppressAutoHyphens w:val="0"/>
      <w:spacing w:before="100" w:beforeAutospacing="1" w:after="100" w:afterAutospacing="1" w:line="336" w:lineRule="atLeast"/>
      <w:ind w:left="240"/>
    </w:pPr>
    <w:rPr>
      <w:rFonts w:ascii="Times New Roman" w:eastAsia="Times New Roman" w:hAnsi="Times New Roman"/>
      <w:sz w:val="16"/>
      <w:szCs w:val="16"/>
      <w:lang w:eastAsia="ru-RU"/>
    </w:rPr>
  </w:style>
  <w:style w:type="paragraph" w:customStyle="1" w:styleId="math-template">
    <w:name w:val="math-template"/>
    <w:basedOn w:val="a"/>
    <w:rsid w:val="00F77FEA"/>
    <w:pPr>
      <w:suppressAutoHyphens w:val="0"/>
      <w:spacing w:before="100" w:beforeAutospacing="1" w:after="100" w:afterAutospacing="1" w:line="240" w:lineRule="auto"/>
    </w:pPr>
    <w:rPr>
      <w:rFonts w:ascii="Times New Roman" w:eastAsia="Times New Roman" w:hAnsi="Times New Roman"/>
      <w:sz w:val="29"/>
      <w:szCs w:val="29"/>
      <w:lang w:eastAsia="ru-RU"/>
    </w:rPr>
  </w:style>
  <w:style w:type="paragraph" w:customStyle="1" w:styleId="ipa">
    <w:name w:val="ipa"/>
    <w:basedOn w:val="a"/>
    <w:rsid w:val="00F77FEA"/>
    <w:pPr>
      <w:suppressAutoHyphens w:val="0"/>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unicode">
    <w:name w:val="unicode"/>
    <w:basedOn w:val="a"/>
    <w:rsid w:val="00F77FEA"/>
    <w:pPr>
      <w:suppressAutoHyphens w:val="0"/>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special-label">
    <w:name w:val="special-label"/>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
    <w:name w:val="special-query"/>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hover">
    <w:name w:val="special-hov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ndicators">
    <w:name w:val="mw-indicators"/>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ui-surface">
    <w:name w:val="ve-ui-surfac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init-mw-desktoparticletarget-editablecontent">
    <w:name w:val="ve-init-mw-desktoparticletarget-editableconten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
    <w:name w:val="mw-mmv-view-expande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
    <w:name w:val="mw-mmv-view-config"/>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
    <w:name w:val="mw-empty-li"/>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box">
    <w:name w:val="imbox"/>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2">
    <w:name w:val="toclevel-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3">
    <w:name w:val="toclevel-3"/>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4">
    <w:name w:val="toclevel-4"/>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5">
    <w:name w:val="toclevel-5"/>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6">
    <w:name w:val="toclevel-6"/>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7">
    <w:name w:val="toclevel-7"/>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number">
    <w:name w:val="tocnumb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left">
    <w:name w:val="floatlef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age">
    <w:name w:val="imag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ec">
    <w:name w:val="geo-dec"/>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
    <w:name w:val="geo-dms"/>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flink">
    <w:name w:val="selflink"/>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
    <w:name w:val="mbox-imag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box">
    <w:name w:val="tmbox"/>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mbox-text-small">
    <w:name w:val="ambox-text-small"/>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
    <w:name w:val="uls-settings-trigg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
    <w:name w:val="uls-trigg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ext">
    <w:name w:val="alert-text"/>
    <w:basedOn w:val="a"/>
    <w:rsid w:val="00F77FEA"/>
    <w:pPr>
      <w:suppressAutoHyphens w:val="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ite-accessibility-label">
    <w:name w:val="cite-accessibility-label"/>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parent">
    <w:name w:val="transparen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inlinksneverexpand">
    <w:name w:val="plainlinksneverexpan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flist">
    <w:name w:val="reflist"/>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1">
    <w:name w:val="reflist1"/>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2">
    <w:name w:val="reflist2"/>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3">
    <w:name w:val="reflist3"/>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4">
    <w:name w:val="reflist4"/>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mw-dismissable-notice-body">
    <w:name w:val="mw-dismissable-notice-body"/>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
    <w:name w:val="reference"/>
    <w:rsid w:val="00F77FEA"/>
    <w:rPr>
      <w:sz w:val="19"/>
    </w:rPr>
  </w:style>
  <w:style w:type="character" w:customStyle="1" w:styleId="subcaption">
    <w:name w:val="subcaption"/>
    <w:rsid w:val="00F77FEA"/>
  </w:style>
  <w:style w:type="paragraph" w:customStyle="1" w:styleId="play-btn-large1">
    <w:name w:val="play-btn-large1"/>
    <w:basedOn w:val="a"/>
    <w:rsid w:val="00F77FEA"/>
    <w:pPr>
      <w:suppressAutoHyphens w:val="0"/>
      <w:spacing w:after="100" w:afterAutospacing="1" w:line="240" w:lineRule="auto"/>
      <w:ind w:left="-525"/>
    </w:pPr>
    <w:rPr>
      <w:rFonts w:ascii="Times New Roman" w:eastAsia="Times New Roman" w:hAnsi="Times New Roman"/>
      <w:sz w:val="24"/>
      <w:szCs w:val="24"/>
      <w:lang w:eastAsia="ru-RU"/>
    </w:rPr>
  </w:style>
  <w:style w:type="paragraph" w:customStyle="1" w:styleId="special-label1">
    <w:name w:val="special-label1"/>
    <w:basedOn w:val="a"/>
    <w:rsid w:val="00F77FEA"/>
    <w:pPr>
      <w:suppressAutoHyphens w:val="0"/>
      <w:spacing w:before="100" w:beforeAutospacing="1" w:after="100" w:afterAutospacing="1" w:line="240" w:lineRule="auto"/>
    </w:pPr>
    <w:rPr>
      <w:rFonts w:ascii="Times New Roman" w:eastAsia="Times New Roman" w:hAnsi="Times New Roman"/>
      <w:color w:val="808080"/>
      <w:sz w:val="24"/>
      <w:szCs w:val="24"/>
      <w:lang w:eastAsia="ru-RU"/>
    </w:rPr>
  </w:style>
  <w:style w:type="paragraph" w:customStyle="1" w:styleId="special-query1">
    <w:name w:val="special-query1"/>
    <w:basedOn w:val="a"/>
    <w:rsid w:val="00F77FEA"/>
    <w:pPr>
      <w:suppressAutoHyphens w:val="0"/>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special-hover1">
    <w:name w:val="special-hover1"/>
    <w:basedOn w:val="a"/>
    <w:rsid w:val="00F77FEA"/>
    <w:pPr>
      <w:shd w:val="clear" w:color="auto" w:fill="C0C0C0"/>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label2">
    <w:name w:val="special-label2"/>
    <w:basedOn w:val="a"/>
    <w:rsid w:val="00F77FEA"/>
    <w:pPr>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special-query2">
    <w:name w:val="special-query2"/>
    <w:basedOn w:val="a"/>
    <w:rsid w:val="00F77FEA"/>
    <w:pPr>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uls-settings-trigger1">
    <w:name w:val="uls-settings-trigger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2">
    <w:name w:val="uls-settings-trigger2"/>
    <w:basedOn w:val="a"/>
    <w:rsid w:val="00F77FEA"/>
    <w:pPr>
      <w:suppressAutoHyphens w:val="0"/>
      <w:spacing w:before="45" w:after="100" w:afterAutospacing="1" w:line="240" w:lineRule="auto"/>
    </w:pPr>
    <w:rPr>
      <w:rFonts w:ascii="Times New Roman" w:eastAsia="Times New Roman" w:hAnsi="Times New Roman"/>
      <w:sz w:val="24"/>
      <w:szCs w:val="24"/>
      <w:lang w:eastAsia="ru-RU"/>
    </w:rPr>
  </w:style>
  <w:style w:type="paragraph" w:customStyle="1" w:styleId="mw-indicators1">
    <w:name w:val="mw-indicators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1">
    <w:name w:val="ve-ui-surface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init-mw-desktoparticletarget-editablecontent1">
    <w:name w:val="ve-init-mw-desktoparticletarget-editablecontent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2">
    <w:name w:val="ve-ui-surface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3">
    <w:name w:val="special-query3"/>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1">
    <w:name w:val="uls-trigger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2">
    <w:name w:val="uls-trigger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1">
    <w:name w:val="mw-mmv-view-expanded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1">
    <w:name w:val="mw-mmv-view-config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1">
    <w:name w:val="mw-empty-li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character" w:customStyle="1" w:styleId="subcaption1">
    <w:name w:val="subcaption1"/>
    <w:rsid w:val="00F77FEA"/>
    <w:rPr>
      <w:sz w:val="19"/>
    </w:rPr>
  </w:style>
  <w:style w:type="paragraph" w:customStyle="1" w:styleId="imbox1">
    <w:name w:val="imbox1"/>
    <w:basedOn w:val="a"/>
    <w:rsid w:val="00F77FEA"/>
    <w:pPr>
      <w:suppressAutoHyphens w:val="0"/>
      <w:spacing w:after="0" w:line="240" w:lineRule="auto"/>
      <w:ind w:left="-120" w:right="-120"/>
    </w:pPr>
    <w:rPr>
      <w:rFonts w:ascii="Times New Roman" w:eastAsia="Times New Roman" w:hAnsi="Times New Roman"/>
      <w:sz w:val="24"/>
      <w:szCs w:val="24"/>
      <w:lang w:eastAsia="ru-RU"/>
    </w:rPr>
  </w:style>
  <w:style w:type="paragraph" w:customStyle="1" w:styleId="imbox2">
    <w:name w:val="imbox2"/>
    <w:basedOn w:val="a"/>
    <w:rsid w:val="00F77FEA"/>
    <w:pPr>
      <w:suppressAutoHyphens w:val="0"/>
      <w:spacing w:before="60" w:after="60" w:line="240" w:lineRule="auto"/>
      <w:ind w:left="60" w:right="60"/>
    </w:pPr>
    <w:rPr>
      <w:rFonts w:ascii="Times New Roman" w:eastAsia="Times New Roman" w:hAnsi="Times New Roman"/>
      <w:sz w:val="24"/>
      <w:szCs w:val="24"/>
      <w:lang w:eastAsia="ru-RU"/>
    </w:rPr>
  </w:style>
  <w:style w:type="paragraph" w:customStyle="1" w:styleId="tmbox1">
    <w:name w:val="tmbox1"/>
    <w:basedOn w:val="a"/>
    <w:rsid w:val="00F77FEA"/>
    <w:pPr>
      <w:suppressAutoHyphens w:val="0"/>
      <w:spacing w:before="30" w:after="30" w:line="240" w:lineRule="auto"/>
    </w:pPr>
    <w:rPr>
      <w:rFonts w:ascii="Times New Roman" w:eastAsia="Times New Roman" w:hAnsi="Times New Roman"/>
      <w:sz w:val="24"/>
      <w:szCs w:val="24"/>
      <w:lang w:eastAsia="ru-RU"/>
    </w:rPr>
  </w:style>
  <w:style w:type="paragraph" w:customStyle="1" w:styleId="ambox-text-small1">
    <w:name w:val="ambox-text-small1"/>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toclevel-21">
    <w:name w:val="toclevel-2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31">
    <w:name w:val="toclevel-3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41">
    <w:name w:val="toclevel-4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51">
    <w:name w:val="toclevel-5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61">
    <w:name w:val="toclevel-6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71">
    <w:name w:val="toclevel-7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number1">
    <w:name w:val="tocnumber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loatleft1">
    <w:name w:val="floatleft1"/>
    <w:basedOn w:val="a"/>
    <w:rsid w:val="00F77FEA"/>
    <w:pPr>
      <w:suppressAutoHyphens w:val="0"/>
      <w:spacing w:before="30" w:after="30" w:line="240" w:lineRule="auto"/>
      <w:ind w:left="30" w:right="30"/>
      <w:textAlignment w:val="center"/>
    </w:pPr>
    <w:rPr>
      <w:rFonts w:ascii="Times New Roman" w:eastAsia="Times New Roman" w:hAnsi="Times New Roman"/>
      <w:sz w:val="24"/>
      <w:szCs w:val="24"/>
      <w:lang w:eastAsia="ru-RU"/>
    </w:rPr>
  </w:style>
  <w:style w:type="paragraph" w:customStyle="1" w:styleId="image1">
    <w:name w:val="image1"/>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geo-dec1">
    <w:name w:val="geo-dec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1">
    <w:name w:val="geo-dms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2">
    <w:name w:val="geo-dms2"/>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dec2">
    <w:name w:val="geo-dec2"/>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mw-dismissable-notice-body1">
    <w:name w:val="mw-dismissable-notice-body1"/>
    <w:basedOn w:val="a"/>
    <w:rsid w:val="00F77FEA"/>
    <w:pPr>
      <w:suppressAutoHyphens w:val="0"/>
      <w:spacing w:before="100" w:beforeAutospacing="1" w:after="100" w:afterAutospacing="1" w:line="240" w:lineRule="auto"/>
      <w:ind w:right="1200"/>
    </w:pPr>
    <w:rPr>
      <w:rFonts w:ascii="Times New Roman" w:eastAsia="Times New Roman" w:hAnsi="Times New Roman"/>
      <w:sz w:val="24"/>
      <w:szCs w:val="24"/>
      <w:lang w:eastAsia="ru-RU"/>
    </w:rPr>
  </w:style>
  <w:style w:type="paragraph" w:customStyle="1" w:styleId="navbox-title1">
    <w:name w:val="navbox-title1"/>
    <w:basedOn w:val="a"/>
    <w:rsid w:val="00F77FEA"/>
    <w:pPr>
      <w:shd w:val="clear" w:color="auto" w:fill="DDDD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group1">
    <w:name w:val="navbox-group1"/>
    <w:basedOn w:val="a"/>
    <w:rsid w:val="00F77FEA"/>
    <w:pPr>
      <w:shd w:val="clear" w:color="auto" w:fill="E6E6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1">
    <w:name w:val="navbox-abovebelow1"/>
    <w:basedOn w:val="a"/>
    <w:rsid w:val="00F77FEA"/>
    <w:pPr>
      <w:shd w:val="clear" w:color="auto" w:fill="E6E6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1">
    <w:name w:val="navbox1"/>
    <w:basedOn w:val="a"/>
    <w:rsid w:val="00F77FEA"/>
    <w:pPr>
      <w:pBdr>
        <w:top w:val="single" w:sz="6" w:space="1" w:color="AAAAAA"/>
        <w:left w:val="single" w:sz="6" w:space="1" w:color="AAAAAA"/>
        <w:bottom w:val="single" w:sz="6" w:space="1" w:color="AAAAAA"/>
        <w:right w:val="single" w:sz="6" w:space="1" w:color="AAAAAA"/>
      </w:pBdr>
      <w:shd w:val="clear" w:color="auto" w:fill="FDFDFD"/>
      <w:suppressAutoHyphens w:val="0"/>
      <w:spacing w:after="100" w:afterAutospacing="1" w:line="240" w:lineRule="auto"/>
      <w:jc w:val="center"/>
    </w:pPr>
    <w:rPr>
      <w:rFonts w:ascii="Times New Roman" w:eastAsia="Times New Roman" w:hAnsi="Times New Roman"/>
      <w:sz w:val="21"/>
      <w:szCs w:val="21"/>
      <w:lang w:eastAsia="ru-RU"/>
    </w:rPr>
  </w:style>
  <w:style w:type="paragraph" w:customStyle="1" w:styleId="navbar1">
    <w:name w:val="navbar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2">
    <w:name w:val="navbar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3">
    <w:name w:val="navbar3"/>
    <w:basedOn w:val="a"/>
    <w:rsid w:val="00F77FEA"/>
    <w:pPr>
      <w:suppressAutoHyphens w:val="0"/>
      <w:spacing w:before="100" w:beforeAutospacing="1" w:after="100" w:afterAutospacing="1" w:line="240" w:lineRule="auto"/>
      <w:ind w:right="120"/>
    </w:pPr>
    <w:rPr>
      <w:rFonts w:ascii="Times New Roman" w:eastAsia="Times New Roman" w:hAnsi="Times New Roman"/>
      <w:sz w:val="21"/>
      <w:szCs w:val="21"/>
      <w:lang w:eastAsia="ru-RU"/>
    </w:rPr>
  </w:style>
  <w:style w:type="paragraph" w:customStyle="1" w:styleId="collapsebutton1">
    <w:name w:val="collapsebutton1"/>
    <w:basedOn w:val="a"/>
    <w:rsid w:val="00F77FEA"/>
    <w:pPr>
      <w:suppressAutoHyphens w:val="0"/>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selflink1">
    <w:name w:val="selflink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1">
    <w:name w:val="mbox-image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collapse-refs-p1">
    <w:name w:val="collapse-refs-p1"/>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2">
    <w:name w:val="collapse-refs-p2"/>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3">
    <w:name w:val="collapse-refs-p3"/>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4">
    <w:name w:val="collapse-refs-p4"/>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5">
    <w:name w:val="collapse-refs-p5"/>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character" w:customStyle="1" w:styleId="collapsebutton2">
    <w:name w:val="collapsebutton2"/>
    <w:rsid w:val="00F77FEA"/>
  </w:style>
  <w:style w:type="paragraph" w:customStyle="1" w:styleId="1b">
    <w:name w:val="заголовок 1"/>
    <w:basedOn w:val="a"/>
    <w:next w:val="a"/>
    <w:rsid w:val="00F77FEA"/>
    <w:pPr>
      <w:keepNext/>
      <w:tabs>
        <w:tab w:val="left" w:pos="10065"/>
      </w:tabs>
      <w:suppressAutoHyphens w:val="0"/>
      <w:autoSpaceDE w:val="0"/>
      <w:autoSpaceDN w:val="0"/>
      <w:spacing w:after="0" w:line="240" w:lineRule="auto"/>
      <w:ind w:firstLine="720"/>
      <w:outlineLvl w:val="0"/>
    </w:pPr>
    <w:rPr>
      <w:rFonts w:ascii="Times New Roman" w:eastAsia="Times New Roman" w:hAnsi="Times New Roman"/>
      <w:sz w:val="28"/>
      <w:szCs w:val="28"/>
      <w:lang w:eastAsia="ru-RU"/>
    </w:rPr>
  </w:style>
  <w:style w:type="paragraph" w:customStyle="1" w:styleId="afff3">
    <w:name w:val="Табличный"/>
    <w:basedOn w:val="a"/>
    <w:rsid w:val="00F77FEA"/>
    <w:pPr>
      <w:keepNext/>
      <w:widowControl w:val="0"/>
      <w:suppressAutoHyphens w:val="0"/>
      <w:spacing w:before="60" w:after="60" w:line="240" w:lineRule="auto"/>
      <w:jc w:val="center"/>
    </w:pPr>
    <w:rPr>
      <w:rFonts w:ascii="Times New Roman" w:eastAsia="Times New Roman" w:hAnsi="Times New Roman"/>
      <w:b/>
      <w:szCs w:val="20"/>
      <w:lang w:eastAsia="ru-RU"/>
    </w:rPr>
  </w:style>
  <w:style w:type="paragraph" w:customStyle="1" w:styleId="101">
    <w:name w:val="Табличный_слева_10"/>
    <w:basedOn w:val="a"/>
    <w:qFormat/>
    <w:rsid w:val="00F77FEA"/>
    <w:pPr>
      <w:suppressAutoHyphens w:val="0"/>
      <w:spacing w:after="0" w:line="240" w:lineRule="auto"/>
    </w:pPr>
    <w:rPr>
      <w:rFonts w:ascii="Times New Roman" w:eastAsia="Times New Roman" w:hAnsi="Times New Roman"/>
      <w:sz w:val="20"/>
      <w:szCs w:val="24"/>
      <w:lang w:eastAsia="ru-RU"/>
    </w:rPr>
  </w:style>
  <w:style w:type="character" w:customStyle="1" w:styleId="ConsPlusNormal0">
    <w:name w:val="ConsPlusNormal Знак"/>
    <w:link w:val="ConsPlusNormal"/>
    <w:locked/>
    <w:rsid w:val="00F77FEA"/>
    <w:rPr>
      <w:rFonts w:ascii="Arial" w:eastAsia="Times New Roman" w:hAnsi="Arial" w:cs="Arial"/>
      <w:sz w:val="20"/>
      <w:szCs w:val="20"/>
      <w:lang w:eastAsia="ru-RU"/>
    </w:rPr>
  </w:style>
  <w:style w:type="table" w:customStyle="1" w:styleId="2c">
    <w:name w:val="Сетка таблицы2"/>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77F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table" w:customStyle="1" w:styleId="70">
    <w:name w:val="Сетка таблицы7"/>
    <w:basedOn w:val="a1"/>
    <w:next w:val="a5"/>
    <w:uiPriority w:val="3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F77FE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F77FEA"/>
    <w:pPr>
      <w:numPr>
        <w:numId w:val="0"/>
      </w:numPr>
      <w:jc w:val="left"/>
    </w:pPr>
    <w:rPr>
      <w:bCs w:val="0"/>
    </w:rPr>
  </w:style>
  <w:style w:type="paragraph" w:customStyle="1" w:styleId="120">
    <w:name w:val="Стиль12"/>
    <w:basedOn w:val="20"/>
    <w:qFormat/>
    <w:rsid w:val="00F77FEA"/>
    <w:rPr>
      <w:rFonts w:ascii="Times New Roman" w:eastAsia="TimesNewRomanPSMT" w:hAnsi="Times New Roman" w:cs="Times New Roman"/>
      <w:i w:val="0"/>
      <w:iCs w:val="0"/>
      <w:sz w:val="24"/>
      <w:szCs w:val="24"/>
    </w:rPr>
  </w:style>
  <w:style w:type="paragraph" w:customStyle="1" w:styleId="2d">
    <w:name w:val="Стиль2"/>
    <w:basedOn w:val="20"/>
    <w:qFormat/>
    <w:rsid w:val="00F77FEA"/>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F77FEA"/>
    <w:pPr>
      <w:jc w:val="both"/>
    </w:pPr>
    <w:rPr>
      <w:rFonts w:ascii="Times New Roman" w:hAnsi="Times New Roman" w:cs="Times New Roman"/>
      <w:bCs w:val="0"/>
      <w:sz w:val="24"/>
      <w:szCs w:val="24"/>
    </w:rPr>
  </w:style>
  <w:style w:type="paragraph" w:customStyle="1" w:styleId="43">
    <w:name w:val="Стиль4"/>
    <w:basedOn w:val="3"/>
    <w:qFormat/>
    <w:rsid w:val="00F77FEA"/>
    <w:pPr>
      <w:jc w:val="both"/>
    </w:pPr>
    <w:rPr>
      <w:rFonts w:ascii="Times New Roman" w:hAnsi="Times New Roman" w:cs="Times New Roman"/>
      <w:bCs w:val="0"/>
      <w:sz w:val="24"/>
      <w:szCs w:val="24"/>
    </w:rPr>
  </w:style>
  <w:style w:type="paragraph" w:customStyle="1" w:styleId="52">
    <w:name w:val="Стиль5"/>
    <w:basedOn w:val="3"/>
    <w:qFormat/>
    <w:rsid w:val="00F77FEA"/>
    <w:pPr>
      <w:jc w:val="both"/>
    </w:pPr>
    <w:rPr>
      <w:rFonts w:ascii="Times New Roman" w:hAnsi="Times New Roman" w:cs="Times New Roman"/>
      <w:bCs w:val="0"/>
      <w:sz w:val="24"/>
      <w:szCs w:val="24"/>
    </w:rPr>
  </w:style>
  <w:style w:type="paragraph" w:customStyle="1" w:styleId="61">
    <w:name w:val="Стиль6"/>
    <w:basedOn w:val="3"/>
    <w:qFormat/>
    <w:rsid w:val="00F77FEA"/>
    <w:pPr>
      <w:jc w:val="both"/>
    </w:pPr>
    <w:rPr>
      <w:rFonts w:ascii="Times New Roman" w:hAnsi="Times New Roman" w:cs="Times New Roman"/>
      <w:bCs w:val="0"/>
      <w:sz w:val="24"/>
      <w:szCs w:val="24"/>
    </w:rPr>
  </w:style>
  <w:style w:type="paragraph" w:customStyle="1" w:styleId="71">
    <w:name w:val="Стиль7"/>
    <w:basedOn w:val="3"/>
    <w:qFormat/>
    <w:rsid w:val="00F77FEA"/>
    <w:pPr>
      <w:jc w:val="both"/>
    </w:pPr>
    <w:rPr>
      <w:rFonts w:ascii="Times New Roman" w:hAnsi="Times New Roman" w:cs="Times New Roman"/>
      <w:bCs w:val="0"/>
      <w:sz w:val="24"/>
      <w:szCs w:val="24"/>
    </w:rPr>
  </w:style>
  <w:style w:type="paragraph" w:customStyle="1" w:styleId="80">
    <w:name w:val="Стиль8"/>
    <w:basedOn w:val="3"/>
    <w:qFormat/>
    <w:rsid w:val="00F77FEA"/>
    <w:pPr>
      <w:jc w:val="both"/>
    </w:pPr>
    <w:rPr>
      <w:rFonts w:ascii="Times New Roman" w:hAnsi="Times New Roman" w:cs="Times New Roman"/>
      <w:bCs w:val="0"/>
      <w:sz w:val="24"/>
      <w:szCs w:val="24"/>
    </w:rPr>
  </w:style>
  <w:style w:type="paragraph" w:customStyle="1" w:styleId="91">
    <w:name w:val="Стиль9"/>
    <w:basedOn w:val="3"/>
    <w:qFormat/>
    <w:rsid w:val="00F77FEA"/>
    <w:pPr>
      <w:jc w:val="both"/>
    </w:pPr>
    <w:rPr>
      <w:rFonts w:ascii="Times New Roman" w:hAnsi="Times New Roman" w:cs="Times New Roman"/>
      <w:bCs w:val="0"/>
      <w:sz w:val="24"/>
      <w:szCs w:val="24"/>
    </w:rPr>
  </w:style>
  <w:style w:type="paragraph" w:customStyle="1" w:styleId="102">
    <w:name w:val="Стиль10"/>
    <w:basedOn w:val="3"/>
    <w:qFormat/>
    <w:rsid w:val="00F77FEA"/>
    <w:pPr>
      <w:jc w:val="both"/>
    </w:pPr>
    <w:rPr>
      <w:rFonts w:ascii="Times New Roman" w:hAnsi="Times New Roman" w:cs="Times New Roman"/>
      <w:bCs w:val="0"/>
      <w:sz w:val="24"/>
      <w:szCs w:val="24"/>
    </w:rPr>
  </w:style>
  <w:style w:type="paragraph" w:customStyle="1" w:styleId="130">
    <w:name w:val="Стиль13"/>
    <w:basedOn w:val="3"/>
    <w:qFormat/>
    <w:rsid w:val="00F77FEA"/>
    <w:pPr>
      <w:jc w:val="both"/>
    </w:pPr>
    <w:rPr>
      <w:rFonts w:ascii="Times New Roman" w:hAnsi="Times New Roman" w:cs="Times New Roman"/>
      <w:bCs w:val="0"/>
      <w:sz w:val="24"/>
      <w:szCs w:val="24"/>
    </w:rPr>
  </w:style>
  <w:style w:type="paragraph" w:customStyle="1" w:styleId="140">
    <w:name w:val="Стиль14"/>
    <w:basedOn w:val="3"/>
    <w:qFormat/>
    <w:rsid w:val="00F77FEA"/>
    <w:pPr>
      <w:jc w:val="both"/>
    </w:pPr>
    <w:rPr>
      <w:rFonts w:ascii="Times New Roman" w:hAnsi="Times New Roman" w:cs="Times New Roman"/>
      <w:bCs w:val="0"/>
      <w:sz w:val="24"/>
      <w:szCs w:val="24"/>
    </w:rPr>
  </w:style>
  <w:style w:type="paragraph" w:customStyle="1" w:styleId="150">
    <w:name w:val="Стиль15"/>
    <w:basedOn w:val="3"/>
    <w:qFormat/>
    <w:rsid w:val="00F77FEA"/>
    <w:pPr>
      <w:jc w:val="both"/>
    </w:pPr>
    <w:rPr>
      <w:rFonts w:ascii="Times New Roman" w:hAnsi="Times New Roman" w:cs="Times New Roman"/>
      <w:bCs w:val="0"/>
      <w:sz w:val="24"/>
      <w:szCs w:val="24"/>
    </w:rPr>
  </w:style>
  <w:style w:type="paragraph" w:customStyle="1" w:styleId="160">
    <w:name w:val="Стиль16"/>
    <w:basedOn w:val="3"/>
    <w:qFormat/>
    <w:rsid w:val="00F77FEA"/>
    <w:pPr>
      <w:jc w:val="both"/>
    </w:pPr>
    <w:rPr>
      <w:rFonts w:ascii="Times New Roman" w:hAnsi="Times New Roman" w:cs="Times New Roman"/>
      <w:bCs w:val="0"/>
      <w:sz w:val="24"/>
      <w:szCs w:val="24"/>
    </w:rPr>
  </w:style>
  <w:style w:type="paragraph" w:customStyle="1" w:styleId="170">
    <w:name w:val="Стиль17"/>
    <w:basedOn w:val="3"/>
    <w:qFormat/>
    <w:rsid w:val="00F77FEA"/>
    <w:pPr>
      <w:jc w:val="both"/>
    </w:pPr>
    <w:rPr>
      <w:rFonts w:ascii="Times New Roman" w:hAnsi="Times New Roman" w:cs="Times New Roman"/>
      <w:bCs w:val="0"/>
      <w:sz w:val="24"/>
      <w:szCs w:val="24"/>
    </w:rPr>
  </w:style>
  <w:style w:type="paragraph" w:customStyle="1" w:styleId="180">
    <w:name w:val="Стиль18"/>
    <w:basedOn w:val="3"/>
    <w:qFormat/>
    <w:rsid w:val="00F77FEA"/>
    <w:pPr>
      <w:jc w:val="both"/>
    </w:pPr>
    <w:rPr>
      <w:rFonts w:ascii="Times New Roman" w:hAnsi="Times New Roman" w:cs="Times New Roman"/>
      <w:bCs w:val="0"/>
      <w:sz w:val="24"/>
      <w:szCs w:val="24"/>
    </w:rPr>
  </w:style>
  <w:style w:type="paragraph" w:customStyle="1" w:styleId="190">
    <w:name w:val="Стиль19"/>
    <w:basedOn w:val="3"/>
    <w:qFormat/>
    <w:rsid w:val="00F77FEA"/>
    <w:pPr>
      <w:jc w:val="both"/>
    </w:pPr>
    <w:rPr>
      <w:rFonts w:ascii="Times New Roman" w:hAnsi="Times New Roman" w:cs="Times New Roman"/>
      <w:bCs w:val="0"/>
      <w:sz w:val="24"/>
      <w:szCs w:val="24"/>
    </w:rPr>
  </w:style>
  <w:style w:type="paragraph" w:customStyle="1" w:styleId="200">
    <w:name w:val="Стиль20"/>
    <w:basedOn w:val="3"/>
    <w:qFormat/>
    <w:rsid w:val="00F77FEA"/>
    <w:pPr>
      <w:jc w:val="both"/>
    </w:pPr>
    <w:rPr>
      <w:rFonts w:ascii="Times New Roman" w:hAnsi="Times New Roman" w:cs="Times New Roman"/>
      <w:bCs w:val="0"/>
      <w:sz w:val="24"/>
      <w:szCs w:val="24"/>
    </w:rPr>
  </w:style>
  <w:style w:type="paragraph" w:customStyle="1" w:styleId="210">
    <w:name w:val="Стиль21"/>
    <w:basedOn w:val="3"/>
    <w:qFormat/>
    <w:rsid w:val="00F77FEA"/>
    <w:pPr>
      <w:jc w:val="both"/>
    </w:pPr>
    <w:rPr>
      <w:rFonts w:ascii="Times New Roman" w:hAnsi="Times New Roman" w:cs="Times New Roman"/>
      <w:bCs w:val="0"/>
      <w:sz w:val="24"/>
      <w:szCs w:val="24"/>
    </w:rPr>
  </w:style>
  <w:style w:type="paragraph" w:customStyle="1" w:styleId="220">
    <w:name w:val="Стиль22"/>
    <w:basedOn w:val="20"/>
    <w:qFormat/>
    <w:rsid w:val="00F77FEA"/>
    <w:rPr>
      <w:rFonts w:ascii="Times New Roman" w:hAnsi="Times New Roman" w:cs="Times New Roman"/>
      <w:bCs w:val="0"/>
      <w:i w:val="0"/>
      <w:iCs w:val="0"/>
      <w:sz w:val="24"/>
      <w:szCs w:val="24"/>
    </w:rPr>
  </w:style>
  <w:style w:type="paragraph" w:customStyle="1" w:styleId="230">
    <w:name w:val="Стиль23"/>
    <w:basedOn w:val="20"/>
    <w:qFormat/>
    <w:rsid w:val="00F77FEA"/>
    <w:rPr>
      <w:rFonts w:ascii="Times New Roman" w:hAnsi="Times New Roman" w:cs="Times New Roman"/>
      <w:bCs w:val="0"/>
      <w:i w:val="0"/>
      <w:iCs w:val="0"/>
      <w:sz w:val="24"/>
      <w:szCs w:val="24"/>
    </w:rPr>
  </w:style>
  <w:style w:type="paragraph" w:customStyle="1" w:styleId="240">
    <w:name w:val="Стиль24"/>
    <w:basedOn w:val="20"/>
    <w:qFormat/>
    <w:rsid w:val="00F77FEA"/>
    <w:rPr>
      <w:rFonts w:ascii="Times New Roman" w:hAnsi="Times New Roman" w:cs="Times New Roman"/>
      <w:bCs w:val="0"/>
      <w:i w:val="0"/>
      <w:iCs w:val="0"/>
      <w:sz w:val="24"/>
      <w:szCs w:val="24"/>
    </w:rPr>
  </w:style>
  <w:style w:type="paragraph" w:customStyle="1" w:styleId="250">
    <w:name w:val="Стиль25"/>
    <w:basedOn w:val="20"/>
    <w:qFormat/>
    <w:rsid w:val="00F77FEA"/>
    <w:pPr>
      <w:jc w:val="both"/>
    </w:pPr>
    <w:rPr>
      <w:rFonts w:ascii="Times New Roman" w:hAnsi="Times New Roman" w:cs="Times New Roman"/>
      <w:bCs w:val="0"/>
      <w:i w:val="0"/>
      <w:iCs w:val="0"/>
      <w:sz w:val="24"/>
      <w:szCs w:val="24"/>
    </w:rPr>
  </w:style>
  <w:style w:type="paragraph" w:customStyle="1" w:styleId="260">
    <w:name w:val="Стиль26"/>
    <w:basedOn w:val="20"/>
    <w:qFormat/>
    <w:rsid w:val="00F77FEA"/>
    <w:rPr>
      <w:rFonts w:ascii="Times New Roman" w:hAnsi="Times New Roman" w:cs="Times New Roman"/>
      <w:bCs w:val="0"/>
      <w:i w:val="0"/>
      <w:iCs w:val="0"/>
      <w:sz w:val="24"/>
      <w:szCs w:val="24"/>
    </w:rPr>
  </w:style>
  <w:style w:type="paragraph" w:customStyle="1" w:styleId="270">
    <w:name w:val="Стиль27"/>
    <w:basedOn w:val="3"/>
    <w:qFormat/>
    <w:rsid w:val="00F77FEA"/>
    <w:pPr>
      <w:jc w:val="right"/>
    </w:pPr>
    <w:rPr>
      <w:rFonts w:ascii="Times New Roman" w:hAnsi="Times New Roman" w:cs="Times New Roman"/>
      <w:bCs w:val="0"/>
      <w:sz w:val="24"/>
      <w:szCs w:val="24"/>
    </w:rPr>
  </w:style>
  <w:style w:type="paragraph" w:customStyle="1" w:styleId="280">
    <w:name w:val="Стиль28"/>
    <w:basedOn w:val="3"/>
    <w:qFormat/>
    <w:rsid w:val="00F77FEA"/>
    <w:pPr>
      <w:jc w:val="right"/>
    </w:pPr>
    <w:rPr>
      <w:rFonts w:ascii="Times New Roman" w:hAnsi="Times New Roman" w:cs="Times New Roman"/>
      <w:bCs w:val="0"/>
      <w:sz w:val="24"/>
      <w:szCs w:val="24"/>
    </w:rPr>
  </w:style>
  <w:style w:type="paragraph" w:customStyle="1" w:styleId="290">
    <w:name w:val="Стиль29"/>
    <w:basedOn w:val="3"/>
    <w:qFormat/>
    <w:rsid w:val="00F77FEA"/>
    <w:pPr>
      <w:jc w:val="right"/>
    </w:pPr>
    <w:rPr>
      <w:rFonts w:ascii="Times New Roman" w:hAnsi="Times New Roman" w:cs="Times New Roman"/>
      <w:bCs w:val="0"/>
      <w:sz w:val="24"/>
      <w:szCs w:val="24"/>
    </w:rPr>
  </w:style>
  <w:style w:type="paragraph" w:customStyle="1" w:styleId="300">
    <w:name w:val="Стиль30"/>
    <w:basedOn w:val="3"/>
    <w:qFormat/>
    <w:rsid w:val="00F77FEA"/>
    <w:pPr>
      <w:jc w:val="right"/>
    </w:pPr>
    <w:rPr>
      <w:rFonts w:ascii="Times New Roman" w:hAnsi="Times New Roman" w:cs="Times New Roman"/>
      <w:bCs w:val="0"/>
      <w:sz w:val="24"/>
      <w:szCs w:val="24"/>
    </w:rPr>
  </w:style>
  <w:style w:type="paragraph" w:customStyle="1" w:styleId="311">
    <w:name w:val="Стиль31"/>
    <w:basedOn w:val="3"/>
    <w:qFormat/>
    <w:rsid w:val="00F77FEA"/>
    <w:pPr>
      <w:jc w:val="right"/>
    </w:pPr>
    <w:rPr>
      <w:rFonts w:ascii="Times New Roman" w:hAnsi="Times New Roman" w:cs="Times New Roman"/>
      <w:bCs w:val="0"/>
      <w:sz w:val="24"/>
      <w:szCs w:val="24"/>
    </w:rPr>
  </w:style>
  <w:style w:type="paragraph" w:customStyle="1" w:styleId="320">
    <w:name w:val="Стиль32"/>
    <w:basedOn w:val="3"/>
    <w:qFormat/>
    <w:rsid w:val="00F77FEA"/>
    <w:pPr>
      <w:jc w:val="right"/>
    </w:pPr>
    <w:rPr>
      <w:rFonts w:ascii="Times New Roman" w:hAnsi="Times New Roman" w:cs="Times New Roman"/>
      <w:bCs w:val="0"/>
      <w:sz w:val="24"/>
      <w:szCs w:val="24"/>
    </w:rPr>
  </w:style>
  <w:style w:type="paragraph" w:customStyle="1" w:styleId="330">
    <w:name w:val="Стиль33"/>
    <w:basedOn w:val="3"/>
    <w:qFormat/>
    <w:rsid w:val="00F77FEA"/>
    <w:pPr>
      <w:jc w:val="right"/>
    </w:pPr>
    <w:rPr>
      <w:rFonts w:ascii="Times New Roman" w:hAnsi="Times New Roman" w:cs="Times New Roman"/>
      <w:bCs w:val="0"/>
      <w:sz w:val="24"/>
      <w:szCs w:val="24"/>
    </w:rPr>
  </w:style>
  <w:style w:type="paragraph" w:customStyle="1" w:styleId="340">
    <w:name w:val="Стиль34"/>
    <w:basedOn w:val="3"/>
    <w:qFormat/>
    <w:rsid w:val="00F77FEA"/>
    <w:pPr>
      <w:jc w:val="right"/>
    </w:pPr>
    <w:rPr>
      <w:rFonts w:ascii="Times New Roman" w:hAnsi="Times New Roman" w:cs="Times New Roman"/>
      <w:bCs w:val="0"/>
      <w:sz w:val="24"/>
      <w:szCs w:val="24"/>
    </w:rPr>
  </w:style>
  <w:style w:type="paragraph" w:customStyle="1" w:styleId="350">
    <w:name w:val="Стиль35"/>
    <w:basedOn w:val="10"/>
    <w:qFormat/>
    <w:rsid w:val="00F77FEA"/>
    <w:pPr>
      <w:numPr>
        <w:numId w:val="0"/>
      </w:numPr>
      <w:jc w:val="left"/>
    </w:pPr>
    <w:rPr>
      <w:bCs w:val="0"/>
    </w:rPr>
  </w:style>
  <w:style w:type="paragraph" w:customStyle="1" w:styleId="360">
    <w:name w:val="Стиль36"/>
    <w:basedOn w:val="10"/>
    <w:qFormat/>
    <w:rsid w:val="00F77FEA"/>
    <w:pPr>
      <w:numPr>
        <w:numId w:val="0"/>
      </w:numPr>
      <w:jc w:val="left"/>
    </w:pPr>
    <w:rPr>
      <w:bCs w:val="0"/>
    </w:rPr>
  </w:style>
  <w:style w:type="character" w:styleId="afff6">
    <w:name w:val="line number"/>
    <w:basedOn w:val="a0"/>
    <w:uiPriority w:val="99"/>
    <w:semiHidden/>
    <w:unhideWhenUsed/>
    <w:rsid w:val="00F77FEA"/>
  </w:style>
  <w:style w:type="character" w:customStyle="1" w:styleId="1c">
    <w:name w:val="Неразрешенное упоминание1"/>
    <w:uiPriority w:val="99"/>
    <w:semiHidden/>
    <w:unhideWhenUsed/>
    <w:rsid w:val="00F77FEA"/>
    <w:rPr>
      <w:color w:val="605E5C"/>
      <w:shd w:val="clear" w:color="auto" w:fill="E1DFDD"/>
    </w:rPr>
  </w:style>
  <w:style w:type="table" w:customStyle="1" w:styleId="103">
    <w:name w:val="Сетка таблицы10"/>
    <w:basedOn w:val="a1"/>
    <w:next w:val="a5"/>
    <w:uiPriority w:val="59"/>
    <w:rsid w:val="00F77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77FE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
    <w:name w:val="Сетка таблицы11"/>
    <w:basedOn w:val="a1"/>
    <w:next w:val="a5"/>
    <w:uiPriority w:val="59"/>
    <w:rsid w:val="00F77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Title"/>
    <w:basedOn w:val="a"/>
    <w:next w:val="a"/>
    <w:link w:val="1d"/>
    <w:qFormat/>
    <w:rsid w:val="00F77FEA"/>
    <w:pPr>
      <w:suppressAutoHyphens w:val="0"/>
      <w:spacing w:after="0" w:line="240" w:lineRule="auto"/>
      <w:contextualSpacing/>
    </w:pPr>
    <w:rPr>
      <w:rFonts w:ascii="Calibri Light" w:eastAsia="Times New Roman" w:hAnsi="Calibri Light"/>
      <w:spacing w:val="-10"/>
      <w:kern w:val="28"/>
      <w:sz w:val="56"/>
      <w:szCs w:val="56"/>
      <w:lang w:eastAsia="ru-RU"/>
    </w:rPr>
  </w:style>
  <w:style w:type="character" w:customStyle="1" w:styleId="1d">
    <w:name w:val="Название Знак1"/>
    <w:basedOn w:val="a0"/>
    <w:link w:val="afff7"/>
    <w:rsid w:val="00F77FEA"/>
    <w:rPr>
      <w:rFonts w:ascii="Calibri Light" w:eastAsia="Times New Roman" w:hAnsi="Calibri Light" w:cs="Times New Roman"/>
      <w:spacing w:val="-10"/>
      <w:kern w:val="28"/>
      <w:sz w:val="56"/>
      <w:szCs w:val="56"/>
      <w:lang w:eastAsia="ru-RU"/>
    </w:rPr>
  </w:style>
  <w:style w:type="table" w:customStyle="1" w:styleId="121">
    <w:name w:val="Сетка таблицы12"/>
    <w:basedOn w:val="a1"/>
    <w:next w:val="a5"/>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F7"/>
    <w:pPr>
      <w:suppressAutoHyphens/>
    </w:pPr>
    <w:rPr>
      <w:rFonts w:ascii="Calibri" w:eastAsia="Calibri" w:hAnsi="Calibri" w:cs="Times New Roman"/>
      <w:lang w:eastAsia="zh-CN"/>
    </w:rPr>
  </w:style>
  <w:style w:type="paragraph" w:styleId="10">
    <w:name w:val="heading 1"/>
    <w:aliases w:val="Заголовок 1 Знак Знак,Заголовок 1 Знак Знак Знак"/>
    <w:basedOn w:val="a"/>
    <w:next w:val="a"/>
    <w:link w:val="11"/>
    <w:uiPriority w:val="9"/>
    <w:qFormat/>
    <w:rsid w:val="00F77FEA"/>
    <w:pPr>
      <w:keepNext/>
      <w:keepLines/>
      <w:numPr>
        <w:numId w:val="2"/>
      </w:numPr>
      <w:suppressAutoHyphens w:val="0"/>
      <w:spacing w:before="120" w:after="120" w:line="240" w:lineRule="auto"/>
      <w:jc w:val="center"/>
      <w:outlineLvl w:val="0"/>
    </w:pPr>
    <w:rPr>
      <w:rFonts w:ascii="Times New Roman" w:eastAsia="Times New Roman" w:hAnsi="Times New Roman"/>
      <w:b/>
      <w:bCs/>
      <w:caps/>
      <w:sz w:val="24"/>
      <w:szCs w:val="28"/>
      <w:lang w:eastAsia="ru-RU"/>
    </w:rPr>
  </w:style>
  <w:style w:type="paragraph" w:styleId="20">
    <w:name w:val="heading 2"/>
    <w:basedOn w:val="a"/>
    <w:next w:val="a"/>
    <w:link w:val="21"/>
    <w:uiPriority w:val="9"/>
    <w:qFormat/>
    <w:rsid w:val="00F77FEA"/>
    <w:pPr>
      <w:keepNext/>
      <w:suppressAutoHyphens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77FEA"/>
    <w:pPr>
      <w:keepNext/>
      <w:suppressAutoHyphens w:val="0"/>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
    <w:semiHidden/>
    <w:unhideWhenUsed/>
    <w:qFormat/>
    <w:rsid w:val="00F77FEA"/>
    <w:pPr>
      <w:keepNext/>
      <w:keepLines/>
      <w:suppressAutoHyphens w:val="0"/>
      <w:spacing w:before="200" w:after="0"/>
      <w:outlineLvl w:val="3"/>
    </w:pPr>
    <w:rPr>
      <w:rFonts w:ascii="Cambria" w:eastAsia="Times New Roman"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rsid w:val="00F77FE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uiPriority w:val="9"/>
    <w:rsid w:val="00F77FE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F77FE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F77FEA"/>
    <w:rPr>
      <w:rFonts w:ascii="Cambria" w:eastAsia="Times New Roman" w:hAnsi="Cambria" w:cs="Times New Roman"/>
      <w:b/>
      <w:bCs/>
      <w:i/>
      <w:iCs/>
      <w:color w:val="4F81BD"/>
    </w:rPr>
  </w:style>
  <w:style w:type="paragraph" w:styleId="a3">
    <w:name w:val="Body Text"/>
    <w:basedOn w:val="a"/>
    <w:link w:val="a4"/>
    <w:uiPriority w:val="99"/>
    <w:qFormat/>
    <w:rsid w:val="00F77FEA"/>
    <w:pPr>
      <w:suppressAutoHyphens w:val="0"/>
      <w:spacing w:after="0" w:line="240" w:lineRule="auto"/>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uiPriority w:val="99"/>
    <w:rsid w:val="00F77FEA"/>
    <w:rPr>
      <w:rFonts w:ascii="Times New Roman" w:eastAsia="Times New Roman" w:hAnsi="Times New Roman" w:cs="Times New Roman"/>
      <w:sz w:val="20"/>
      <w:szCs w:val="20"/>
      <w:lang w:eastAsia="ru-RU"/>
    </w:rPr>
  </w:style>
  <w:style w:type="table" w:styleId="a5">
    <w:name w:val="Table Grid"/>
    <w:basedOn w:val="a1"/>
    <w:uiPriority w:val="5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F77FEA"/>
    <w:pPr>
      <w:suppressLineNumbers/>
      <w:spacing w:after="0" w:line="240" w:lineRule="auto"/>
    </w:pPr>
    <w:rPr>
      <w:rFonts w:ascii="Times New Roman" w:eastAsia="Times New Roman" w:hAnsi="Times New Roman"/>
      <w:sz w:val="24"/>
      <w:szCs w:val="24"/>
      <w:lang w:eastAsia="ar-SA"/>
    </w:rPr>
  </w:style>
  <w:style w:type="paragraph" w:customStyle="1" w:styleId="a7">
    <w:name w:val="Абзац"/>
    <w:basedOn w:val="a"/>
    <w:link w:val="a8"/>
    <w:qFormat/>
    <w:rsid w:val="00F77FEA"/>
    <w:pPr>
      <w:suppressAutoHyphens w:val="0"/>
      <w:spacing w:after="0" w:line="360" w:lineRule="auto"/>
      <w:ind w:firstLine="567"/>
      <w:jc w:val="center"/>
    </w:pPr>
    <w:rPr>
      <w:rFonts w:ascii="Times New Roman" w:eastAsia="Times New Roman" w:hAnsi="Times New Roman"/>
      <w:b/>
      <w:sz w:val="24"/>
      <w:szCs w:val="24"/>
      <w:lang w:eastAsia="ru-RU"/>
    </w:rPr>
  </w:style>
  <w:style w:type="character" w:customStyle="1" w:styleId="a8">
    <w:name w:val="Абзац Знак"/>
    <w:link w:val="a7"/>
    <w:locked/>
    <w:rsid w:val="00F77FEA"/>
    <w:rPr>
      <w:rFonts w:ascii="Times New Roman" w:eastAsia="Times New Roman" w:hAnsi="Times New Roman" w:cs="Times New Roman"/>
      <w:b/>
      <w:sz w:val="24"/>
      <w:szCs w:val="24"/>
      <w:lang w:eastAsia="ru-RU"/>
    </w:rPr>
  </w:style>
  <w:style w:type="character" w:customStyle="1" w:styleId="12">
    <w:name w:val="Основной шрифт абзаца1"/>
    <w:rsid w:val="00F77FEA"/>
  </w:style>
  <w:style w:type="paragraph" w:styleId="a9">
    <w:name w:val="List Paragraph"/>
    <w:basedOn w:val="a"/>
    <w:link w:val="aa"/>
    <w:uiPriority w:val="99"/>
    <w:qFormat/>
    <w:rsid w:val="00F77FEA"/>
    <w:pPr>
      <w:suppressAutoHyphens w:val="0"/>
      <w:spacing w:after="0" w:line="360" w:lineRule="auto"/>
      <w:ind w:left="720" w:firstLine="680"/>
      <w:contextualSpacing/>
      <w:jc w:val="both"/>
    </w:pPr>
    <w:rPr>
      <w:rFonts w:eastAsia="Times New Roman"/>
      <w:lang w:eastAsia="en-US"/>
    </w:rPr>
  </w:style>
  <w:style w:type="character" w:customStyle="1" w:styleId="aa">
    <w:name w:val="Абзац списка Знак"/>
    <w:link w:val="a9"/>
    <w:uiPriority w:val="99"/>
    <w:locked/>
    <w:rsid w:val="00F77FEA"/>
    <w:rPr>
      <w:rFonts w:ascii="Calibri" w:eastAsia="Times New Roman" w:hAnsi="Calibri" w:cs="Times New Roman"/>
    </w:rPr>
  </w:style>
  <w:style w:type="character" w:styleId="ab">
    <w:name w:val="Hyperlink"/>
    <w:uiPriority w:val="99"/>
    <w:unhideWhenUsed/>
    <w:rsid w:val="00F77FEA"/>
    <w:rPr>
      <w:color w:val="0000FF"/>
      <w:u w:val="single"/>
    </w:rPr>
  </w:style>
  <w:style w:type="paragraph" w:customStyle="1" w:styleId="ConsPlusNonformat">
    <w:name w:val="ConsPlusNonformat"/>
    <w:rsid w:val="00F77FEA"/>
    <w:pPr>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aliases w:val="Знак4,Знак8,ВерхКолонтитул"/>
    <w:basedOn w:val="a"/>
    <w:link w:val="ad"/>
    <w:uiPriority w:val="99"/>
    <w:rsid w:val="00F77FEA"/>
    <w:pPr>
      <w:suppressAutoHyphens w:val="0"/>
      <w:spacing w:after="0" w:line="240" w:lineRule="exact"/>
      <w:jc w:val="both"/>
    </w:pPr>
    <w:rPr>
      <w:rFonts w:ascii="Arial" w:eastAsia="Times New Roman" w:hAnsi="Arial" w:cs="Arial"/>
      <w:sz w:val="24"/>
      <w:szCs w:val="24"/>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rsid w:val="00F77FEA"/>
    <w:rPr>
      <w:rFonts w:ascii="Arial" w:eastAsia="Times New Roman" w:hAnsi="Arial" w:cs="Arial"/>
      <w:sz w:val="24"/>
      <w:szCs w:val="24"/>
      <w:lang w:val="en-US"/>
    </w:rPr>
  </w:style>
  <w:style w:type="paragraph" w:styleId="ae">
    <w:name w:val="footer"/>
    <w:basedOn w:val="a"/>
    <w:link w:val="af"/>
    <w:uiPriority w:val="99"/>
    <w:unhideWhenUsed/>
    <w:rsid w:val="00F77FEA"/>
    <w:pPr>
      <w:tabs>
        <w:tab w:val="center" w:pos="4677"/>
        <w:tab w:val="right" w:pos="9355"/>
      </w:tabs>
      <w:suppressAutoHyphens w:val="0"/>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F77FEA"/>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F77FEA"/>
    <w:pPr>
      <w:suppressAutoHyphens w:val="0"/>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rsid w:val="00F77FEA"/>
    <w:rPr>
      <w:rFonts w:ascii="Segoe UI" w:eastAsia="Times New Roman" w:hAnsi="Segoe UI" w:cs="Segoe UI"/>
      <w:sz w:val="18"/>
      <w:szCs w:val="18"/>
      <w:lang w:eastAsia="ru-RU"/>
    </w:rPr>
  </w:style>
  <w:style w:type="character" w:customStyle="1" w:styleId="apple-converted-space">
    <w:name w:val="apple-converted-space"/>
    <w:rsid w:val="00F77FEA"/>
  </w:style>
  <w:style w:type="paragraph" w:customStyle="1" w:styleId="Default">
    <w:name w:val="Default"/>
    <w:rsid w:val="00F77F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9z0">
    <w:name w:val="WW8Num9z0"/>
    <w:rsid w:val="00F77FEA"/>
    <w:rPr>
      <w:rFonts w:ascii="OpenSymbol" w:hAnsi="OpenSymbol"/>
    </w:rPr>
  </w:style>
  <w:style w:type="paragraph" w:styleId="af2">
    <w:name w:val="Normal (Web)"/>
    <w:aliases w:val="Обычный (Web)1 Знак,Обычный (Web)1,Знак Знак Знак Знак Знак Знак"/>
    <w:basedOn w:val="a"/>
    <w:uiPriority w:val="99"/>
    <w:rsid w:val="00F77FEA"/>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S0">
    <w:name w:val="S_Обычный"/>
    <w:basedOn w:val="a"/>
    <w:link w:val="S1"/>
    <w:rsid w:val="00F77FEA"/>
    <w:pPr>
      <w:suppressAutoHyphens w:val="0"/>
      <w:spacing w:after="0" w:line="360" w:lineRule="auto"/>
      <w:ind w:firstLine="709"/>
      <w:jc w:val="both"/>
    </w:pPr>
    <w:rPr>
      <w:rFonts w:ascii="Arial" w:eastAsia="Times New Roman" w:hAnsi="Arial" w:cs="Arial"/>
      <w:sz w:val="24"/>
      <w:szCs w:val="24"/>
      <w:lang w:eastAsia="ru-RU"/>
    </w:rPr>
  </w:style>
  <w:style w:type="character" w:customStyle="1" w:styleId="S1">
    <w:name w:val="S_Обычный Знак"/>
    <w:link w:val="S0"/>
    <w:locked/>
    <w:rsid w:val="00F77FEA"/>
    <w:rPr>
      <w:rFonts w:ascii="Arial" w:eastAsia="Times New Roman" w:hAnsi="Arial" w:cs="Arial"/>
      <w:sz w:val="24"/>
      <w:szCs w:val="24"/>
      <w:lang w:eastAsia="ru-RU"/>
    </w:rPr>
  </w:style>
  <w:style w:type="paragraph" w:styleId="af3">
    <w:name w:val="List"/>
    <w:basedOn w:val="a"/>
    <w:uiPriority w:val="99"/>
    <w:rsid w:val="00F77FEA"/>
    <w:pPr>
      <w:suppressAutoHyphens w:val="0"/>
      <w:spacing w:after="0" w:line="240" w:lineRule="auto"/>
      <w:ind w:left="283" w:hanging="283"/>
    </w:pPr>
    <w:rPr>
      <w:rFonts w:ascii="Times New Roman" w:eastAsia="Times New Roman" w:hAnsi="Times New Roman"/>
      <w:sz w:val="24"/>
      <w:szCs w:val="24"/>
      <w:lang w:eastAsia="ru-RU"/>
    </w:rPr>
  </w:style>
  <w:style w:type="paragraph" w:styleId="31">
    <w:name w:val="toc 3"/>
    <w:basedOn w:val="a"/>
    <w:uiPriority w:val="39"/>
    <w:qFormat/>
    <w:rsid w:val="00F77FEA"/>
    <w:pPr>
      <w:widowControl w:val="0"/>
      <w:suppressAutoHyphens w:val="0"/>
      <w:spacing w:before="141" w:after="0" w:line="240" w:lineRule="auto"/>
      <w:ind w:left="1297" w:hanging="718"/>
    </w:pPr>
    <w:rPr>
      <w:rFonts w:ascii="Times New Roman" w:eastAsia="Times New Roman" w:hAnsi="Times New Roman"/>
      <w:sz w:val="24"/>
      <w:szCs w:val="24"/>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F77FEA"/>
    <w:pPr>
      <w:widowControl w:val="0"/>
      <w:suppressAutoHyphens w:val="0"/>
      <w:spacing w:before="120" w:after="120"/>
      <w:jc w:val="right"/>
    </w:pPr>
    <w:rPr>
      <w:rFonts w:ascii="Times New Roman" w:eastAsia="Times New Roman" w:hAnsi="Times New Roman"/>
      <w:bCs/>
      <w:sz w:val="24"/>
      <w:szCs w:val="28"/>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35"/>
    <w:locked/>
    <w:rsid w:val="00F77FEA"/>
    <w:rPr>
      <w:rFonts w:ascii="Times New Roman" w:eastAsia="Times New Roman" w:hAnsi="Times New Roman" w:cs="Times New Roman"/>
      <w:bCs/>
      <w:sz w:val="24"/>
      <w:szCs w:val="28"/>
      <w:lang w:eastAsia="ru-RU"/>
    </w:rPr>
  </w:style>
  <w:style w:type="paragraph" w:customStyle="1" w:styleId="S">
    <w:name w:val="S_Нумерованный"/>
    <w:basedOn w:val="a"/>
    <w:autoRedefine/>
    <w:rsid w:val="00F77FEA"/>
    <w:pPr>
      <w:numPr>
        <w:numId w:val="3"/>
      </w:numPr>
      <w:tabs>
        <w:tab w:val="left" w:pos="992"/>
      </w:tabs>
      <w:suppressAutoHyphens w:val="0"/>
      <w:spacing w:after="0" w:line="360" w:lineRule="auto"/>
      <w:ind w:left="0" w:firstLine="709"/>
      <w:jc w:val="both"/>
    </w:pPr>
    <w:rPr>
      <w:rFonts w:ascii="Times New Roman" w:eastAsia="Times New Roman" w:hAnsi="Times New Roman"/>
      <w:sz w:val="24"/>
      <w:szCs w:val="24"/>
      <w:lang w:eastAsia="ru-RU"/>
    </w:rPr>
  </w:style>
  <w:style w:type="paragraph" w:customStyle="1" w:styleId="ConsNonformat">
    <w:name w:val="ConsNonformat"/>
    <w:link w:val="ConsNonformat0"/>
    <w:rsid w:val="00F77F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F77FEA"/>
    <w:rPr>
      <w:rFonts w:ascii="Courier New" w:eastAsia="Times New Roman" w:hAnsi="Courier New" w:cs="Courier New"/>
      <w:sz w:val="20"/>
      <w:szCs w:val="20"/>
      <w:lang w:eastAsia="ru-RU"/>
    </w:rPr>
  </w:style>
  <w:style w:type="paragraph" w:customStyle="1" w:styleId="ConsPlusCell">
    <w:name w:val="ConsPlusCell"/>
    <w:rsid w:val="00F77F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77FE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13">
    <w:name w:val="toc 1"/>
    <w:basedOn w:val="a"/>
    <w:uiPriority w:val="39"/>
    <w:qFormat/>
    <w:rsid w:val="00F77FEA"/>
    <w:pPr>
      <w:widowControl w:val="0"/>
      <w:suppressAutoHyphens w:val="0"/>
      <w:spacing w:before="104" w:after="0" w:line="240" w:lineRule="auto"/>
      <w:ind w:left="120"/>
    </w:pPr>
    <w:rPr>
      <w:rFonts w:ascii="Times New Roman" w:eastAsia="Times New Roman" w:hAnsi="Times New Roman"/>
      <w:sz w:val="24"/>
      <w:szCs w:val="24"/>
      <w:lang w:val="en-US" w:eastAsia="en-US"/>
    </w:rPr>
  </w:style>
  <w:style w:type="paragraph" w:styleId="23">
    <w:name w:val="toc 2"/>
    <w:basedOn w:val="a"/>
    <w:uiPriority w:val="39"/>
    <w:qFormat/>
    <w:rsid w:val="00F77FEA"/>
    <w:pPr>
      <w:widowControl w:val="0"/>
      <w:suppressAutoHyphens w:val="0"/>
      <w:spacing w:before="141" w:after="0" w:line="240" w:lineRule="auto"/>
      <w:ind w:left="360" w:hanging="579"/>
    </w:pPr>
    <w:rPr>
      <w:rFonts w:ascii="Times New Roman" w:eastAsia="Times New Roman" w:hAnsi="Times New Roman"/>
      <w:sz w:val="24"/>
      <w:szCs w:val="24"/>
      <w:lang w:val="en-US" w:eastAsia="en-US"/>
    </w:rPr>
  </w:style>
  <w:style w:type="paragraph" w:styleId="41">
    <w:name w:val="toc 4"/>
    <w:basedOn w:val="a"/>
    <w:uiPriority w:val="1"/>
    <w:qFormat/>
    <w:rsid w:val="00F77FEA"/>
    <w:pPr>
      <w:widowControl w:val="0"/>
      <w:suppressAutoHyphens w:val="0"/>
      <w:spacing w:before="137" w:after="0" w:line="240" w:lineRule="auto"/>
      <w:ind w:left="1000" w:hanging="862"/>
    </w:pPr>
    <w:rPr>
      <w:rFonts w:ascii="Times New Roman" w:eastAsia="Times New Roman" w:hAnsi="Times New Roman"/>
      <w:sz w:val="24"/>
      <w:szCs w:val="24"/>
      <w:lang w:val="en-US" w:eastAsia="en-US"/>
    </w:rPr>
  </w:style>
  <w:style w:type="paragraph" w:customStyle="1" w:styleId="TableParagraph">
    <w:name w:val="Table Paragraph"/>
    <w:basedOn w:val="a"/>
    <w:uiPriority w:val="1"/>
    <w:qFormat/>
    <w:rsid w:val="00F77FEA"/>
    <w:pPr>
      <w:widowControl w:val="0"/>
      <w:suppressAutoHyphens w:val="0"/>
      <w:spacing w:after="0" w:line="240" w:lineRule="auto"/>
    </w:pPr>
    <w:rPr>
      <w:rFonts w:eastAsia="Times New Roman"/>
      <w:lang w:val="en-US" w:eastAsia="en-US"/>
    </w:rPr>
  </w:style>
  <w:style w:type="paragraph" w:customStyle="1" w:styleId="u">
    <w:name w:val="u"/>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uiPriority w:val="22"/>
    <w:qFormat/>
    <w:rsid w:val="00F77FEA"/>
    <w:rPr>
      <w:b/>
    </w:rPr>
  </w:style>
  <w:style w:type="paragraph" w:customStyle="1" w:styleId="formattext">
    <w:name w:val="format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basedOn w:val="a1"/>
    <w:next w:val="a5"/>
    <w:rsid w:val="00F77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F77FEA"/>
    <w:pPr>
      <w:suppressAutoHyphens w:val="0"/>
      <w:spacing w:after="160" w:line="240" w:lineRule="exact"/>
    </w:pPr>
    <w:rPr>
      <w:rFonts w:ascii="Verdana" w:eastAsia="Times New Roman" w:hAnsi="Verdana" w:cs="Verdana"/>
      <w:sz w:val="24"/>
      <w:szCs w:val="24"/>
      <w:lang w:val="en-US" w:eastAsia="en-US"/>
    </w:rPr>
  </w:style>
  <w:style w:type="paragraph" w:customStyle="1" w:styleId="af6">
    <w:name w:val="Знак"/>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ConsNormal">
    <w:name w:val="ConsNormal"/>
    <w:rsid w:val="00F77F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uiPriority w:val="99"/>
    <w:rsid w:val="00F77FEA"/>
    <w:pPr>
      <w:suppressAutoHyphens w:val="0"/>
      <w:spacing w:after="0" w:line="240" w:lineRule="auto"/>
    </w:pPr>
    <w:rPr>
      <w:rFonts w:ascii="Arial" w:eastAsia="Times New Roman" w:hAnsi="Arial" w:cs="Arial"/>
      <w:sz w:val="20"/>
      <w:szCs w:val="20"/>
      <w:lang w:eastAsia="ru-RU"/>
    </w:rPr>
  </w:style>
  <w:style w:type="character" w:customStyle="1" w:styleId="af8">
    <w:name w:val="Текст сноски Знак"/>
    <w:aliases w:val="Table_Footnote_last Знак Знак1,Table_Footnote_last Знак Знак Знак,Table_Footnote_last Знак1"/>
    <w:basedOn w:val="a0"/>
    <w:link w:val="af7"/>
    <w:uiPriority w:val="99"/>
    <w:rsid w:val="00F77FEA"/>
    <w:rPr>
      <w:rFonts w:ascii="Arial" w:eastAsia="Times New Roman" w:hAnsi="Arial" w:cs="Arial"/>
      <w:sz w:val="20"/>
      <w:szCs w:val="20"/>
      <w:lang w:eastAsia="ru-RU"/>
    </w:rPr>
  </w:style>
  <w:style w:type="character" w:styleId="af9">
    <w:name w:val="footnote reference"/>
    <w:uiPriority w:val="99"/>
    <w:rsid w:val="00F77FEA"/>
    <w:rPr>
      <w:vertAlign w:val="superscript"/>
    </w:rPr>
  </w:style>
  <w:style w:type="character" w:styleId="afa">
    <w:name w:val="page number"/>
    <w:basedOn w:val="a0"/>
    <w:uiPriority w:val="99"/>
    <w:rsid w:val="00F77FEA"/>
  </w:style>
  <w:style w:type="character" w:customStyle="1" w:styleId="grame">
    <w:name w:val="grame"/>
    <w:rsid w:val="00F77FEA"/>
  </w:style>
  <w:style w:type="paragraph" w:customStyle="1" w:styleId="Heading">
    <w:name w:val="Heading"/>
    <w:rsid w:val="00F77FE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uiPriority w:val="99"/>
    <w:rsid w:val="00F77FEA"/>
    <w:pPr>
      <w:suppressAutoHyphens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F77FEA"/>
    <w:rPr>
      <w:rFonts w:ascii="Courier New" w:eastAsia="Times New Roman" w:hAnsi="Courier New" w:cs="Courier New"/>
      <w:sz w:val="20"/>
      <w:szCs w:val="20"/>
      <w:lang w:eastAsia="ru-RU"/>
    </w:rPr>
  </w:style>
  <w:style w:type="character" w:customStyle="1" w:styleId="spelle">
    <w:name w:val="spelle"/>
    <w:rsid w:val="00F77FEA"/>
  </w:style>
  <w:style w:type="paragraph" w:styleId="HTML">
    <w:name w:val="HTML Preformatted"/>
    <w:basedOn w:val="a"/>
    <w:link w:val="HTML0"/>
    <w:uiPriority w:val="99"/>
    <w:rsid w:val="00F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F77FE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F77F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F77FEA"/>
  </w:style>
  <w:style w:type="paragraph" w:styleId="afd">
    <w:name w:val="Body Text Indent"/>
    <w:basedOn w:val="a"/>
    <w:link w:val="afe"/>
    <w:uiPriority w:val="99"/>
    <w:rsid w:val="00F77FEA"/>
    <w:pPr>
      <w:suppressAutoHyphens w:val="0"/>
      <w:spacing w:after="120" w:line="240" w:lineRule="auto"/>
      <w:ind w:left="283"/>
    </w:pPr>
    <w:rPr>
      <w:rFonts w:ascii="Arial" w:eastAsia="Times New Roman" w:hAnsi="Arial" w:cs="Arial"/>
      <w:sz w:val="24"/>
      <w:szCs w:val="24"/>
      <w:lang w:eastAsia="ru-RU"/>
    </w:rPr>
  </w:style>
  <w:style w:type="character" w:customStyle="1" w:styleId="afe">
    <w:name w:val="Основной текст с отступом Знак"/>
    <w:basedOn w:val="a0"/>
    <w:link w:val="afd"/>
    <w:uiPriority w:val="99"/>
    <w:rsid w:val="00F77FEA"/>
    <w:rPr>
      <w:rFonts w:ascii="Arial" w:eastAsia="Times New Roman" w:hAnsi="Arial" w:cs="Arial"/>
      <w:sz w:val="24"/>
      <w:szCs w:val="24"/>
      <w:lang w:eastAsia="ru-RU"/>
    </w:rPr>
  </w:style>
  <w:style w:type="paragraph" w:customStyle="1" w:styleId="FR2">
    <w:name w:val="FR2"/>
    <w:rsid w:val="00F77FE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F77FEA"/>
    <w:pPr>
      <w:suppressAutoHyphens w:val="0"/>
      <w:autoSpaceDE w:val="0"/>
      <w:autoSpaceDN w:val="0"/>
      <w:adjustRightInd w:val="0"/>
      <w:spacing w:before="28" w:after="28" w:line="240" w:lineRule="auto"/>
    </w:pPr>
    <w:rPr>
      <w:rFonts w:ascii="Arial" w:eastAsia="Times New Roman" w:hAnsi="Arial" w:cs="Arial"/>
      <w:sz w:val="24"/>
      <w:szCs w:val="24"/>
      <w:lang w:eastAsia="ru-RU"/>
    </w:rPr>
  </w:style>
  <w:style w:type="paragraph" w:styleId="24">
    <w:name w:val="List 2"/>
    <w:basedOn w:val="a"/>
    <w:uiPriority w:val="99"/>
    <w:rsid w:val="00F77FEA"/>
    <w:pPr>
      <w:suppressAutoHyphens w:val="0"/>
      <w:spacing w:after="0" w:line="240" w:lineRule="auto"/>
      <w:ind w:left="566" w:hanging="283"/>
    </w:pPr>
    <w:rPr>
      <w:rFonts w:ascii="Arial" w:eastAsia="Times New Roman" w:hAnsi="Arial" w:cs="Arial"/>
      <w:sz w:val="20"/>
      <w:szCs w:val="20"/>
      <w:lang w:eastAsia="ru-RU"/>
    </w:rPr>
  </w:style>
  <w:style w:type="paragraph" w:styleId="32">
    <w:name w:val="List 3"/>
    <w:basedOn w:val="a"/>
    <w:uiPriority w:val="99"/>
    <w:rsid w:val="00F77FEA"/>
    <w:pPr>
      <w:suppressAutoHyphens w:val="0"/>
      <w:spacing w:after="0" w:line="240" w:lineRule="auto"/>
      <w:ind w:left="849" w:hanging="283"/>
    </w:pPr>
    <w:rPr>
      <w:rFonts w:ascii="Arial" w:eastAsia="Times New Roman" w:hAnsi="Arial" w:cs="Arial"/>
      <w:sz w:val="20"/>
      <w:szCs w:val="20"/>
      <w:lang w:eastAsia="ru-RU"/>
    </w:rPr>
  </w:style>
  <w:style w:type="paragraph" w:customStyle="1" w:styleId="16">
    <w:name w:val="Знак1"/>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F77FEA"/>
    <w:pPr>
      <w:suppressAutoHyphens w:val="0"/>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rsid w:val="00F77FEA"/>
    <w:rPr>
      <w:rFonts w:ascii="Arial" w:eastAsia="Times New Roman" w:hAnsi="Arial" w:cs="Arial"/>
      <w:sz w:val="24"/>
      <w:szCs w:val="24"/>
      <w:lang w:eastAsia="ru-RU"/>
    </w:rPr>
  </w:style>
  <w:style w:type="paragraph" w:styleId="27">
    <w:name w:val="Body Text 2"/>
    <w:basedOn w:val="a"/>
    <w:link w:val="28"/>
    <w:uiPriority w:val="99"/>
    <w:rsid w:val="00F77FEA"/>
    <w:pPr>
      <w:suppressAutoHyphens w:val="0"/>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0"/>
    <w:link w:val="27"/>
    <w:uiPriority w:val="99"/>
    <w:rsid w:val="00F77FEA"/>
    <w:rPr>
      <w:rFonts w:ascii="Arial" w:eastAsia="Times New Roman" w:hAnsi="Arial" w:cs="Arial"/>
      <w:sz w:val="24"/>
      <w:szCs w:val="24"/>
      <w:lang w:eastAsia="ru-RU"/>
    </w:rPr>
  </w:style>
  <w:style w:type="character" w:customStyle="1" w:styleId="S10">
    <w:name w:val="S_Маркированный Знак1"/>
    <w:link w:val="S2"/>
    <w:locked/>
    <w:rsid w:val="00F77FEA"/>
    <w:rPr>
      <w:sz w:val="24"/>
    </w:rPr>
  </w:style>
  <w:style w:type="paragraph" w:customStyle="1" w:styleId="S2">
    <w:name w:val="S_Маркированный"/>
    <w:basedOn w:val="aff"/>
    <w:link w:val="S10"/>
    <w:autoRedefine/>
    <w:rsid w:val="00F77FEA"/>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
    <w:name w:val="List Bullet"/>
    <w:basedOn w:val="a"/>
    <w:uiPriority w:val="99"/>
    <w:rsid w:val="00F77FEA"/>
    <w:pPr>
      <w:suppressAutoHyphens w:val="0"/>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
    <w:link w:val="S4"/>
    <w:autoRedefine/>
    <w:rsid w:val="00F77FEA"/>
    <w:pPr>
      <w:widowControl w:val="0"/>
      <w:tabs>
        <w:tab w:val="num" w:pos="1440"/>
      </w:tabs>
      <w:suppressAutoHyphens w:val="0"/>
      <w:spacing w:after="0" w:line="240" w:lineRule="auto"/>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F77FEA"/>
    <w:rPr>
      <w:rFonts w:ascii="Arial" w:eastAsia="Times New Roman" w:hAnsi="Arial" w:cs="Arial"/>
      <w:color w:val="008000"/>
      <w:sz w:val="24"/>
      <w:szCs w:val="24"/>
    </w:rPr>
  </w:style>
  <w:style w:type="character" w:customStyle="1" w:styleId="S5">
    <w:name w:val="S_Обычный в таблице Знак"/>
    <w:link w:val="S6"/>
    <w:locked/>
    <w:rsid w:val="00F77FEA"/>
    <w:rPr>
      <w:sz w:val="24"/>
      <w:lang w:val="x-none" w:eastAsia="x-none"/>
    </w:rPr>
  </w:style>
  <w:style w:type="paragraph" w:customStyle="1" w:styleId="S6">
    <w:name w:val="S_Обычный в таблице"/>
    <w:basedOn w:val="a"/>
    <w:link w:val="S5"/>
    <w:rsid w:val="00F77FEA"/>
    <w:pPr>
      <w:suppressAutoHyphens w:val="0"/>
      <w:spacing w:after="0" w:line="240" w:lineRule="auto"/>
      <w:jc w:val="center"/>
    </w:pPr>
    <w:rPr>
      <w:rFonts w:asciiTheme="minorHAnsi" w:eastAsiaTheme="minorHAnsi" w:hAnsiTheme="minorHAnsi" w:cstheme="minorBidi"/>
      <w:sz w:val="24"/>
      <w:lang w:val="x-none" w:eastAsia="x-none"/>
    </w:rPr>
  </w:style>
  <w:style w:type="paragraph" w:customStyle="1" w:styleId="aff0">
    <w:name w:val="Примечание"/>
    <w:basedOn w:val="a"/>
    <w:qFormat/>
    <w:rsid w:val="00F77FEA"/>
    <w:pPr>
      <w:suppressAutoHyphens w:val="0"/>
      <w:spacing w:after="0" w:line="240" w:lineRule="auto"/>
      <w:ind w:firstLine="567"/>
      <w:jc w:val="both"/>
    </w:pPr>
    <w:rPr>
      <w:rFonts w:ascii="Arial" w:eastAsia="Times New Roman" w:hAnsi="Arial" w:cs="Arial"/>
      <w:sz w:val="20"/>
      <w:szCs w:val="20"/>
      <w:lang w:eastAsia="en-US"/>
    </w:rPr>
  </w:style>
  <w:style w:type="paragraph" w:customStyle="1" w:styleId="ConsCell">
    <w:name w:val="ConsCell"/>
    <w:rsid w:val="00F77FE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uiPriority w:val="99"/>
    <w:rsid w:val="00F77FEA"/>
    <w:pPr>
      <w:suppressAutoHyphens w:val="0"/>
      <w:spacing w:after="0" w:line="240" w:lineRule="auto"/>
    </w:pPr>
    <w:rPr>
      <w:rFonts w:ascii="Arial" w:eastAsia="Times New Roman" w:hAnsi="Arial" w:cs="Arial"/>
      <w:sz w:val="20"/>
      <w:szCs w:val="20"/>
      <w:lang w:eastAsia="ru-RU"/>
    </w:rPr>
  </w:style>
  <w:style w:type="character" w:customStyle="1" w:styleId="aff2">
    <w:name w:val="Текст примечания Знак"/>
    <w:basedOn w:val="a0"/>
    <w:link w:val="aff1"/>
    <w:uiPriority w:val="99"/>
    <w:rsid w:val="00F77FEA"/>
    <w:rPr>
      <w:rFonts w:ascii="Arial" w:eastAsia="Times New Roman" w:hAnsi="Arial" w:cs="Arial"/>
      <w:sz w:val="20"/>
      <w:szCs w:val="20"/>
      <w:lang w:eastAsia="ru-RU"/>
    </w:rPr>
  </w:style>
  <w:style w:type="paragraph" w:customStyle="1" w:styleId="aff3">
    <w:name w:val="приложения рнгп"/>
    <w:basedOn w:val="20"/>
    <w:autoRedefine/>
    <w:qFormat/>
    <w:rsid w:val="00F77FE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F77FEA"/>
    <w:pPr>
      <w:suppressAutoHyphens w:val="0"/>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uiPriority w:val="99"/>
    <w:rsid w:val="00F77FEA"/>
    <w:rPr>
      <w:rFonts w:ascii="Arial" w:eastAsia="Times New Roman" w:hAnsi="Arial" w:cs="Arial"/>
      <w:sz w:val="16"/>
      <w:szCs w:val="16"/>
      <w:lang w:eastAsia="ru-RU"/>
    </w:rPr>
  </w:style>
  <w:style w:type="paragraph" w:styleId="29">
    <w:name w:val="List Continue 2"/>
    <w:basedOn w:val="a"/>
    <w:uiPriority w:val="99"/>
    <w:rsid w:val="00F77FEA"/>
    <w:pPr>
      <w:suppressAutoHyphens w:val="0"/>
      <w:spacing w:after="120" w:line="240" w:lineRule="auto"/>
      <w:ind w:left="566"/>
    </w:pPr>
    <w:rPr>
      <w:rFonts w:ascii="Arial" w:eastAsia="Times New Roman" w:hAnsi="Arial" w:cs="Arial"/>
      <w:sz w:val="24"/>
      <w:szCs w:val="24"/>
      <w:lang w:eastAsia="ru-RU"/>
    </w:rPr>
  </w:style>
  <w:style w:type="paragraph" w:styleId="35">
    <w:name w:val="List Continue 3"/>
    <w:basedOn w:val="a"/>
    <w:uiPriority w:val="99"/>
    <w:rsid w:val="00F77FEA"/>
    <w:pPr>
      <w:suppressAutoHyphens w:val="0"/>
      <w:spacing w:after="120" w:line="240" w:lineRule="auto"/>
      <w:ind w:left="849"/>
    </w:pPr>
    <w:rPr>
      <w:rFonts w:ascii="Arial" w:eastAsia="Times New Roman" w:hAnsi="Arial" w:cs="Arial"/>
      <w:sz w:val="24"/>
      <w:szCs w:val="24"/>
      <w:lang w:eastAsia="ru-RU"/>
    </w:rPr>
  </w:style>
  <w:style w:type="paragraph" w:customStyle="1" w:styleId="17">
    <w:name w:val="Стиль1"/>
    <w:basedOn w:val="a"/>
    <w:rsid w:val="00F77FEA"/>
    <w:pPr>
      <w:suppressAutoHyphens w:val="0"/>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F77FEA"/>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
    <w:rsid w:val="00F77FEA"/>
    <w:pPr>
      <w:suppressAutoHyphens w:val="0"/>
      <w:spacing w:after="0" w:line="240" w:lineRule="exact"/>
      <w:jc w:val="both"/>
    </w:pPr>
    <w:rPr>
      <w:rFonts w:ascii="Arial" w:eastAsia="Times New Roman" w:hAnsi="Arial" w:cs="Arial"/>
      <w:sz w:val="24"/>
      <w:szCs w:val="24"/>
      <w:lang w:val="en-US" w:eastAsia="en-US"/>
    </w:rPr>
  </w:style>
  <w:style w:type="character" w:customStyle="1" w:styleId="FontStyle11">
    <w:name w:val="Font Style11"/>
    <w:rsid w:val="00F77FEA"/>
    <w:rPr>
      <w:rFonts w:ascii="Times New Roman" w:hAnsi="Times New Roman"/>
      <w:sz w:val="26"/>
    </w:rPr>
  </w:style>
  <w:style w:type="paragraph" w:customStyle="1" w:styleId="36">
    <w:name w:val="Знак3"/>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5">
    <w:name w:val="Знак5"/>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6">
    <w:name w:val="Знак6"/>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7">
    <w:name w:val="Знак7"/>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9">
    <w:name w:val="Знак9"/>
    <w:basedOn w:val="a"/>
    <w:rsid w:val="00F77FEA"/>
    <w:pPr>
      <w:suppressAutoHyphens w:val="0"/>
      <w:spacing w:after="0" w:line="240" w:lineRule="exact"/>
      <w:jc w:val="both"/>
    </w:pPr>
    <w:rPr>
      <w:rFonts w:ascii="Arial" w:eastAsia="Times New Roman" w:hAnsi="Arial" w:cs="Arial"/>
      <w:sz w:val="24"/>
      <w:szCs w:val="24"/>
      <w:lang w:val="en-US" w:eastAsia="en-US"/>
    </w:rPr>
  </w:style>
  <w:style w:type="character" w:customStyle="1" w:styleId="apple-style-span">
    <w:name w:val="apple-style-span"/>
    <w:rsid w:val="00F77FEA"/>
  </w:style>
  <w:style w:type="paragraph" w:customStyle="1" w:styleId="100">
    <w:name w:val="Знак10"/>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FORMATTEXT0">
    <w:name w:val=".FORMATTEXT"/>
    <w:rsid w:val="00F77F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
    <w:rsid w:val="00F77FEA"/>
    <w:pPr>
      <w:suppressAutoHyphens w:val="0"/>
      <w:spacing w:after="0" w:line="240" w:lineRule="auto"/>
    </w:pPr>
    <w:rPr>
      <w:rFonts w:ascii="Verdana" w:eastAsia="Times New Roman"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F77FEA"/>
    <w:pPr>
      <w:suppressAutoHyphens w:val="0"/>
      <w:spacing w:after="0" w:line="240" w:lineRule="auto"/>
    </w:pPr>
    <w:rPr>
      <w:rFonts w:ascii="Verdana" w:eastAsia="Times New Roman" w:hAnsi="Verdana" w:cs="Verdana"/>
      <w:sz w:val="20"/>
      <w:szCs w:val="20"/>
      <w:lang w:val="en-US" w:eastAsia="en-US"/>
    </w:rPr>
  </w:style>
  <w:style w:type="character" w:customStyle="1" w:styleId="text11">
    <w:name w:val="text11"/>
    <w:rsid w:val="00F77FEA"/>
    <w:rPr>
      <w:b/>
      <w:color w:val="333333"/>
      <w:sz w:val="20"/>
      <w:u w:val="single"/>
    </w:rPr>
  </w:style>
  <w:style w:type="paragraph" w:customStyle="1" w:styleId="19">
    <w:name w:val="Обычный1"/>
    <w:rsid w:val="00F77FEA"/>
    <w:pPr>
      <w:widowControl w:val="0"/>
      <w:spacing w:after="0" w:line="260" w:lineRule="auto"/>
      <w:ind w:firstLine="220"/>
      <w:jc w:val="both"/>
    </w:pPr>
    <w:rPr>
      <w:rFonts w:ascii="Arial" w:eastAsia="Times New Roman" w:hAnsi="Arial" w:cs="Times New Roman"/>
      <w:b/>
      <w:sz w:val="18"/>
      <w:szCs w:val="20"/>
      <w:lang w:eastAsia="ru-RU"/>
    </w:rPr>
  </w:style>
  <w:style w:type="character" w:customStyle="1" w:styleId="highlighthighlightactive">
    <w:name w:val="highlight highlight_active"/>
    <w:rsid w:val="00F77FEA"/>
  </w:style>
  <w:style w:type="paragraph" w:customStyle="1" w:styleId="txt">
    <w:name w:val="txt"/>
    <w:basedOn w:val="a"/>
    <w:rsid w:val="00F77FEA"/>
    <w:pPr>
      <w:suppressAutoHyphens w:val="0"/>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F77FEA"/>
    <w:pPr>
      <w:suppressAutoHyphens w:val="0"/>
      <w:spacing w:after="0" w:line="240" w:lineRule="auto"/>
    </w:pPr>
    <w:rPr>
      <w:rFonts w:ascii="Arial" w:eastAsia="Times New Roman" w:hAnsi="Arial" w:cs="Arial"/>
      <w:b/>
      <w:bCs/>
      <w:lang w:eastAsia="ru-RU"/>
    </w:rPr>
  </w:style>
  <w:style w:type="paragraph" w:customStyle="1" w:styleId="western">
    <w:name w:val="wester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locked/>
    <w:rsid w:val="00F77FEA"/>
    <w:rPr>
      <w:sz w:val="24"/>
      <w:lang w:val="ru-RU" w:eastAsia="ru-RU"/>
    </w:rPr>
  </w:style>
  <w:style w:type="paragraph" w:customStyle="1" w:styleId="ConsTitle">
    <w:name w:val="ConsTitle"/>
    <w:rsid w:val="00F77F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77FE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F77FEA"/>
    <w:pPr>
      <w:keepNext/>
      <w:suppressAutoHyphens w:val="0"/>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F77FEA"/>
    <w:pPr>
      <w:suppressAutoHyphens w:val="0"/>
      <w:snapToGrid w:val="0"/>
      <w:spacing w:after="0" w:line="240" w:lineRule="auto"/>
      <w:ind w:left="-113" w:right="-113"/>
      <w:jc w:val="center"/>
    </w:pPr>
    <w:rPr>
      <w:rFonts w:ascii="Times New Roman" w:eastAsia="Times New Roman" w:hAnsi="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F77FEA"/>
    <w:rPr>
      <w:rFonts w:ascii="Times New Roman" w:eastAsia="Times New Roman" w:hAnsi="Times New Roman" w:cs="Times New Roman"/>
      <w:b/>
      <w:bCs/>
      <w:sz w:val="24"/>
      <w:szCs w:val="24"/>
      <w:lang w:eastAsia="ru-RU"/>
    </w:rPr>
  </w:style>
  <w:style w:type="paragraph" w:customStyle="1" w:styleId="ConsPlusTitle">
    <w:name w:val="ConsPlusTitle"/>
    <w:rsid w:val="00F77F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F77FEA"/>
    <w:rPr>
      <w:rFonts w:ascii="Times New Roman" w:hAnsi="Times New Roman"/>
      <w:sz w:val="22"/>
    </w:rPr>
  </w:style>
  <w:style w:type="paragraph" w:customStyle="1" w:styleId="aff5">
    <w:name w:val="Знак Знак Знак Знак"/>
    <w:basedOn w:val="a"/>
    <w:rsid w:val="00F77FEA"/>
    <w:pPr>
      <w:suppressAutoHyphens w:val="0"/>
      <w:spacing w:after="0" w:line="240" w:lineRule="auto"/>
    </w:pPr>
    <w:rPr>
      <w:rFonts w:ascii="Verdana" w:eastAsia="Times New Roman" w:hAnsi="Verdana" w:cs="Verdana"/>
      <w:sz w:val="20"/>
      <w:szCs w:val="20"/>
      <w:lang w:val="en-US" w:eastAsia="en-US"/>
    </w:rPr>
  </w:style>
  <w:style w:type="character" w:styleId="aff6">
    <w:name w:val="FollowedHyperlink"/>
    <w:uiPriority w:val="99"/>
    <w:rsid w:val="00F77FEA"/>
    <w:rPr>
      <w:color w:val="800080"/>
      <w:u w:val="single"/>
    </w:rPr>
  </w:style>
  <w:style w:type="paragraph" w:customStyle="1" w:styleId="formattexttopleveltext">
    <w:name w:val="formattext toplevel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
    <w:name w:val="context"/>
    <w:rsid w:val="00F77FEA"/>
  </w:style>
  <w:style w:type="character" w:customStyle="1" w:styleId="contextcurrent">
    <w:name w:val="context_current"/>
    <w:rsid w:val="00F77FEA"/>
  </w:style>
  <w:style w:type="paragraph" w:customStyle="1" w:styleId="11Char">
    <w:name w:val="Знак1 Знак Знак Знак Знак Знак Знак Знак Знак1 Char"/>
    <w:basedOn w:val="a"/>
    <w:rsid w:val="00F77FEA"/>
    <w:pPr>
      <w:suppressAutoHyphens w:val="0"/>
      <w:spacing w:after="160" w:line="240" w:lineRule="exact"/>
    </w:pPr>
    <w:rPr>
      <w:rFonts w:ascii="Verdana" w:eastAsia="Times New Roman" w:hAnsi="Verdana"/>
      <w:sz w:val="20"/>
      <w:szCs w:val="20"/>
      <w:lang w:val="en-US" w:eastAsia="en-US"/>
    </w:rPr>
  </w:style>
  <w:style w:type="paragraph" w:styleId="2">
    <w:name w:val="List Bullet 2"/>
    <w:basedOn w:val="a"/>
    <w:uiPriority w:val="99"/>
    <w:rsid w:val="00F77FEA"/>
    <w:pPr>
      <w:numPr>
        <w:numId w:val="1"/>
      </w:numPr>
      <w:tabs>
        <w:tab w:val="clear" w:pos="360"/>
        <w:tab w:val="num" w:pos="643"/>
      </w:tabs>
      <w:suppressAutoHyphens w:val="0"/>
      <w:spacing w:after="0" w:line="240" w:lineRule="auto"/>
      <w:ind w:left="643"/>
    </w:pPr>
    <w:rPr>
      <w:rFonts w:ascii="Times New Roman" w:eastAsia="Times New Roman" w:hAnsi="Times New Roman"/>
      <w:sz w:val="24"/>
      <w:szCs w:val="24"/>
      <w:lang w:eastAsia="ru-RU"/>
    </w:rPr>
  </w:style>
  <w:style w:type="character" w:customStyle="1" w:styleId="WW8Num4z1">
    <w:name w:val="WW8Num4z1"/>
    <w:rsid w:val="00F77FEA"/>
    <w:rPr>
      <w:rFonts w:ascii="Courier New" w:hAnsi="Courier New"/>
    </w:rPr>
  </w:style>
  <w:style w:type="paragraph" w:customStyle="1" w:styleId="headertext">
    <w:name w:val="header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Цветовое выделение"/>
    <w:rsid w:val="00F77FEA"/>
    <w:rPr>
      <w:b/>
      <w:color w:val="000080"/>
      <w:sz w:val="20"/>
    </w:rPr>
  </w:style>
  <w:style w:type="paragraph" w:styleId="aff8">
    <w:name w:val="Subtitle"/>
    <w:basedOn w:val="a"/>
    <w:link w:val="aff9"/>
    <w:uiPriority w:val="11"/>
    <w:qFormat/>
    <w:rsid w:val="00F77FEA"/>
    <w:pPr>
      <w:suppressAutoHyphens w:val="0"/>
      <w:spacing w:after="0" w:line="252" w:lineRule="auto"/>
      <w:ind w:left="-108" w:right="-108"/>
      <w:jc w:val="center"/>
    </w:pPr>
    <w:rPr>
      <w:rFonts w:ascii="Times New Roman" w:eastAsia="Times New Roman" w:hAnsi="Times New Roman"/>
      <w:b/>
      <w:sz w:val="19"/>
      <w:szCs w:val="20"/>
      <w:lang w:eastAsia="ru-RU"/>
    </w:rPr>
  </w:style>
  <w:style w:type="character" w:customStyle="1" w:styleId="aff9">
    <w:name w:val="Подзаголовок Знак"/>
    <w:basedOn w:val="a0"/>
    <w:link w:val="aff8"/>
    <w:uiPriority w:val="11"/>
    <w:rsid w:val="00F77FE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F77FEA"/>
    <w:pPr>
      <w:widowControl w:val="0"/>
      <w:tabs>
        <w:tab w:val="center" w:pos="4153"/>
        <w:tab w:val="right" w:pos="8306"/>
      </w:tabs>
      <w:suppressAutoHyphens w:val="0"/>
      <w:spacing w:after="0" w:line="240" w:lineRule="auto"/>
    </w:pPr>
    <w:rPr>
      <w:rFonts w:ascii="Times New Roman" w:eastAsia="Times New Roman" w:hAnsi="Times New Roman"/>
      <w:sz w:val="24"/>
      <w:szCs w:val="20"/>
      <w:lang w:eastAsia="ru-RU"/>
    </w:rPr>
  </w:style>
  <w:style w:type="paragraph" w:customStyle="1" w:styleId="affa">
    <w:name w:val="ВыпускныеДанные"/>
    <w:basedOn w:val="a"/>
    <w:next w:val="a"/>
    <w:rsid w:val="00F77FEA"/>
    <w:pPr>
      <w:suppressAutoHyphens w:val="0"/>
      <w:spacing w:after="0" w:line="240" w:lineRule="auto"/>
    </w:pPr>
    <w:rPr>
      <w:rFonts w:ascii="Times New Roman" w:eastAsia="Times New Roman" w:hAnsi="Times New Roman"/>
      <w:sz w:val="18"/>
      <w:szCs w:val="20"/>
      <w:lang w:eastAsia="ru-RU"/>
    </w:rPr>
  </w:style>
  <w:style w:type="paragraph" w:customStyle="1" w:styleId="affb">
    <w:name w:val="ШапкаТаблицы"/>
    <w:basedOn w:val="a"/>
    <w:next w:val="a"/>
    <w:rsid w:val="00F77FEA"/>
    <w:pPr>
      <w:suppressAutoHyphens w:val="0"/>
      <w:spacing w:after="0" w:line="240" w:lineRule="auto"/>
      <w:ind w:left="-113" w:right="-113"/>
      <w:jc w:val="center"/>
    </w:pPr>
    <w:rPr>
      <w:rFonts w:ascii="Times New Roman" w:eastAsia="Times New Roman" w:hAnsi="Times New Roman"/>
      <w:i/>
      <w:sz w:val="18"/>
      <w:szCs w:val="20"/>
      <w:lang w:eastAsia="ru-RU"/>
    </w:rPr>
  </w:style>
  <w:style w:type="paragraph" w:customStyle="1" w:styleId="310">
    <w:name w:val="заголовок 31"/>
    <w:basedOn w:val="a"/>
    <w:next w:val="a"/>
    <w:rsid w:val="00F77FEA"/>
    <w:pPr>
      <w:keepNext/>
      <w:suppressAutoHyphens w:val="0"/>
      <w:spacing w:after="0" w:line="216" w:lineRule="auto"/>
      <w:jc w:val="center"/>
    </w:pPr>
    <w:rPr>
      <w:rFonts w:ascii="Times New Roman" w:eastAsia="Times New Roman" w:hAnsi="Times New Roman"/>
      <w:b/>
      <w:sz w:val="24"/>
      <w:szCs w:val="20"/>
      <w:lang w:eastAsia="ru-RU"/>
    </w:rPr>
  </w:style>
  <w:style w:type="paragraph" w:customStyle="1" w:styleId="1a">
    <w:name w:val="Название1"/>
    <w:basedOn w:val="a"/>
    <w:link w:val="affc"/>
    <w:uiPriority w:val="10"/>
    <w:qFormat/>
    <w:rsid w:val="00F77FEA"/>
    <w:pPr>
      <w:suppressAutoHyphens w:val="0"/>
      <w:spacing w:after="0" w:line="240" w:lineRule="auto"/>
      <w:jc w:val="center"/>
    </w:pPr>
    <w:rPr>
      <w:rFonts w:ascii="Times New Roman" w:eastAsia="Times New Roman" w:hAnsi="Times New Roman"/>
      <w:b/>
      <w:sz w:val="48"/>
      <w:szCs w:val="20"/>
      <w:lang w:eastAsia="ru-RU"/>
    </w:rPr>
  </w:style>
  <w:style w:type="character" w:customStyle="1" w:styleId="affc">
    <w:name w:val="Название Знак"/>
    <w:link w:val="1a"/>
    <w:uiPriority w:val="10"/>
    <w:locked/>
    <w:rsid w:val="00F77FEA"/>
    <w:rPr>
      <w:rFonts w:ascii="Times New Roman" w:eastAsia="Times New Roman" w:hAnsi="Times New Roman" w:cs="Times New Roman"/>
      <w:b/>
      <w:sz w:val="48"/>
      <w:szCs w:val="20"/>
      <w:lang w:eastAsia="ru-RU"/>
    </w:rPr>
  </w:style>
  <w:style w:type="paragraph" w:customStyle="1" w:styleId="1">
    <w:name w:val="Список 1)"/>
    <w:basedOn w:val="a"/>
    <w:rsid w:val="00F77FEA"/>
    <w:pPr>
      <w:numPr>
        <w:numId w:val="4"/>
      </w:numPr>
      <w:suppressAutoHyphens w:val="0"/>
      <w:spacing w:after="60" w:line="240" w:lineRule="auto"/>
      <w:jc w:val="both"/>
    </w:pPr>
    <w:rPr>
      <w:rFonts w:ascii="Times New Roman" w:eastAsia="Times New Roman" w:hAnsi="Times New Roman"/>
      <w:sz w:val="24"/>
      <w:szCs w:val="24"/>
      <w:lang w:eastAsia="ru-RU"/>
    </w:rPr>
  </w:style>
  <w:style w:type="paragraph" w:customStyle="1" w:styleId="affd">
    <w:name w:val="Название таблицы"/>
    <w:basedOn w:val="af4"/>
    <w:rsid w:val="00F77FEA"/>
    <w:pPr>
      <w:keepNext/>
      <w:keepLines/>
      <w:spacing w:after="0"/>
      <w:jc w:val="left"/>
    </w:pPr>
    <w:rPr>
      <w:b/>
      <w:i/>
      <w:sz w:val="22"/>
      <w:szCs w:val="22"/>
    </w:rPr>
  </w:style>
  <w:style w:type="paragraph" w:customStyle="1" w:styleId="affe">
    <w:name w:val="Табличный_заголовки"/>
    <w:basedOn w:val="a"/>
    <w:rsid w:val="00F77FEA"/>
    <w:pPr>
      <w:keepNext/>
      <w:keepLines/>
      <w:suppressAutoHyphens w:val="0"/>
      <w:spacing w:after="0" w:line="240" w:lineRule="auto"/>
      <w:jc w:val="center"/>
    </w:pPr>
    <w:rPr>
      <w:rFonts w:ascii="Times New Roman" w:eastAsia="Times New Roman" w:hAnsi="Times New Roman"/>
      <w:b/>
      <w:sz w:val="20"/>
      <w:szCs w:val="20"/>
      <w:lang w:eastAsia="ru-RU"/>
    </w:rPr>
  </w:style>
  <w:style w:type="paragraph" w:customStyle="1" w:styleId="afff">
    <w:name w:val="Табличный_центр"/>
    <w:basedOn w:val="a"/>
    <w:rsid w:val="00F77FEA"/>
    <w:pPr>
      <w:suppressAutoHyphens w:val="0"/>
      <w:spacing w:after="0" w:line="240" w:lineRule="auto"/>
      <w:jc w:val="center"/>
    </w:pPr>
    <w:rPr>
      <w:rFonts w:ascii="Times New Roman" w:eastAsia="Times New Roman" w:hAnsi="Times New Roman"/>
      <w:lang w:eastAsia="ru-RU"/>
    </w:rPr>
  </w:style>
  <w:style w:type="paragraph" w:customStyle="1" w:styleId="afff0">
    <w:name w:val="Табличный_слева"/>
    <w:basedOn w:val="a"/>
    <w:rsid w:val="00F77FEA"/>
    <w:pPr>
      <w:suppressAutoHyphens w:val="0"/>
      <w:spacing w:after="0" w:line="240" w:lineRule="auto"/>
    </w:pPr>
    <w:rPr>
      <w:rFonts w:ascii="Times New Roman" w:eastAsia="Times New Roman" w:hAnsi="Times New Roman"/>
      <w:lang w:eastAsia="ru-RU"/>
    </w:rPr>
  </w:style>
  <w:style w:type="character" w:styleId="afff1">
    <w:name w:val="Emphasis"/>
    <w:uiPriority w:val="20"/>
    <w:qFormat/>
    <w:rsid w:val="00F77FEA"/>
    <w:rPr>
      <w:b/>
      <w:i/>
      <w:color w:val="5A5A5A"/>
    </w:rPr>
  </w:style>
  <w:style w:type="paragraph" w:styleId="afff2">
    <w:name w:val="List Continue"/>
    <w:basedOn w:val="a"/>
    <w:uiPriority w:val="99"/>
    <w:semiHidden/>
    <w:unhideWhenUsed/>
    <w:rsid w:val="00F77FEA"/>
    <w:pPr>
      <w:suppressAutoHyphens w:val="0"/>
      <w:spacing w:after="120" w:line="240" w:lineRule="auto"/>
      <w:ind w:left="283"/>
      <w:contextualSpacing/>
    </w:pPr>
    <w:rPr>
      <w:rFonts w:ascii="Times New Roman" w:eastAsia="Times New Roman" w:hAnsi="Times New Roman"/>
      <w:sz w:val="24"/>
      <w:szCs w:val="24"/>
      <w:lang w:eastAsia="ru-RU"/>
    </w:rPr>
  </w:style>
  <w:style w:type="paragraph" w:customStyle="1" w:styleId="collapse-refs-p">
    <w:name w:val="collapse-refs-p"/>
    <w:basedOn w:val="a"/>
    <w:rsid w:val="00F77FEA"/>
    <w:pPr>
      <w:suppressAutoHyphens w:val="0"/>
      <w:spacing w:before="240" w:after="240" w:line="240" w:lineRule="auto"/>
      <w:ind w:left="480" w:right="480"/>
    </w:pPr>
    <w:rPr>
      <w:rFonts w:ascii="Times New Roman" w:eastAsia="Times New Roman" w:hAnsi="Times New Roman"/>
      <w:sz w:val="19"/>
      <w:szCs w:val="19"/>
      <w:lang w:eastAsia="ru-RU"/>
    </w:rPr>
  </w:style>
  <w:style w:type="paragraph" w:customStyle="1" w:styleId="postedit-container">
    <w:name w:val="postedit-container"/>
    <w:basedOn w:val="a"/>
    <w:rsid w:val="00F77FEA"/>
    <w:pPr>
      <w:suppressAutoHyphens w:val="0"/>
      <w:spacing w:after="0" w:line="240" w:lineRule="auto"/>
    </w:pPr>
    <w:rPr>
      <w:rFonts w:ascii="Times New Roman" w:eastAsia="Times New Roman" w:hAnsi="Times New Roman"/>
      <w:sz w:val="20"/>
      <w:szCs w:val="20"/>
      <w:lang w:eastAsia="ru-RU"/>
    </w:rPr>
  </w:style>
  <w:style w:type="paragraph" w:customStyle="1" w:styleId="postedit">
    <w:name w:val="postedit"/>
    <w:basedOn w:val="a"/>
    <w:rsid w:val="00F77FEA"/>
    <w:pPr>
      <w:pBdr>
        <w:top w:val="single" w:sz="6" w:space="7" w:color="DCD9D9"/>
        <w:left w:val="single" w:sz="6" w:space="13" w:color="DCD9D9"/>
        <w:bottom w:val="single" w:sz="6" w:space="7" w:color="DCD9D9"/>
        <w:right w:val="single" w:sz="6" w:space="31" w:color="DCD9D9"/>
      </w:pBdr>
      <w:shd w:val="clear" w:color="auto" w:fill="F4F4F4"/>
      <w:suppressAutoHyphens w:val="0"/>
      <w:spacing w:before="100" w:beforeAutospacing="1" w:after="100" w:afterAutospacing="1" w:line="375" w:lineRule="atLeast"/>
    </w:pPr>
    <w:rPr>
      <w:rFonts w:ascii="Times New Roman" w:eastAsia="Times New Roman" w:hAnsi="Times New Roman"/>
      <w:color w:val="626465"/>
      <w:sz w:val="24"/>
      <w:szCs w:val="24"/>
      <w:lang w:eastAsia="ru-RU"/>
    </w:rPr>
  </w:style>
  <w:style w:type="paragraph" w:customStyle="1" w:styleId="postedit-icon">
    <w:name w:val="postedit-icon"/>
    <w:basedOn w:val="a"/>
    <w:rsid w:val="00F77FEA"/>
    <w:pPr>
      <w:suppressAutoHyphens w:val="0"/>
      <w:spacing w:before="100" w:beforeAutospacing="1" w:after="100" w:afterAutospacing="1" w:line="375" w:lineRule="atLeast"/>
    </w:pPr>
    <w:rPr>
      <w:rFonts w:ascii="Times New Roman" w:eastAsia="Times New Roman" w:hAnsi="Times New Roman"/>
      <w:sz w:val="24"/>
      <w:szCs w:val="24"/>
      <w:lang w:eastAsia="ru-RU"/>
    </w:rPr>
  </w:style>
  <w:style w:type="paragraph" w:customStyle="1" w:styleId="postedit-icon-checkmark">
    <w:name w:val="postedit-icon-checkmark"/>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dit-close">
    <w:name w:val="postedit-close"/>
    <w:basedOn w:val="a"/>
    <w:rsid w:val="00F77FEA"/>
    <w:pPr>
      <w:suppressAutoHyphens w:val="0"/>
      <w:spacing w:before="100" w:beforeAutospacing="1" w:after="100" w:afterAutospacing="1" w:line="552" w:lineRule="atLeast"/>
    </w:pPr>
    <w:rPr>
      <w:rFonts w:ascii="Times New Roman" w:eastAsia="Times New Roman" w:hAnsi="Times New Roman"/>
      <w:b/>
      <w:bCs/>
      <w:color w:val="000000"/>
      <w:sz w:val="30"/>
      <w:szCs w:val="30"/>
      <w:lang w:eastAsia="ru-RU"/>
    </w:rPr>
  </w:style>
  <w:style w:type="paragraph" w:customStyle="1" w:styleId="uls-menu">
    <w:name w:val="uls-menu"/>
    <w:basedOn w:val="a"/>
    <w:rsid w:val="00F77FEA"/>
    <w:pPr>
      <w:suppressAutoHyphens w:val="0"/>
      <w:spacing w:before="100" w:beforeAutospacing="1" w:after="100" w:afterAutospacing="1" w:line="240" w:lineRule="auto"/>
    </w:pPr>
    <w:rPr>
      <w:rFonts w:ascii="Times New Roman" w:eastAsia="Times New Roman" w:hAnsi="Times New Roman"/>
      <w:sz w:val="27"/>
      <w:szCs w:val="27"/>
      <w:lang w:eastAsia="ru-RU"/>
    </w:rPr>
  </w:style>
  <w:style w:type="paragraph" w:customStyle="1" w:styleId="uls-search-wrapper-wrapper">
    <w:name w:val="uls-search-wrapper-wrapper"/>
    <w:basedOn w:val="a"/>
    <w:rsid w:val="00F77FEA"/>
    <w:pPr>
      <w:suppressAutoHyphens w:val="0"/>
      <w:spacing w:before="75" w:after="75" w:line="240" w:lineRule="auto"/>
    </w:pPr>
    <w:rPr>
      <w:rFonts w:ascii="Times New Roman" w:eastAsia="Times New Roman" w:hAnsi="Times New Roman"/>
      <w:sz w:val="24"/>
      <w:szCs w:val="24"/>
      <w:lang w:eastAsia="ru-RU"/>
    </w:rPr>
  </w:style>
  <w:style w:type="paragraph" w:customStyle="1" w:styleId="uls-icon-back">
    <w:name w:val="uls-icon-back"/>
    <w:basedOn w:val="a"/>
    <w:rsid w:val="00F77FEA"/>
    <w:pPr>
      <w:pBdr>
        <w:right w:val="single" w:sz="6" w:space="0" w:color="C9C9C9"/>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bedplayer">
    <w:name w:val="mwembedplay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adingspinner">
    <w:name w:val="loadingspin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mported-resource">
    <w:name w:val="mw-imported-resource"/>
    <w:basedOn w:val="a"/>
    <w:rsid w:val="00F77FEA"/>
    <w:pPr>
      <w:pBdr>
        <w:top w:val="single" w:sz="6" w:space="0" w:color="000000"/>
        <w:left w:val="single" w:sz="6" w:space="0" w:color="000000"/>
        <w:bottom w:val="single" w:sz="6" w:space="0" w:color="000000"/>
        <w:right w:val="single" w:sz="6" w:space="0" w:color="000000"/>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altura-icon">
    <w:name w:val="kaltura-icon"/>
    <w:basedOn w:val="a"/>
    <w:rsid w:val="00F77FEA"/>
    <w:pPr>
      <w:suppressAutoHyphens w:val="0"/>
      <w:spacing w:before="30" w:after="100" w:afterAutospacing="1" w:line="240" w:lineRule="auto"/>
      <w:ind w:left="45"/>
    </w:pPr>
    <w:rPr>
      <w:rFonts w:ascii="Times New Roman" w:eastAsia="Times New Roman" w:hAnsi="Times New Roman"/>
      <w:sz w:val="24"/>
      <w:szCs w:val="24"/>
      <w:lang w:eastAsia="ru-RU"/>
    </w:rPr>
  </w:style>
  <w:style w:type="paragraph" w:customStyle="1" w:styleId="mw-fullscreen-overlay">
    <w:name w:val="mw-fullscreen-overlay"/>
    <w:basedOn w:val="a"/>
    <w:rsid w:val="00F77FEA"/>
    <w:pPr>
      <w:shd w:val="clear" w:color="auto" w:fill="000000"/>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y-btn-large">
    <w:name w:val="play-btn-larg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container">
    <w:name w:val="carouselcontai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videotitle">
    <w:name w:val="carouselvideotitle"/>
    <w:basedOn w:val="a"/>
    <w:rsid w:val="00F77FEA"/>
    <w:pPr>
      <w:suppressAutoHyphens w:val="0"/>
      <w:spacing w:before="100" w:beforeAutospacing="1" w:after="100" w:afterAutospacing="1" w:line="240" w:lineRule="auto"/>
    </w:pPr>
    <w:rPr>
      <w:rFonts w:ascii="Times New Roman" w:eastAsia="Times New Roman" w:hAnsi="Times New Roman"/>
      <w:b/>
      <w:bCs/>
      <w:color w:val="FFFFFF"/>
      <w:sz w:val="24"/>
      <w:szCs w:val="24"/>
      <w:lang w:eastAsia="ru-RU"/>
    </w:rPr>
  </w:style>
  <w:style w:type="paragraph" w:customStyle="1" w:styleId="carouselvideotitletext">
    <w:name w:val="carouselvideotitle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titleduration">
    <w:name w:val="carouseltitleduration"/>
    <w:basedOn w:val="a"/>
    <w:rsid w:val="00F77FEA"/>
    <w:pPr>
      <w:shd w:val="clear" w:color="auto" w:fill="5A5A5A"/>
      <w:suppressAutoHyphens w:val="0"/>
      <w:spacing w:before="100" w:beforeAutospacing="1" w:after="100" w:afterAutospacing="1" w:line="240" w:lineRule="auto"/>
    </w:pPr>
    <w:rPr>
      <w:rFonts w:ascii="Times New Roman" w:eastAsia="Times New Roman" w:hAnsi="Times New Roman"/>
      <w:color w:val="D9D9D9"/>
      <w:sz w:val="20"/>
      <w:szCs w:val="20"/>
      <w:lang w:eastAsia="ru-RU"/>
    </w:rPr>
  </w:style>
  <w:style w:type="paragraph" w:customStyle="1" w:styleId="carouselimgtitle">
    <w:name w:val="carouselimgtitle"/>
    <w:basedOn w:val="a"/>
    <w:rsid w:val="00F77FEA"/>
    <w:pPr>
      <w:suppressAutoHyphens w:val="0"/>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carouselimgduration">
    <w:name w:val="carouselimgduration"/>
    <w:basedOn w:val="a"/>
    <w:rsid w:val="00F77FEA"/>
    <w:pPr>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carouselprevbutton">
    <w:name w:val="carouselprevbutt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nextbutton">
    <w:name w:val="carouselnextbutt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container">
    <w:name w:val="alert-contai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itle">
    <w:name w:val="alert-title"/>
    <w:basedOn w:val="a"/>
    <w:rsid w:val="00F77FEA"/>
    <w:pPr>
      <w:pBdr>
        <w:bottom w:val="single" w:sz="6" w:space="4" w:color="D1D1D1"/>
      </w:pBdr>
      <w:shd w:val="clear" w:color="auto" w:fill="E6E6E6"/>
      <w:suppressAutoHyphens w:val="0"/>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alert-message">
    <w:name w:val="alert-message"/>
    <w:basedOn w:val="a"/>
    <w:rsid w:val="00F77FEA"/>
    <w:pPr>
      <w:suppressAutoHyphens w:val="0"/>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alert-buttons-container">
    <w:name w:val="alert-buttons-container"/>
    <w:basedOn w:val="a"/>
    <w:rsid w:val="00F77FEA"/>
    <w:pP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lert-button">
    <w:name w:val="alert-button"/>
    <w:basedOn w:val="a"/>
    <w:rsid w:val="00F77FEA"/>
    <w:pPr>
      <w:shd w:val="clear" w:color="auto" w:fill="474747"/>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mw-tmh-playtext">
    <w:name w:val="mw-tmh-play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ggestions">
    <w:name w:val="suggestions"/>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suggestions-special">
    <w:name w:val="suggestions-special"/>
    <w:basedOn w:val="a"/>
    <w:rsid w:val="00F77FEA"/>
    <w:pPr>
      <w:pBdr>
        <w:top w:val="single" w:sz="6" w:space="3" w:color="AAAAAA"/>
        <w:left w:val="single" w:sz="6" w:space="3" w:color="AAAAAA"/>
        <w:bottom w:val="single" w:sz="6" w:space="3" w:color="AAAAAA"/>
        <w:right w:val="single" w:sz="6" w:space="3" w:color="AAAAAA"/>
      </w:pBdr>
      <w:shd w:val="clear" w:color="auto" w:fill="FFFFFF"/>
      <w:suppressAutoHyphens w:val="0"/>
      <w:spacing w:after="0" w:line="300" w:lineRule="atLeast"/>
    </w:pPr>
    <w:rPr>
      <w:rFonts w:ascii="Times New Roman" w:eastAsia="Times New Roman" w:hAnsi="Times New Roman"/>
      <w:vanish/>
      <w:sz w:val="24"/>
      <w:szCs w:val="24"/>
      <w:lang w:eastAsia="ru-RU"/>
    </w:rPr>
  </w:style>
  <w:style w:type="paragraph" w:customStyle="1" w:styleId="suggestions-results">
    <w:name w:val="suggestions-results"/>
    <w:basedOn w:val="a"/>
    <w:rsid w:val="00F77FEA"/>
    <w:pPr>
      <w:pBdr>
        <w:top w:val="single" w:sz="6" w:space="0" w:color="AAAAAA"/>
        <w:left w:val="single" w:sz="6" w:space="0" w:color="AAAAAA"/>
        <w:bottom w:val="single" w:sz="6" w:space="0" w:color="AAAAAA"/>
        <w:right w:val="single" w:sz="6" w:space="0" w:color="AAAAAA"/>
      </w:pBdr>
      <w:shd w:val="clear" w:color="auto" w:fill="FFFFFF"/>
      <w:suppressAutoHyphens w:val="0"/>
      <w:spacing w:after="0" w:line="240" w:lineRule="auto"/>
    </w:pPr>
    <w:rPr>
      <w:rFonts w:ascii="Times New Roman" w:eastAsia="Times New Roman" w:hAnsi="Times New Roman"/>
      <w:sz w:val="24"/>
      <w:szCs w:val="24"/>
      <w:lang w:eastAsia="ru-RU"/>
    </w:rPr>
  </w:style>
  <w:style w:type="paragraph" w:customStyle="1" w:styleId="suggestions-result">
    <w:name w:val="suggestions-result"/>
    <w:basedOn w:val="a"/>
    <w:rsid w:val="00F77FEA"/>
    <w:pPr>
      <w:suppressAutoHyphens w:val="0"/>
      <w:spacing w:after="0" w:line="360" w:lineRule="atLeast"/>
    </w:pPr>
    <w:rPr>
      <w:rFonts w:ascii="Times New Roman" w:eastAsia="Times New Roman" w:hAnsi="Times New Roman"/>
      <w:color w:val="000000"/>
      <w:sz w:val="24"/>
      <w:szCs w:val="24"/>
      <w:lang w:eastAsia="ru-RU"/>
    </w:rPr>
  </w:style>
  <w:style w:type="paragraph" w:customStyle="1" w:styleId="suggestions-result-current">
    <w:name w:val="suggestions-result-current"/>
    <w:basedOn w:val="a"/>
    <w:rsid w:val="00F77FEA"/>
    <w:pPr>
      <w:shd w:val="clear" w:color="auto" w:fill="4C59A6"/>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highlight">
    <w:name w:val="highlight"/>
    <w:basedOn w:val="a"/>
    <w:rsid w:val="00F77FEA"/>
    <w:pPr>
      <w:suppressAutoHyphens w:val="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eferencetooltip">
    <w:name w:val="referencetooltip"/>
    <w:basedOn w:val="a"/>
    <w:rsid w:val="00F77FEA"/>
    <w:pPr>
      <w:suppressAutoHyphens w:val="0"/>
      <w:spacing w:after="0" w:line="240" w:lineRule="auto"/>
    </w:pPr>
    <w:rPr>
      <w:rFonts w:ascii="Times New Roman" w:eastAsia="Times New Roman" w:hAnsi="Times New Roman"/>
      <w:sz w:val="18"/>
      <w:szCs w:val="18"/>
      <w:lang w:eastAsia="ru-RU"/>
    </w:rPr>
  </w:style>
  <w:style w:type="paragraph" w:customStyle="1" w:styleId="rtflipped">
    <w:name w:val="rtflippe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settings">
    <w:name w:val="rtsettings"/>
    <w:basedOn w:val="a"/>
    <w:rsid w:val="00F77FEA"/>
    <w:pPr>
      <w:suppressAutoHyphens w:val="0"/>
      <w:spacing w:after="0" w:line="240" w:lineRule="auto"/>
      <w:ind w:left="120"/>
    </w:pPr>
    <w:rPr>
      <w:rFonts w:ascii="Times New Roman" w:eastAsia="Times New Roman" w:hAnsi="Times New Roman"/>
      <w:sz w:val="24"/>
      <w:szCs w:val="24"/>
      <w:lang w:eastAsia="ru-RU"/>
    </w:rPr>
  </w:style>
  <w:style w:type="paragraph" w:customStyle="1" w:styleId="mw-ui-button">
    <w:name w:val="mw-ui-button"/>
    <w:basedOn w:val="a"/>
    <w:rsid w:val="00F77FEA"/>
    <w:pPr>
      <w:pBdr>
        <w:top w:val="single" w:sz="6" w:space="6" w:color="CCCCCC"/>
        <w:left w:val="single" w:sz="6" w:space="12" w:color="CCCCCC"/>
        <w:bottom w:val="single" w:sz="6" w:space="6" w:color="CCCCCC"/>
        <w:right w:val="single" w:sz="6" w:space="12" w:color="CCCCCC"/>
      </w:pBdr>
      <w:shd w:val="clear" w:color="auto" w:fill="FFFFFF"/>
      <w:suppressAutoHyphens w:val="0"/>
      <w:spacing w:after="0" w:line="240" w:lineRule="auto"/>
      <w:jc w:val="center"/>
      <w:textAlignment w:val="center"/>
    </w:pPr>
    <w:rPr>
      <w:rFonts w:ascii="inherit" w:eastAsia="Times New Roman" w:hAnsi="inherit"/>
      <w:b/>
      <w:bCs/>
      <w:color w:val="555555"/>
      <w:sz w:val="24"/>
      <w:szCs w:val="24"/>
      <w:lang w:eastAsia="ru-RU"/>
    </w:rPr>
  </w:style>
  <w:style w:type="paragraph" w:customStyle="1" w:styleId="mw-ui-icon">
    <w:name w:val="mw-ui-icon"/>
    <w:basedOn w:val="a"/>
    <w:rsid w:val="00F77FEA"/>
    <w:pPr>
      <w:suppressAutoHyphens w:val="0"/>
      <w:spacing w:before="100" w:beforeAutospacing="1" w:after="100" w:afterAutospacing="1" w:line="360" w:lineRule="atLeast"/>
    </w:pPr>
    <w:rPr>
      <w:rFonts w:ascii="Times New Roman" w:eastAsia="Times New Roman" w:hAnsi="Times New Roman"/>
      <w:sz w:val="24"/>
      <w:szCs w:val="24"/>
      <w:lang w:eastAsia="ru-RU"/>
    </w:rPr>
  </w:style>
  <w:style w:type="paragraph" w:customStyle="1" w:styleId="cn-closebutton">
    <w:name w:val="cn-closebutton"/>
    <w:basedOn w:val="a"/>
    <w:rsid w:val="00F77FEA"/>
    <w:pPr>
      <w:suppressAutoHyphens w:val="0"/>
      <w:spacing w:before="100" w:beforeAutospacing="1" w:after="100" w:afterAutospacing="1" w:line="240" w:lineRule="auto"/>
      <w:ind w:firstLine="285"/>
    </w:pPr>
    <w:rPr>
      <w:rFonts w:ascii="Times New Roman" w:eastAsia="Times New Roman" w:hAnsi="Times New Roman"/>
      <w:sz w:val="24"/>
      <w:szCs w:val="24"/>
      <w:lang w:eastAsia="ru-RU"/>
    </w:rPr>
  </w:style>
  <w:style w:type="paragraph" w:customStyle="1" w:styleId="ve-init-mw-desktoparticletarget-loading-overlay">
    <w:name w:val="ve-init-mw-desktoparticletarget-loading-overlay"/>
    <w:basedOn w:val="a"/>
    <w:rsid w:val="00F77FEA"/>
    <w:pPr>
      <w:suppressAutoHyphens w:val="0"/>
      <w:spacing w:after="100" w:afterAutospacing="1" w:line="240" w:lineRule="auto"/>
    </w:pPr>
    <w:rPr>
      <w:rFonts w:ascii="Times New Roman" w:eastAsia="Times New Roman" w:hAnsi="Times New Roman"/>
      <w:sz w:val="24"/>
      <w:szCs w:val="24"/>
      <w:lang w:eastAsia="ru-RU"/>
    </w:rPr>
  </w:style>
  <w:style w:type="paragraph" w:customStyle="1" w:styleId="ve-init-mw-desktoparticletarget-progress">
    <w:name w:val="ve-init-mw-desktoparticletarget-progress"/>
    <w:basedOn w:val="a"/>
    <w:rsid w:val="00F77FEA"/>
    <w:pPr>
      <w:pBdr>
        <w:top w:val="single" w:sz="6" w:space="0" w:color="347BFF"/>
        <w:left w:val="single" w:sz="6" w:space="0" w:color="347BFF"/>
        <w:bottom w:val="single" w:sz="6" w:space="0" w:color="347BFF"/>
        <w:right w:val="single" w:sz="6" w:space="0" w:color="347BFF"/>
      </w:pBdr>
      <w:shd w:val="clear" w:color="auto" w:fill="FFFFFF"/>
      <w:suppressAutoHyphens w:val="0"/>
      <w:spacing w:after="0" w:line="240" w:lineRule="auto"/>
      <w:ind w:left="3060" w:right="3060"/>
    </w:pPr>
    <w:rPr>
      <w:rFonts w:ascii="Times New Roman" w:eastAsia="Times New Roman" w:hAnsi="Times New Roman"/>
      <w:sz w:val="24"/>
      <w:szCs w:val="24"/>
      <w:lang w:eastAsia="ru-RU"/>
    </w:rPr>
  </w:style>
  <w:style w:type="paragraph" w:customStyle="1" w:styleId="ve-init-mw-desktoparticletarget-progress-bar">
    <w:name w:val="ve-init-mw-desktoparticletarget-progress-bar"/>
    <w:basedOn w:val="a"/>
    <w:rsid w:val="00F77FEA"/>
    <w:pPr>
      <w:shd w:val="clear" w:color="auto" w:fill="347BFF"/>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
    <w:name w:val="mw-editsecti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divider">
    <w:name w:val="mw-editsection-divider"/>
    <w:basedOn w:val="a"/>
    <w:rsid w:val="00F77FEA"/>
    <w:pPr>
      <w:suppressAutoHyphens w:val="0"/>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mw-mmv-overlay">
    <w:name w:val="mw-mmv-overlay"/>
    <w:basedOn w:val="a"/>
    <w:rsid w:val="00F77FEA"/>
    <w:pPr>
      <w:shd w:val="clear" w:color="auto" w:fill="000000"/>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filepage-buttons">
    <w:name w:val="mw-mmv-filepage-buttons"/>
    <w:basedOn w:val="a"/>
    <w:rsid w:val="00F77FEA"/>
    <w:pPr>
      <w:suppressAutoHyphens w:val="0"/>
      <w:spacing w:before="75" w:after="100" w:afterAutospacing="1" w:line="240" w:lineRule="auto"/>
    </w:pPr>
    <w:rPr>
      <w:rFonts w:ascii="Times New Roman" w:eastAsia="Times New Roman" w:hAnsi="Times New Roman"/>
      <w:sz w:val="24"/>
      <w:szCs w:val="24"/>
      <w:lang w:eastAsia="ru-RU"/>
    </w:rPr>
  </w:style>
  <w:style w:type="paragraph" w:customStyle="1" w:styleId="allpagesredirect">
    <w:name w:val="allpagesredirect"/>
    <w:basedOn w:val="a"/>
    <w:rsid w:val="00F77FEA"/>
    <w:pPr>
      <w:suppressAutoHyphens w:val="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mw-tag-markers">
    <w:name w:val="mw-tag-markers"/>
    <w:basedOn w:val="a"/>
    <w:rsid w:val="00F77FEA"/>
    <w:pPr>
      <w:suppressAutoHyphens w:val="0"/>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F77FEA"/>
    <w:pPr>
      <w:pBdr>
        <w:top w:val="single" w:sz="6" w:space="0" w:color="EEEE00"/>
        <w:left w:val="single" w:sz="6" w:space="0" w:color="EEEE00"/>
        <w:bottom w:val="single" w:sz="6" w:space="0" w:color="EEEE00"/>
        <w:right w:val="single" w:sz="6" w:space="0" w:color="EEEE00"/>
      </w:pBdr>
      <w:shd w:val="clear" w:color="auto" w:fill="FFFF99"/>
      <w:suppressAutoHyphens w:val="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rmationbox">
    <w:name w:val="informationbox"/>
    <w:basedOn w:val="a"/>
    <w:rsid w:val="00F77FEA"/>
    <w:pPr>
      <w:pBdr>
        <w:top w:val="single" w:sz="6" w:space="0" w:color="D5D9E6"/>
        <w:left w:val="single" w:sz="6" w:space="0" w:color="D5D9E6"/>
        <w:bottom w:val="single" w:sz="6" w:space="0" w:color="D5D9E6"/>
        <w:right w:val="single" w:sz="6" w:space="0" w:color="D5D9E6"/>
      </w:pBdr>
      <w:shd w:val="clear" w:color="auto" w:fill="F4FBFF"/>
      <w:suppressAutoHyphens w:val="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box">
    <w:name w:val="infobox"/>
    <w:basedOn w:val="a"/>
    <w:rsid w:val="00F77FEA"/>
    <w:pPr>
      <w:pBdr>
        <w:top w:val="single" w:sz="6" w:space="5" w:color="AAAAAA"/>
        <w:left w:val="single" w:sz="6" w:space="5" w:color="AAAAAA"/>
        <w:bottom w:val="single" w:sz="6" w:space="5" w:color="AAAAAA"/>
        <w:right w:val="single" w:sz="6" w:space="5" w:color="AAAAAA"/>
      </w:pBdr>
      <w:shd w:val="clear" w:color="auto" w:fill="F9F9F9"/>
      <w:suppressAutoHyphens w:val="0"/>
      <w:spacing w:before="100" w:beforeAutospacing="1" w:after="120" w:line="360" w:lineRule="atLeast"/>
      <w:ind w:left="240"/>
      <w:textAlignment w:val="center"/>
    </w:pPr>
    <w:rPr>
      <w:rFonts w:ascii="Times New Roman" w:eastAsia="Times New Roman" w:hAnsi="Times New Roman"/>
      <w:sz w:val="21"/>
      <w:szCs w:val="21"/>
      <w:lang w:eastAsia="ru-RU"/>
    </w:rPr>
  </w:style>
  <w:style w:type="paragraph" w:customStyle="1" w:styleId="notice">
    <w:name w:val="notice"/>
    <w:basedOn w:val="a"/>
    <w:rsid w:val="00F77FEA"/>
    <w:pPr>
      <w:suppressAutoHyphens w:val="0"/>
      <w:spacing w:before="240" w:after="240" w:line="240" w:lineRule="auto"/>
      <w:ind w:left="120" w:right="120"/>
      <w:jc w:val="both"/>
    </w:pPr>
    <w:rPr>
      <w:rFonts w:ascii="Times New Roman" w:eastAsia="Times New Roman" w:hAnsi="Times New Roman"/>
      <w:sz w:val="24"/>
      <w:szCs w:val="24"/>
      <w:lang w:eastAsia="ru-RU"/>
    </w:rPr>
  </w:style>
  <w:style w:type="paragraph" w:customStyle="1" w:styleId="messagebox">
    <w:name w:val="messagebox"/>
    <w:basedOn w:val="a"/>
    <w:rsid w:val="00F77FEA"/>
    <w:pPr>
      <w:pBdr>
        <w:top w:val="single" w:sz="6" w:space="5" w:color="AAAAAA"/>
        <w:left w:val="single" w:sz="6" w:space="5" w:color="AAAAAA"/>
        <w:bottom w:val="single" w:sz="6" w:space="5" w:color="AAAAAA"/>
        <w:right w:val="single" w:sz="6" w:space="5" w:color="AAAAAA"/>
      </w:pBdr>
      <w:shd w:val="clear" w:color="auto" w:fill="F9F9F9"/>
      <w:suppressAutoHyphens w:val="0"/>
      <w:spacing w:after="240" w:line="240" w:lineRule="auto"/>
      <w:textAlignment w:val="center"/>
    </w:pPr>
    <w:rPr>
      <w:rFonts w:ascii="Times New Roman" w:eastAsia="Times New Roman" w:hAnsi="Times New Roman"/>
      <w:lang w:eastAsia="ru-RU"/>
    </w:rPr>
  </w:style>
  <w:style w:type="paragraph" w:customStyle="1" w:styleId="references-small">
    <w:name w:val="references-small"/>
    <w:basedOn w:val="a"/>
    <w:rsid w:val="00F77FEA"/>
    <w:pPr>
      <w:suppressAutoHyphens w:val="0"/>
      <w:spacing w:after="0" w:line="240" w:lineRule="auto"/>
    </w:pPr>
    <w:rPr>
      <w:rFonts w:ascii="Times New Roman" w:eastAsia="Times New Roman" w:hAnsi="Times New Roman"/>
      <w:lang w:eastAsia="ru-RU"/>
    </w:rPr>
  </w:style>
  <w:style w:type="paragraph" w:customStyle="1" w:styleId="references-scroll">
    <w:name w:val="references-scroll"/>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printonly">
    <w:name w:val="printonly"/>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dablink">
    <w:name w:val="dablink"/>
    <w:basedOn w:val="a"/>
    <w:rsid w:val="00F77FEA"/>
    <w:pPr>
      <w:suppressAutoHyphens w:val="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rellink">
    <w:name w:val="rellink"/>
    <w:basedOn w:val="a"/>
    <w:rsid w:val="00F77FEA"/>
    <w:pPr>
      <w:suppressAutoHyphens w:val="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coordinates">
    <w:name w:val="coordinates"/>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geo-google">
    <w:name w:val="geo-google"/>
    <w:basedOn w:val="a"/>
    <w:rsid w:val="00F77FEA"/>
    <w:pPr>
      <w:suppressAutoHyphens w:val="0"/>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osm">
    <w:name w:val="geo-osm"/>
    <w:basedOn w:val="a"/>
    <w:rsid w:val="00F77FEA"/>
    <w:pPr>
      <w:suppressAutoHyphens w:val="0"/>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yandex">
    <w:name w:val="geo-yandex"/>
    <w:basedOn w:val="a"/>
    <w:rsid w:val="00F77FEA"/>
    <w:pPr>
      <w:suppressAutoHyphens w:val="0"/>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multi-punct">
    <w:name w:val="geo-multi-punct"/>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lat">
    <w:name w:val="geo-la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lon">
    <w:name w:val="geo-l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p-templatelink">
    <w:name w:val="wp-templatelink"/>
    <w:basedOn w:val="a"/>
    <w:rsid w:val="00F77FEA"/>
    <w:pPr>
      <w:suppressAutoHyphens w:val="0"/>
      <w:spacing w:before="100" w:beforeAutospacing="1" w:after="100" w:afterAutospacing="1" w:line="240" w:lineRule="auto"/>
    </w:pPr>
    <w:rPr>
      <w:rFonts w:ascii="Times New Roman" w:eastAsia="Times New Roman" w:hAnsi="Times New Roman"/>
      <w:color w:val="9098A0"/>
      <w:sz w:val="24"/>
      <w:szCs w:val="24"/>
      <w:lang w:eastAsia="ru-RU"/>
    </w:rPr>
  </w:style>
  <w:style w:type="paragraph" w:customStyle="1" w:styleId="mw-fr-reviewlink">
    <w:name w:val="mw-fr-reviewlink"/>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user">
    <w:name w:val="fr-hist-basic-user"/>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auto">
    <w:name w:val="fr-hist-basic-auto"/>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laggedrevs-pending">
    <w:name w:val="flaggedrevs-pending"/>
    <w:basedOn w:val="a"/>
    <w:rsid w:val="00F77FEA"/>
    <w:pPr>
      <w:shd w:val="clear" w:color="auto" w:fill="FFFFCC"/>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
    <w:name w:val="navbox"/>
    <w:basedOn w:val="a"/>
    <w:rsid w:val="00F77FEA"/>
    <w:pPr>
      <w:pBdr>
        <w:top w:val="single" w:sz="6" w:space="1" w:color="AAAAAA"/>
        <w:left w:val="single" w:sz="6" w:space="1" w:color="AAAAAA"/>
        <w:bottom w:val="single" w:sz="6" w:space="1" w:color="AAAAAA"/>
        <w:right w:val="single" w:sz="6" w:space="1" w:color="AAAAAA"/>
      </w:pBdr>
      <w:shd w:val="clear" w:color="auto" w:fill="FDFDFD"/>
      <w:suppressAutoHyphens w:val="0"/>
      <w:spacing w:before="240" w:after="100" w:afterAutospacing="1" w:line="240" w:lineRule="auto"/>
      <w:jc w:val="center"/>
    </w:pPr>
    <w:rPr>
      <w:rFonts w:ascii="Times New Roman" w:eastAsia="Times New Roman" w:hAnsi="Times New Roman"/>
      <w:sz w:val="21"/>
      <w:szCs w:val="21"/>
      <w:lang w:eastAsia="ru-RU"/>
    </w:rPr>
  </w:style>
  <w:style w:type="paragraph" w:customStyle="1" w:styleId="navbox-inner">
    <w:name w:val="navbox-in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subgroup">
    <w:name w:val="navbox-subgroup"/>
    <w:basedOn w:val="a"/>
    <w:rsid w:val="00F77FEA"/>
    <w:pPr>
      <w:shd w:val="clear" w:color="auto" w:fill="FDFDFD"/>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group">
    <w:name w:val="navbox-group"/>
    <w:basedOn w:val="a"/>
    <w:rsid w:val="00F77FEA"/>
    <w:pPr>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title">
    <w:name w:val="navbox-title"/>
    <w:basedOn w:val="a"/>
    <w:rsid w:val="00F77FEA"/>
    <w:pPr>
      <w:shd w:val="clear" w:color="auto" w:fill="CCCC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
    <w:name w:val="navbox-abovebelow"/>
    <w:basedOn w:val="a"/>
    <w:rsid w:val="00F77FEA"/>
    <w:pPr>
      <w:shd w:val="clear" w:color="auto" w:fill="DDDD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list">
    <w:name w:val="navbox-lis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even">
    <w:name w:val="navbox-even"/>
    <w:basedOn w:val="a"/>
    <w:rsid w:val="00F77FEA"/>
    <w:pPr>
      <w:shd w:val="clear" w:color="auto" w:fill="F4F4F4"/>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odd">
    <w:name w:val="navbox-od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
    <w:name w:val="navbar"/>
    <w:basedOn w:val="a"/>
    <w:rsid w:val="00F77FEA"/>
    <w:pPr>
      <w:suppressAutoHyphens w:val="0"/>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collapsebutton">
    <w:name w:val="collapsebutton"/>
    <w:basedOn w:val="a"/>
    <w:rsid w:val="00F77FEA"/>
    <w:pPr>
      <w:suppressAutoHyphens w:val="0"/>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nowrap">
    <w:name w:val="nowrap"/>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ap">
    <w:name w:val="wrap"/>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atchlist-msg">
    <w:name w:val="watchlist-msg"/>
    <w:basedOn w:val="a"/>
    <w:rsid w:val="00F77FEA"/>
    <w:pPr>
      <w:pBdr>
        <w:top w:val="single" w:sz="6" w:space="6" w:color="FFDD44"/>
        <w:left w:val="single" w:sz="6" w:space="8" w:color="FFDD44"/>
        <w:bottom w:val="single" w:sz="6" w:space="6" w:color="FFDD44"/>
        <w:right w:val="single" w:sz="6" w:space="8" w:color="FFDD44"/>
      </w:pBdr>
      <w:shd w:val="clear" w:color="auto" w:fill="FFFFE0"/>
      <w:suppressAutoHyphens w:val="0"/>
      <w:spacing w:before="100" w:beforeAutospacing="1" w:after="100" w:afterAutospacing="1" w:line="336" w:lineRule="atLeast"/>
      <w:ind w:left="240"/>
    </w:pPr>
    <w:rPr>
      <w:rFonts w:ascii="Times New Roman" w:eastAsia="Times New Roman" w:hAnsi="Times New Roman"/>
      <w:sz w:val="16"/>
      <w:szCs w:val="16"/>
      <w:lang w:eastAsia="ru-RU"/>
    </w:rPr>
  </w:style>
  <w:style w:type="paragraph" w:customStyle="1" w:styleId="math-template">
    <w:name w:val="math-template"/>
    <w:basedOn w:val="a"/>
    <w:rsid w:val="00F77FEA"/>
    <w:pPr>
      <w:suppressAutoHyphens w:val="0"/>
      <w:spacing w:before="100" w:beforeAutospacing="1" w:after="100" w:afterAutospacing="1" w:line="240" w:lineRule="auto"/>
    </w:pPr>
    <w:rPr>
      <w:rFonts w:ascii="Times New Roman" w:eastAsia="Times New Roman" w:hAnsi="Times New Roman"/>
      <w:sz w:val="29"/>
      <w:szCs w:val="29"/>
      <w:lang w:eastAsia="ru-RU"/>
    </w:rPr>
  </w:style>
  <w:style w:type="paragraph" w:customStyle="1" w:styleId="ipa">
    <w:name w:val="ipa"/>
    <w:basedOn w:val="a"/>
    <w:rsid w:val="00F77FEA"/>
    <w:pPr>
      <w:suppressAutoHyphens w:val="0"/>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unicode">
    <w:name w:val="unicode"/>
    <w:basedOn w:val="a"/>
    <w:rsid w:val="00F77FEA"/>
    <w:pPr>
      <w:suppressAutoHyphens w:val="0"/>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special-label">
    <w:name w:val="special-label"/>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
    <w:name w:val="special-query"/>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hover">
    <w:name w:val="special-hov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ndicators">
    <w:name w:val="mw-indicators"/>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ui-surface">
    <w:name w:val="ve-ui-surfac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init-mw-desktoparticletarget-editablecontent">
    <w:name w:val="ve-init-mw-desktoparticletarget-editableconten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
    <w:name w:val="mw-mmv-view-expande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
    <w:name w:val="mw-mmv-view-config"/>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
    <w:name w:val="mw-empty-li"/>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box">
    <w:name w:val="imbox"/>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2">
    <w:name w:val="toclevel-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3">
    <w:name w:val="toclevel-3"/>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4">
    <w:name w:val="toclevel-4"/>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5">
    <w:name w:val="toclevel-5"/>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6">
    <w:name w:val="toclevel-6"/>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7">
    <w:name w:val="toclevel-7"/>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number">
    <w:name w:val="tocnumb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left">
    <w:name w:val="floatlef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age">
    <w:name w:val="imag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ec">
    <w:name w:val="geo-dec"/>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
    <w:name w:val="geo-dms"/>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flink">
    <w:name w:val="selflink"/>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
    <w:name w:val="mbox-imag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box">
    <w:name w:val="tmbox"/>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mbox-text-small">
    <w:name w:val="ambox-text-small"/>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
    <w:name w:val="uls-settings-trigg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
    <w:name w:val="uls-trigg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ext">
    <w:name w:val="alert-text"/>
    <w:basedOn w:val="a"/>
    <w:rsid w:val="00F77FEA"/>
    <w:pPr>
      <w:suppressAutoHyphens w:val="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ite-accessibility-label">
    <w:name w:val="cite-accessibility-label"/>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parent">
    <w:name w:val="transparen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inlinksneverexpand">
    <w:name w:val="plainlinksneverexpan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flist">
    <w:name w:val="reflist"/>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1">
    <w:name w:val="reflist1"/>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2">
    <w:name w:val="reflist2"/>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3">
    <w:name w:val="reflist3"/>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4">
    <w:name w:val="reflist4"/>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mw-dismissable-notice-body">
    <w:name w:val="mw-dismissable-notice-body"/>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
    <w:name w:val="reference"/>
    <w:rsid w:val="00F77FEA"/>
    <w:rPr>
      <w:sz w:val="19"/>
    </w:rPr>
  </w:style>
  <w:style w:type="character" w:customStyle="1" w:styleId="subcaption">
    <w:name w:val="subcaption"/>
    <w:rsid w:val="00F77FEA"/>
  </w:style>
  <w:style w:type="paragraph" w:customStyle="1" w:styleId="play-btn-large1">
    <w:name w:val="play-btn-large1"/>
    <w:basedOn w:val="a"/>
    <w:rsid w:val="00F77FEA"/>
    <w:pPr>
      <w:suppressAutoHyphens w:val="0"/>
      <w:spacing w:after="100" w:afterAutospacing="1" w:line="240" w:lineRule="auto"/>
      <w:ind w:left="-525"/>
    </w:pPr>
    <w:rPr>
      <w:rFonts w:ascii="Times New Roman" w:eastAsia="Times New Roman" w:hAnsi="Times New Roman"/>
      <w:sz w:val="24"/>
      <w:szCs w:val="24"/>
      <w:lang w:eastAsia="ru-RU"/>
    </w:rPr>
  </w:style>
  <w:style w:type="paragraph" w:customStyle="1" w:styleId="special-label1">
    <w:name w:val="special-label1"/>
    <w:basedOn w:val="a"/>
    <w:rsid w:val="00F77FEA"/>
    <w:pPr>
      <w:suppressAutoHyphens w:val="0"/>
      <w:spacing w:before="100" w:beforeAutospacing="1" w:after="100" w:afterAutospacing="1" w:line="240" w:lineRule="auto"/>
    </w:pPr>
    <w:rPr>
      <w:rFonts w:ascii="Times New Roman" w:eastAsia="Times New Roman" w:hAnsi="Times New Roman"/>
      <w:color w:val="808080"/>
      <w:sz w:val="24"/>
      <w:szCs w:val="24"/>
      <w:lang w:eastAsia="ru-RU"/>
    </w:rPr>
  </w:style>
  <w:style w:type="paragraph" w:customStyle="1" w:styleId="special-query1">
    <w:name w:val="special-query1"/>
    <w:basedOn w:val="a"/>
    <w:rsid w:val="00F77FEA"/>
    <w:pPr>
      <w:suppressAutoHyphens w:val="0"/>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special-hover1">
    <w:name w:val="special-hover1"/>
    <w:basedOn w:val="a"/>
    <w:rsid w:val="00F77FEA"/>
    <w:pPr>
      <w:shd w:val="clear" w:color="auto" w:fill="C0C0C0"/>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label2">
    <w:name w:val="special-label2"/>
    <w:basedOn w:val="a"/>
    <w:rsid w:val="00F77FEA"/>
    <w:pPr>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special-query2">
    <w:name w:val="special-query2"/>
    <w:basedOn w:val="a"/>
    <w:rsid w:val="00F77FEA"/>
    <w:pPr>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uls-settings-trigger1">
    <w:name w:val="uls-settings-trigger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2">
    <w:name w:val="uls-settings-trigger2"/>
    <w:basedOn w:val="a"/>
    <w:rsid w:val="00F77FEA"/>
    <w:pPr>
      <w:suppressAutoHyphens w:val="0"/>
      <w:spacing w:before="45" w:after="100" w:afterAutospacing="1" w:line="240" w:lineRule="auto"/>
    </w:pPr>
    <w:rPr>
      <w:rFonts w:ascii="Times New Roman" w:eastAsia="Times New Roman" w:hAnsi="Times New Roman"/>
      <w:sz w:val="24"/>
      <w:szCs w:val="24"/>
      <w:lang w:eastAsia="ru-RU"/>
    </w:rPr>
  </w:style>
  <w:style w:type="paragraph" w:customStyle="1" w:styleId="mw-indicators1">
    <w:name w:val="mw-indicators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1">
    <w:name w:val="ve-ui-surface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init-mw-desktoparticletarget-editablecontent1">
    <w:name w:val="ve-init-mw-desktoparticletarget-editablecontent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2">
    <w:name w:val="ve-ui-surface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3">
    <w:name w:val="special-query3"/>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1">
    <w:name w:val="uls-trigger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2">
    <w:name w:val="uls-trigger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1">
    <w:name w:val="mw-mmv-view-expanded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1">
    <w:name w:val="mw-mmv-view-config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1">
    <w:name w:val="mw-empty-li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character" w:customStyle="1" w:styleId="subcaption1">
    <w:name w:val="subcaption1"/>
    <w:rsid w:val="00F77FEA"/>
    <w:rPr>
      <w:sz w:val="19"/>
    </w:rPr>
  </w:style>
  <w:style w:type="paragraph" w:customStyle="1" w:styleId="imbox1">
    <w:name w:val="imbox1"/>
    <w:basedOn w:val="a"/>
    <w:rsid w:val="00F77FEA"/>
    <w:pPr>
      <w:suppressAutoHyphens w:val="0"/>
      <w:spacing w:after="0" w:line="240" w:lineRule="auto"/>
      <w:ind w:left="-120" w:right="-120"/>
    </w:pPr>
    <w:rPr>
      <w:rFonts w:ascii="Times New Roman" w:eastAsia="Times New Roman" w:hAnsi="Times New Roman"/>
      <w:sz w:val="24"/>
      <w:szCs w:val="24"/>
      <w:lang w:eastAsia="ru-RU"/>
    </w:rPr>
  </w:style>
  <w:style w:type="paragraph" w:customStyle="1" w:styleId="imbox2">
    <w:name w:val="imbox2"/>
    <w:basedOn w:val="a"/>
    <w:rsid w:val="00F77FEA"/>
    <w:pPr>
      <w:suppressAutoHyphens w:val="0"/>
      <w:spacing w:before="60" w:after="60" w:line="240" w:lineRule="auto"/>
      <w:ind w:left="60" w:right="60"/>
    </w:pPr>
    <w:rPr>
      <w:rFonts w:ascii="Times New Roman" w:eastAsia="Times New Roman" w:hAnsi="Times New Roman"/>
      <w:sz w:val="24"/>
      <w:szCs w:val="24"/>
      <w:lang w:eastAsia="ru-RU"/>
    </w:rPr>
  </w:style>
  <w:style w:type="paragraph" w:customStyle="1" w:styleId="tmbox1">
    <w:name w:val="tmbox1"/>
    <w:basedOn w:val="a"/>
    <w:rsid w:val="00F77FEA"/>
    <w:pPr>
      <w:suppressAutoHyphens w:val="0"/>
      <w:spacing w:before="30" w:after="30" w:line="240" w:lineRule="auto"/>
    </w:pPr>
    <w:rPr>
      <w:rFonts w:ascii="Times New Roman" w:eastAsia="Times New Roman" w:hAnsi="Times New Roman"/>
      <w:sz w:val="24"/>
      <w:szCs w:val="24"/>
      <w:lang w:eastAsia="ru-RU"/>
    </w:rPr>
  </w:style>
  <w:style w:type="paragraph" w:customStyle="1" w:styleId="ambox-text-small1">
    <w:name w:val="ambox-text-small1"/>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toclevel-21">
    <w:name w:val="toclevel-2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31">
    <w:name w:val="toclevel-3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41">
    <w:name w:val="toclevel-4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51">
    <w:name w:val="toclevel-5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61">
    <w:name w:val="toclevel-6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71">
    <w:name w:val="toclevel-7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number1">
    <w:name w:val="tocnumber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loatleft1">
    <w:name w:val="floatleft1"/>
    <w:basedOn w:val="a"/>
    <w:rsid w:val="00F77FEA"/>
    <w:pPr>
      <w:suppressAutoHyphens w:val="0"/>
      <w:spacing w:before="30" w:after="30" w:line="240" w:lineRule="auto"/>
      <w:ind w:left="30" w:right="30"/>
      <w:textAlignment w:val="center"/>
    </w:pPr>
    <w:rPr>
      <w:rFonts w:ascii="Times New Roman" w:eastAsia="Times New Roman" w:hAnsi="Times New Roman"/>
      <w:sz w:val="24"/>
      <w:szCs w:val="24"/>
      <w:lang w:eastAsia="ru-RU"/>
    </w:rPr>
  </w:style>
  <w:style w:type="paragraph" w:customStyle="1" w:styleId="image1">
    <w:name w:val="image1"/>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geo-dec1">
    <w:name w:val="geo-dec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1">
    <w:name w:val="geo-dms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2">
    <w:name w:val="geo-dms2"/>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dec2">
    <w:name w:val="geo-dec2"/>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mw-dismissable-notice-body1">
    <w:name w:val="mw-dismissable-notice-body1"/>
    <w:basedOn w:val="a"/>
    <w:rsid w:val="00F77FEA"/>
    <w:pPr>
      <w:suppressAutoHyphens w:val="0"/>
      <w:spacing w:before="100" w:beforeAutospacing="1" w:after="100" w:afterAutospacing="1" w:line="240" w:lineRule="auto"/>
      <w:ind w:right="1200"/>
    </w:pPr>
    <w:rPr>
      <w:rFonts w:ascii="Times New Roman" w:eastAsia="Times New Roman" w:hAnsi="Times New Roman"/>
      <w:sz w:val="24"/>
      <w:szCs w:val="24"/>
      <w:lang w:eastAsia="ru-RU"/>
    </w:rPr>
  </w:style>
  <w:style w:type="paragraph" w:customStyle="1" w:styleId="navbox-title1">
    <w:name w:val="navbox-title1"/>
    <w:basedOn w:val="a"/>
    <w:rsid w:val="00F77FEA"/>
    <w:pPr>
      <w:shd w:val="clear" w:color="auto" w:fill="DDDD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group1">
    <w:name w:val="navbox-group1"/>
    <w:basedOn w:val="a"/>
    <w:rsid w:val="00F77FEA"/>
    <w:pPr>
      <w:shd w:val="clear" w:color="auto" w:fill="E6E6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1">
    <w:name w:val="navbox-abovebelow1"/>
    <w:basedOn w:val="a"/>
    <w:rsid w:val="00F77FEA"/>
    <w:pPr>
      <w:shd w:val="clear" w:color="auto" w:fill="E6E6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1">
    <w:name w:val="navbox1"/>
    <w:basedOn w:val="a"/>
    <w:rsid w:val="00F77FEA"/>
    <w:pPr>
      <w:pBdr>
        <w:top w:val="single" w:sz="6" w:space="1" w:color="AAAAAA"/>
        <w:left w:val="single" w:sz="6" w:space="1" w:color="AAAAAA"/>
        <w:bottom w:val="single" w:sz="6" w:space="1" w:color="AAAAAA"/>
        <w:right w:val="single" w:sz="6" w:space="1" w:color="AAAAAA"/>
      </w:pBdr>
      <w:shd w:val="clear" w:color="auto" w:fill="FDFDFD"/>
      <w:suppressAutoHyphens w:val="0"/>
      <w:spacing w:after="100" w:afterAutospacing="1" w:line="240" w:lineRule="auto"/>
      <w:jc w:val="center"/>
    </w:pPr>
    <w:rPr>
      <w:rFonts w:ascii="Times New Roman" w:eastAsia="Times New Roman" w:hAnsi="Times New Roman"/>
      <w:sz w:val="21"/>
      <w:szCs w:val="21"/>
      <w:lang w:eastAsia="ru-RU"/>
    </w:rPr>
  </w:style>
  <w:style w:type="paragraph" w:customStyle="1" w:styleId="navbar1">
    <w:name w:val="navbar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2">
    <w:name w:val="navbar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3">
    <w:name w:val="navbar3"/>
    <w:basedOn w:val="a"/>
    <w:rsid w:val="00F77FEA"/>
    <w:pPr>
      <w:suppressAutoHyphens w:val="0"/>
      <w:spacing w:before="100" w:beforeAutospacing="1" w:after="100" w:afterAutospacing="1" w:line="240" w:lineRule="auto"/>
      <w:ind w:right="120"/>
    </w:pPr>
    <w:rPr>
      <w:rFonts w:ascii="Times New Roman" w:eastAsia="Times New Roman" w:hAnsi="Times New Roman"/>
      <w:sz w:val="21"/>
      <w:szCs w:val="21"/>
      <w:lang w:eastAsia="ru-RU"/>
    </w:rPr>
  </w:style>
  <w:style w:type="paragraph" w:customStyle="1" w:styleId="collapsebutton1">
    <w:name w:val="collapsebutton1"/>
    <w:basedOn w:val="a"/>
    <w:rsid w:val="00F77FEA"/>
    <w:pPr>
      <w:suppressAutoHyphens w:val="0"/>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selflink1">
    <w:name w:val="selflink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1">
    <w:name w:val="mbox-image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collapse-refs-p1">
    <w:name w:val="collapse-refs-p1"/>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2">
    <w:name w:val="collapse-refs-p2"/>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3">
    <w:name w:val="collapse-refs-p3"/>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4">
    <w:name w:val="collapse-refs-p4"/>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5">
    <w:name w:val="collapse-refs-p5"/>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character" w:customStyle="1" w:styleId="collapsebutton2">
    <w:name w:val="collapsebutton2"/>
    <w:rsid w:val="00F77FEA"/>
  </w:style>
  <w:style w:type="paragraph" w:customStyle="1" w:styleId="1b">
    <w:name w:val="заголовок 1"/>
    <w:basedOn w:val="a"/>
    <w:next w:val="a"/>
    <w:rsid w:val="00F77FEA"/>
    <w:pPr>
      <w:keepNext/>
      <w:tabs>
        <w:tab w:val="left" w:pos="10065"/>
      </w:tabs>
      <w:suppressAutoHyphens w:val="0"/>
      <w:autoSpaceDE w:val="0"/>
      <w:autoSpaceDN w:val="0"/>
      <w:spacing w:after="0" w:line="240" w:lineRule="auto"/>
      <w:ind w:firstLine="720"/>
      <w:outlineLvl w:val="0"/>
    </w:pPr>
    <w:rPr>
      <w:rFonts w:ascii="Times New Roman" w:eastAsia="Times New Roman" w:hAnsi="Times New Roman"/>
      <w:sz w:val="28"/>
      <w:szCs w:val="28"/>
      <w:lang w:eastAsia="ru-RU"/>
    </w:rPr>
  </w:style>
  <w:style w:type="paragraph" w:customStyle="1" w:styleId="afff3">
    <w:name w:val="Табличный"/>
    <w:basedOn w:val="a"/>
    <w:rsid w:val="00F77FEA"/>
    <w:pPr>
      <w:keepNext/>
      <w:widowControl w:val="0"/>
      <w:suppressAutoHyphens w:val="0"/>
      <w:spacing w:before="60" w:after="60" w:line="240" w:lineRule="auto"/>
      <w:jc w:val="center"/>
    </w:pPr>
    <w:rPr>
      <w:rFonts w:ascii="Times New Roman" w:eastAsia="Times New Roman" w:hAnsi="Times New Roman"/>
      <w:b/>
      <w:szCs w:val="20"/>
      <w:lang w:eastAsia="ru-RU"/>
    </w:rPr>
  </w:style>
  <w:style w:type="paragraph" w:customStyle="1" w:styleId="101">
    <w:name w:val="Табличный_слева_10"/>
    <w:basedOn w:val="a"/>
    <w:qFormat/>
    <w:rsid w:val="00F77FEA"/>
    <w:pPr>
      <w:suppressAutoHyphens w:val="0"/>
      <w:spacing w:after="0" w:line="240" w:lineRule="auto"/>
    </w:pPr>
    <w:rPr>
      <w:rFonts w:ascii="Times New Roman" w:eastAsia="Times New Roman" w:hAnsi="Times New Roman"/>
      <w:sz w:val="20"/>
      <w:szCs w:val="24"/>
      <w:lang w:eastAsia="ru-RU"/>
    </w:rPr>
  </w:style>
  <w:style w:type="character" w:customStyle="1" w:styleId="ConsPlusNormal0">
    <w:name w:val="ConsPlusNormal Знак"/>
    <w:link w:val="ConsPlusNormal"/>
    <w:locked/>
    <w:rsid w:val="00F77FEA"/>
    <w:rPr>
      <w:rFonts w:ascii="Arial" w:eastAsia="Times New Roman" w:hAnsi="Arial" w:cs="Arial"/>
      <w:sz w:val="20"/>
      <w:szCs w:val="20"/>
      <w:lang w:eastAsia="ru-RU"/>
    </w:rPr>
  </w:style>
  <w:style w:type="table" w:customStyle="1" w:styleId="2c">
    <w:name w:val="Сетка таблицы2"/>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77F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table" w:customStyle="1" w:styleId="70">
    <w:name w:val="Сетка таблицы7"/>
    <w:basedOn w:val="a1"/>
    <w:next w:val="a5"/>
    <w:uiPriority w:val="3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F77FE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F77FEA"/>
    <w:pPr>
      <w:numPr>
        <w:numId w:val="0"/>
      </w:numPr>
      <w:jc w:val="left"/>
    </w:pPr>
    <w:rPr>
      <w:bCs w:val="0"/>
    </w:rPr>
  </w:style>
  <w:style w:type="paragraph" w:customStyle="1" w:styleId="120">
    <w:name w:val="Стиль12"/>
    <w:basedOn w:val="20"/>
    <w:qFormat/>
    <w:rsid w:val="00F77FEA"/>
    <w:rPr>
      <w:rFonts w:ascii="Times New Roman" w:eastAsia="TimesNewRomanPSMT" w:hAnsi="Times New Roman" w:cs="Times New Roman"/>
      <w:i w:val="0"/>
      <w:iCs w:val="0"/>
      <w:sz w:val="24"/>
      <w:szCs w:val="24"/>
    </w:rPr>
  </w:style>
  <w:style w:type="paragraph" w:customStyle="1" w:styleId="2d">
    <w:name w:val="Стиль2"/>
    <w:basedOn w:val="20"/>
    <w:qFormat/>
    <w:rsid w:val="00F77FEA"/>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F77FEA"/>
    <w:pPr>
      <w:jc w:val="both"/>
    </w:pPr>
    <w:rPr>
      <w:rFonts w:ascii="Times New Roman" w:hAnsi="Times New Roman" w:cs="Times New Roman"/>
      <w:bCs w:val="0"/>
      <w:sz w:val="24"/>
      <w:szCs w:val="24"/>
    </w:rPr>
  </w:style>
  <w:style w:type="paragraph" w:customStyle="1" w:styleId="43">
    <w:name w:val="Стиль4"/>
    <w:basedOn w:val="3"/>
    <w:qFormat/>
    <w:rsid w:val="00F77FEA"/>
    <w:pPr>
      <w:jc w:val="both"/>
    </w:pPr>
    <w:rPr>
      <w:rFonts w:ascii="Times New Roman" w:hAnsi="Times New Roman" w:cs="Times New Roman"/>
      <w:bCs w:val="0"/>
      <w:sz w:val="24"/>
      <w:szCs w:val="24"/>
    </w:rPr>
  </w:style>
  <w:style w:type="paragraph" w:customStyle="1" w:styleId="52">
    <w:name w:val="Стиль5"/>
    <w:basedOn w:val="3"/>
    <w:qFormat/>
    <w:rsid w:val="00F77FEA"/>
    <w:pPr>
      <w:jc w:val="both"/>
    </w:pPr>
    <w:rPr>
      <w:rFonts w:ascii="Times New Roman" w:hAnsi="Times New Roman" w:cs="Times New Roman"/>
      <w:bCs w:val="0"/>
      <w:sz w:val="24"/>
      <w:szCs w:val="24"/>
    </w:rPr>
  </w:style>
  <w:style w:type="paragraph" w:customStyle="1" w:styleId="61">
    <w:name w:val="Стиль6"/>
    <w:basedOn w:val="3"/>
    <w:qFormat/>
    <w:rsid w:val="00F77FEA"/>
    <w:pPr>
      <w:jc w:val="both"/>
    </w:pPr>
    <w:rPr>
      <w:rFonts w:ascii="Times New Roman" w:hAnsi="Times New Roman" w:cs="Times New Roman"/>
      <w:bCs w:val="0"/>
      <w:sz w:val="24"/>
      <w:szCs w:val="24"/>
    </w:rPr>
  </w:style>
  <w:style w:type="paragraph" w:customStyle="1" w:styleId="71">
    <w:name w:val="Стиль7"/>
    <w:basedOn w:val="3"/>
    <w:qFormat/>
    <w:rsid w:val="00F77FEA"/>
    <w:pPr>
      <w:jc w:val="both"/>
    </w:pPr>
    <w:rPr>
      <w:rFonts w:ascii="Times New Roman" w:hAnsi="Times New Roman" w:cs="Times New Roman"/>
      <w:bCs w:val="0"/>
      <w:sz w:val="24"/>
      <w:szCs w:val="24"/>
    </w:rPr>
  </w:style>
  <w:style w:type="paragraph" w:customStyle="1" w:styleId="80">
    <w:name w:val="Стиль8"/>
    <w:basedOn w:val="3"/>
    <w:qFormat/>
    <w:rsid w:val="00F77FEA"/>
    <w:pPr>
      <w:jc w:val="both"/>
    </w:pPr>
    <w:rPr>
      <w:rFonts w:ascii="Times New Roman" w:hAnsi="Times New Roman" w:cs="Times New Roman"/>
      <w:bCs w:val="0"/>
      <w:sz w:val="24"/>
      <w:szCs w:val="24"/>
    </w:rPr>
  </w:style>
  <w:style w:type="paragraph" w:customStyle="1" w:styleId="91">
    <w:name w:val="Стиль9"/>
    <w:basedOn w:val="3"/>
    <w:qFormat/>
    <w:rsid w:val="00F77FEA"/>
    <w:pPr>
      <w:jc w:val="both"/>
    </w:pPr>
    <w:rPr>
      <w:rFonts w:ascii="Times New Roman" w:hAnsi="Times New Roman" w:cs="Times New Roman"/>
      <w:bCs w:val="0"/>
      <w:sz w:val="24"/>
      <w:szCs w:val="24"/>
    </w:rPr>
  </w:style>
  <w:style w:type="paragraph" w:customStyle="1" w:styleId="102">
    <w:name w:val="Стиль10"/>
    <w:basedOn w:val="3"/>
    <w:qFormat/>
    <w:rsid w:val="00F77FEA"/>
    <w:pPr>
      <w:jc w:val="both"/>
    </w:pPr>
    <w:rPr>
      <w:rFonts w:ascii="Times New Roman" w:hAnsi="Times New Roman" w:cs="Times New Roman"/>
      <w:bCs w:val="0"/>
      <w:sz w:val="24"/>
      <w:szCs w:val="24"/>
    </w:rPr>
  </w:style>
  <w:style w:type="paragraph" w:customStyle="1" w:styleId="130">
    <w:name w:val="Стиль13"/>
    <w:basedOn w:val="3"/>
    <w:qFormat/>
    <w:rsid w:val="00F77FEA"/>
    <w:pPr>
      <w:jc w:val="both"/>
    </w:pPr>
    <w:rPr>
      <w:rFonts w:ascii="Times New Roman" w:hAnsi="Times New Roman" w:cs="Times New Roman"/>
      <w:bCs w:val="0"/>
      <w:sz w:val="24"/>
      <w:szCs w:val="24"/>
    </w:rPr>
  </w:style>
  <w:style w:type="paragraph" w:customStyle="1" w:styleId="140">
    <w:name w:val="Стиль14"/>
    <w:basedOn w:val="3"/>
    <w:qFormat/>
    <w:rsid w:val="00F77FEA"/>
    <w:pPr>
      <w:jc w:val="both"/>
    </w:pPr>
    <w:rPr>
      <w:rFonts w:ascii="Times New Roman" w:hAnsi="Times New Roman" w:cs="Times New Roman"/>
      <w:bCs w:val="0"/>
      <w:sz w:val="24"/>
      <w:szCs w:val="24"/>
    </w:rPr>
  </w:style>
  <w:style w:type="paragraph" w:customStyle="1" w:styleId="150">
    <w:name w:val="Стиль15"/>
    <w:basedOn w:val="3"/>
    <w:qFormat/>
    <w:rsid w:val="00F77FEA"/>
    <w:pPr>
      <w:jc w:val="both"/>
    </w:pPr>
    <w:rPr>
      <w:rFonts w:ascii="Times New Roman" w:hAnsi="Times New Roman" w:cs="Times New Roman"/>
      <w:bCs w:val="0"/>
      <w:sz w:val="24"/>
      <w:szCs w:val="24"/>
    </w:rPr>
  </w:style>
  <w:style w:type="paragraph" w:customStyle="1" w:styleId="160">
    <w:name w:val="Стиль16"/>
    <w:basedOn w:val="3"/>
    <w:qFormat/>
    <w:rsid w:val="00F77FEA"/>
    <w:pPr>
      <w:jc w:val="both"/>
    </w:pPr>
    <w:rPr>
      <w:rFonts w:ascii="Times New Roman" w:hAnsi="Times New Roman" w:cs="Times New Roman"/>
      <w:bCs w:val="0"/>
      <w:sz w:val="24"/>
      <w:szCs w:val="24"/>
    </w:rPr>
  </w:style>
  <w:style w:type="paragraph" w:customStyle="1" w:styleId="170">
    <w:name w:val="Стиль17"/>
    <w:basedOn w:val="3"/>
    <w:qFormat/>
    <w:rsid w:val="00F77FEA"/>
    <w:pPr>
      <w:jc w:val="both"/>
    </w:pPr>
    <w:rPr>
      <w:rFonts w:ascii="Times New Roman" w:hAnsi="Times New Roman" w:cs="Times New Roman"/>
      <w:bCs w:val="0"/>
      <w:sz w:val="24"/>
      <w:szCs w:val="24"/>
    </w:rPr>
  </w:style>
  <w:style w:type="paragraph" w:customStyle="1" w:styleId="180">
    <w:name w:val="Стиль18"/>
    <w:basedOn w:val="3"/>
    <w:qFormat/>
    <w:rsid w:val="00F77FEA"/>
    <w:pPr>
      <w:jc w:val="both"/>
    </w:pPr>
    <w:rPr>
      <w:rFonts w:ascii="Times New Roman" w:hAnsi="Times New Roman" w:cs="Times New Roman"/>
      <w:bCs w:val="0"/>
      <w:sz w:val="24"/>
      <w:szCs w:val="24"/>
    </w:rPr>
  </w:style>
  <w:style w:type="paragraph" w:customStyle="1" w:styleId="190">
    <w:name w:val="Стиль19"/>
    <w:basedOn w:val="3"/>
    <w:qFormat/>
    <w:rsid w:val="00F77FEA"/>
    <w:pPr>
      <w:jc w:val="both"/>
    </w:pPr>
    <w:rPr>
      <w:rFonts w:ascii="Times New Roman" w:hAnsi="Times New Roman" w:cs="Times New Roman"/>
      <w:bCs w:val="0"/>
      <w:sz w:val="24"/>
      <w:szCs w:val="24"/>
    </w:rPr>
  </w:style>
  <w:style w:type="paragraph" w:customStyle="1" w:styleId="200">
    <w:name w:val="Стиль20"/>
    <w:basedOn w:val="3"/>
    <w:qFormat/>
    <w:rsid w:val="00F77FEA"/>
    <w:pPr>
      <w:jc w:val="both"/>
    </w:pPr>
    <w:rPr>
      <w:rFonts w:ascii="Times New Roman" w:hAnsi="Times New Roman" w:cs="Times New Roman"/>
      <w:bCs w:val="0"/>
      <w:sz w:val="24"/>
      <w:szCs w:val="24"/>
    </w:rPr>
  </w:style>
  <w:style w:type="paragraph" w:customStyle="1" w:styleId="210">
    <w:name w:val="Стиль21"/>
    <w:basedOn w:val="3"/>
    <w:qFormat/>
    <w:rsid w:val="00F77FEA"/>
    <w:pPr>
      <w:jc w:val="both"/>
    </w:pPr>
    <w:rPr>
      <w:rFonts w:ascii="Times New Roman" w:hAnsi="Times New Roman" w:cs="Times New Roman"/>
      <w:bCs w:val="0"/>
      <w:sz w:val="24"/>
      <w:szCs w:val="24"/>
    </w:rPr>
  </w:style>
  <w:style w:type="paragraph" w:customStyle="1" w:styleId="220">
    <w:name w:val="Стиль22"/>
    <w:basedOn w:val="20"/>
    <w:qFormat/>
    <w:rsid w:val="00F77FEA"/>
    <w:rPr>
      <w:rFonts w:ascii="Times New Roman" w:hAnsi="Times New Roman" w:cs="Times New Roman"/>
      <w:bCs w:val="0"/>
      <w:i w:val="0"/>
      <w:iCs w:val="0"/>
      <w:sz w:val="24"/>
      <w:szCs w:val="24"/>
    </w:rPr>
  </w:style>
  <w:style w:type="paragraph" w:customStyle="1" w:styleId="230">
    <w:name w:val="Стиль23"/>
    <w:basedOn w:val="20"/>
    <w:qFormat/>
    <w:rsid w:val="00F77FEA"/>
    <w:rPr>
      <w:rFonts w:ascii="Times New Roman" w:hAnsi="Times New Roman" w:cs="Times New Roman"/>
      <w:bCs w:val="0"/>
      <w:i w:val="0"/>
      <w:iCs w:val="0"/>
      <w:sz w:val="24"/>
      <w:szCs w:val="24"/>
    </w:rPr>
  </w:style>
  <w:style w:type="paragraph" w:customStyle="1" w:styleId="240">
    <w:name w:val="Стиль24"/>
    <w:basedOn w:val="20"/>
    <w:qFormat/>
    <w:rsid w:val="00F77FEA"/>
    <w:rPr>
      <w:rFonts w:ascii="Times New Roman" w:hAnsi="Times New Roman" w:cs="Times New Roman"/>
      <w:bCs w:val="0"/>
      <w:i w:val="0"/>
      <w:iCs w:val="0"/>
      <w:sz w:val="24"/>
      <w:szCs w:val="24"/>
    </w:rPr>
  </w:style>
  <w:style w:type="paragraph" w:customStyle="1" w:styleId="250">
    <w:name w:val="Стиль25"/>
    <w:basedOn w:val="20"/>
    <w:qFormat/>
    <w:rsid w:val="00F77FEA"/>
    <w:pPr>
      <w:jc w:val="both"/>
    </w:pPr>
    <w:rPr>
      <w:rFonts w:ascii="Times New Roman" w:hAnsi="Times New Roman" w:cs="Times New Roman"/>
      <w:bCs w:val="0"/>
      <w:i w:val="0"/>
      <w:iCs w:val="0"/>
      <w:sz w:val="24"/>
      <w:szCs w:val="24"/>
    </w:rPr>
  </w:style>
  <w:style w:type="paragraph" w:customStyle="1" w:styleId="260">
    <w:name w:val="Стиль26"/>
    <w:basedOn w:val="20"/>
    <w:qFormat/>
    <w:rsid w:val="00F77FEA"/>
    <w:rPr>
      <w:rFonts w:ascii="Times New Roman" w:hAnsi="Times New Roman" w:cs="Times New Roman"/>
      <w:bCs w:val="0"/>
      <w:i w:val="0"/>
      <w:iCs w:val="0"/>
      <w:sz w:val="24"/>
      <w:szCs w:val="24"/>
    </w:rPr>
  </w:style>
  <w:style w:type="paragraph" w:customStyle="1" w:styleId="270">
    <w:name w:val="Стиль27"/>
    <w:basedOn w:val="3"/>
    <w:qFormat/>
    <w:rsid w:val="00F77FEA"/>
    <w:pPr>
      <w:jc w:val="right"/>
    </w:pPr>
    <w:rPr>
      <w:rFonts w:ascii="Times New Roman" w:hAnsi="Times New Roman" w:cs="Times New Roman"/>
      <w:bCs w:val="0"/>
      <w:sz w:val="24"/>
      <w:szCs w:val="24"/>
    </w:rPr>
  </w:style>
  <w:style w:type="paragraph" w:customStyle="1" w:styleId="280">
    <w:name w:val="Стиль28"/>
    <w:basedOn w:val="3"/>
    <w:qFormat/>
    <w:rsid w:val="00F77FEA"/>
    <w:pPr>
      <w:jc w:val="right"/>
    </w:pPr>
    <w:rPr>
      <w:rFonts w:ascii="Times New Roman" w:hAnsi="Times New Roman" w:cs="Times New Roman"/>
      <w:bCs w:val="0"/>
      <w:sz w:val="24"/>
      <w:szCs w:val="24"/>
    </w:rPr>
  </w:style>
  <w:style w:type="paragraph" w:customStyle="1" w:styleId="290">
    <w:name w:val="Стиль29"/>
    <w:basedOn w:val="3"/>
    <w:qFormat/>
    <w:rsid w:val="00F77FEA"/>
    <w:pPr>
      <w:jc w:val="right"/>
    </w:pPr>
    <w:rPr>
      <w:rFonts w:ascii="Times New Roman" w:hAnsi="Times New Roman" w:cs="Times New Roman"/>
      <w:bCs w:val="0"/>
      <w:sz w:val="24"/>
      <w:szCs w:val="24"/>
    </w:rPr>
  </w:style>
  <w:style w:type="paragraph" w:customStyle="1" w:styleId="300">
    <w:name w:val="Стиль30"/>
    <w:basedOn w:val="3"/>
    <w:qFormat/>
    <w:rsid w:val="00F77FEA"/>
    <w:pPr>
      <w:jc w:val="right"/>
    </w:pPr>
    <w:rPr>
      <w:rFonts w:ascii="Times New Roman" w:hAnsi="Times New Roman" w:cs="Times New Roman"/>
      <w:bCs w:val="0"/>
      <w:sz w:val="24"/>
      <w:szCs w:val="24"/>
    </w:rPr>
  </w:style>
  <w:style w:type="paragraph" w:customStyle="1" w:styleId="311">
    <w:name w:val="Стиль31"/>
    <w:basedOn w:val="3"/>
    <w:qFormat/>
    <w:rsid w:val="00F77FEA"/>
    <w:pPr>
      <w:jc w:val="right"/>
    </w:pPr>
    <w:rPr>
      <w:rFonts w:ascii="Times New Roman" w:hAnsi="Times New Roman" w:cs="Times New Roman"/>
      <w:bCs w:val="0"/>
      <w:sz w:val="24"/>
      <w:szCs w:val="24"/>
    </w:rPr>
  </w:style>
  <w:style w:type="paragraph" w:customStyle="1" w:styleId="320">
    <w:name w:val="Стиль32"/>
    <w:basedOn w:val="3"/>
    <w:qFormat/>
    <w:rsid w:val="00F77FEA"/>
    <w:pPr>
      <w:jc w:val="right"/>
    </w:pPr>
    <w:rPr>
      <w:rFonts w:ascii="Times New Roman" w:hAnsi="Times New Roman" w:cs="Times New Roman"/>
      <w:bCs w:val="0"/>
      <w:sz w:val="24"/>
      <w:szCs w:val="24"/>
    </w:rPr>
  </w:style>
  <w:style w:type="paragraph" w:customStyle="1" w:styleId="330">
    <w:name w:val="Стиль33"/>
    <w:basedOn w:val="3"/>
    <w:qFormat/>
    <w:rsid w:val="00F77FEA"/>
    <w:pPr>
      <w:jc w:val="right"/>
    </w:pPr>
    <w:rPr>
      <w:rFonts w:ascii="Times New Roman" w:hAnsi="Times New Roman" w:cs="Times New Roman"/>
      <w:bCs w:val="0"/>
      <w:sz w:val="24"/>
      <w:szCs w:val="24"/>
    </w:rPr>
  </w:style>
  <w:style w:type="paragraph" w:customStyle="1" w:styleId="340">
    <w:name w:val="Стиль34"/>
    <w:basedOn w:val="3"/>
    <w:qFormat/>
    <w:rsid w:val="00F77FEA"/>
    <w:pPr>
      <w:jc w:val="right"/>
    </w:pPr>
    <w:rPr>
      <w:rFonts w:ascii="Times New Roman" w:hAnsi="Times New Roman" w:cs="Times New Roman"/>
      <w:bCs w:val="0"/>
      <w:sz w:val="24"/>
      <w:szCs w:val="24"/>
    </w:rPr>
  </w:style>
  <w:style w:type="paragraph" w:customStyle="1" w:styleId="350">
    <w:name w:val="Стиль35"/>
    <w:basedOn w:val="10"/>
    <w:qFormat/>
    <w:rsid w:val="00F77FEA"/>
    <w:pPr>
      <w:numPr>
        <w:numId w:val="0"/>
      </w:numPr>
      <w:jc w:val="left"/>
    </w:pPr>
    <w:rPr>
      <w:bCs w:val="0"/>
    </w:rPr>
  </w:style>
  <w:style w:type="paragraph" w:customStyle="1" w:styleId="360">
    <w:name w:val="Стиль36"/>
    <w:basedOn w:val="10"/>
    <w:qFormat/>
    <w:rsid w:val="00F77FEA"/>
    <w:pPr>
      <w:numPr>
        <w:numId w:val="0"/>
      </w:numPr>
      <w:jc w:val="left"/>
    </w:pPr>
    <w:rPr>
      <w:bCs w:val="0"/>
    </w:rPr>
  </w:style>
  <w:style w:type="character" w:styleId="afff6">
    <w:name w:val="line number"/>
    <w:basedOn w:val="a0"/>
    <w:uiPriority w:val="99"/>
    <w:semiHidden/>
    <w:unhideWhenUsed/>
    <w:rsid w:val="00F77FEA"/>
  </w:style>
  <w:style w:type="character" w:customStyle="1" w:styleId="1c">
    <w:name w:val="Неразрешенное упоминание1"/>
    <w:uiPriority w:val="99"/>
    <w:semiHidden/>
    <w:unhideWhenUsed/>
    <w:rsid w:val="00F77FEA"/>
    <w:rPr>
      <w:color w:val="605E5C"/>
      <w:shd w:val="clear" w:color="auto" w:fill="E1DFDD"/>
    </w:rPr>
  </w:style>
  <w:style w:type="table" w:customStyle="1" w:styleId="103">
    <w:name w:val="Сетка таблицы10"/>
    <w:basedOn w:val="a1"/>
    <w:next w:val="a5"/>
    <w:uiPriority w:val="59"/>
    <w:rsid w:val="00F77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77FE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
    <w:name w:val="Сетка таблицы11"/>
    <w:basedOn w:val="a1"/>
    <w:next w:val="a5"/>
    <w:uiPriority w:val="59"/>
    <w:rsid w:val="00F77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Title"/>
    <w:basedOn w:val="a"/>
    <w:next w:val="a"/>
    <w:link w:val="1d"/>
    <w:qFormat/>
    <w:rsid w:val="00F77FEA"/>
    <w:pPr>
      <w:suppressAutoHyphens w:val="0"/>
      <w:spacing w:after="0" w:line="240" w:lineRule="auto"/>
      <w:contextualSpacing/>
    </w:pPr>
    <w:rPr>
      <w:rFonts w:ascii="Calibri Light" w:eastAsia="Times New Roman" w:hAnsi="Calibri Light"/>
      <w:spacing w:val="-10"/>
      <w:kern w:val="28"/>
      <w:sz w:val="56"/>
      <w:szCs w:val="56"/>
      <w:lang w:eastAsia="ru-RU"/>
    </w:rPr>
  </w:style>
  <w:style w:type="character" w:customStyle="1" w:styleId="1d">
    <w:name w:val="Название Знак1"/>
    <w:basedOn w:val="a0"/>
    <w:link w:val="afff7"/>
    <w:rsid w:val="00F77FEA"/>
    <w:rPr>
      <w:rFonts w:ascii="Calibri Light" w:eastAsia="Times New Roman" w:hAnsi="Calibri Light" w:cs="Times New Roman"/>
      <w:spacing w:val="-10"/>
      <w:kern w:val="28"/>
      <w:sz w:val="56"/>
      <w:szCs w:val="56"/>
      <w:lang w:eastAsia="ru-RU"/>
    </w:rPr>
  </w:style>
  <w:style w:type="table" w:customStyle="1" w:styleId="121">
    <w:name w:val="Сетка таблицы12"/>
    <w:basedOn w:val="a1"/>
    <w:next w:val="a5"/>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9.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2.xml"/><Relationship Id="rId47" Type="http://schemas.openxmlformats.org/officeDocument/2006/relationships/footer" Target="footer3.xml"/><Relationship Id="rId50" Type="http://schemas.openxmlformats.org/officeDocument/2006/relationships/header" Target="header39.xml"/><Relationship Id="rId55" Type="http://schemas.openxmlformats.org/officeDocument/2006/relationships/header" Target="header4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1.xml"/><Relationship Id="rId54"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footer" Target="footer2.xml"/><Relationship Id="rId49" Type="http://schemas.openxmlformats.org/officeDocument/2006/relationships/header" Target="header38.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4.xm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3.xml"/><Relationship Id="rId48" Type="http://schemas.openxmlformats.org/officeDocument/2006/relationships/header" Target="header37.xml"/><Relationship Id="rId56"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eader" Target="header40.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F202-1E6A-4857-92E5-41CD39E7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84</Pages>
  <Words>43277</Words>
  <Characters>246680</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Минстрой 3. Людмила Скирневская</dc:creator>
  <cp:keywords/>
  <dc:description/>
  <cp:lastModifiedBy>Минстрой 3. Людмила Скирневская</cp:lastModifiedBy>
  <cp:revision>139</cp:revision>
  <dcterms:created xsi:type="dcterms:W3CDTF">2021-09-02T04:05:00Z</dcterms:created>
  <dcterms:modified xsi:type="dcterms:W3CDTF">2021-09-22T09:55:00Z</dcterms:modified>
</cp:coreProperties>
</file>