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04182" w:rsidRPr="002621E6" w:rsidTr="00BF402E">
        <w:trPr>
          <w:cantSplit/>
          <w:trHeight w:val="253"/>
        </w:trPr>
        <w:tc>
          <w:tcPr>
            <w:tcW w:w="4195" w:type="dxa"/>
            <w:hideMark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58B8A2" wp14:editId="64AFD6B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D04182" w:rsidRPr="002621E6" w:rsidTr="00BF402E">
        <w:trPr>
          <w:cantSplit/>
          <w:trHeight w:val="1617"/>
        </w:trPr>
        <w:tc>
          <w:tcPr>
            <w:tcW w:w="4195" w:type="dxa"/>
          </w:tcPr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182" w:rsidRPr="00325D17" w:rsidRDefault="008E196F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04182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182" w:rsidRPr="00325D17" w:rsidRDefault="00D04182" w:rsidP="00BF40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8E196F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04182" w:rsidRPr="006B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D04182" w:rsidRPr="00325D17" w:rsidRDefault="00D04182" w:rsidP="00BF402E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DB413A" w:rsidRPr="00D04182" w:rsidRDefault="00DA1A6B" w:rsidP="00EF63FB">
      <w:pPr>
        <w:spacing w:after="0" w:line="240" w:lineRule="auto"/>
        <w:ind w:righ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формы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проверочного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листа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списка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контрольных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вопросов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применяемого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автомобильном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городском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наземном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электрическом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дорожном</w:t>
      </w:r>
      <w:r w:rsidRPr="00DA1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sz w:val="24"/>
          <w:szCs w:val="24"/>
          <w:lang w:eastAsia="ru-RU"/>
        </w:rPr>
        <w:t>хозяйстве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3BC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8E196F" w:rsidRPr="008E1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 Чувашской Республики</w:t>
      </w:r>
    </w:p>
    <w:p w:rsidR="00DB413A" w:rsidRPr="00DB413A" w:rsidRDefault="00DB413A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3648A6" w:rsidP="007D3A8A">
      <w:pPr>
        <w:spacing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</w:t>
      </w:r>
      <w:r w:rsid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A6B" w:rsidRPr="00DA1A6B">
        <w:rPr>
          <w:rFonts w:ascii="Times New Roman" w:hAnsi="Times New Roman"/>
          <w:sz w:val="24"/>
          <w:szCs w:val="24"/>
        </w:rPr>
        <w:t>с частью 2 статьи 53 Федерального закона от 31.07.2020 №</w:t>
      </w:r>
      <w:r w:rsidR="00DA1A6B">
        <w:rPr>
          <w:rFonts w:ascii="Times New Roman" w:hAnsi="Times New Roman"/>
          <w:sz w:val="24"/>
          <w:szCs w:val="24"/>
        </w:rPr>
        <w:t xml:space="preserve"> </w:t>
      </w:r>
      <w:r w:rsidR="00DA1A6B" w:rsidRPr="00DA1A6B">
        <w:rPr>
          <w:rFonts w:ascii="Times New Roman" w:hAnsi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</w:t>
      </w:r>
      <w:r w:rsidR="00523F77">
        <w:rPr>
          <w:rFonts w:ascii="Times New Roman" w:hAnsi="Times New Roman"/>
          <w:sz w:val="24"/>
          <w:szCs w:val="24"/>
        </w:rPr>
        <w:t xml:space="preserve"> </w:t>
      </w:r>
      <w:r w:rsidR="00DA1A6B" w:rsidRPr="00DA1A6B">
        <w:rPr>
          <w:rFonts w:ascii="Times New Roman" w:hAnsi="Times New Roman"/>
          <w:sz w:val="24"/>
          <w:szCs w:val="24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="00DA1A6B" w:rsidRPr="00DA1A6B">
        <w:rPr>
          <w:rFonts w:ascii="Times New Roman" w:hAnsi="Times New Roman"/>
          <w:sz w:val="24"/>
          <w:szCs w:val="24"/>
        </w:rPr>
        <w:t xml:space="preserve"> проверочных листов, а также случаев обязательного применения проверочных листов»</w:t>
      </w:r>
      <w:r w:rsid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Уставом Шумерлинского </w:t>
      </w:r>
      <w:r w:rsid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8A6" w:rsidRPr="003648A6" w:rsidRDefault="003648A6" w:rsidP="003648A6">
      <w:pPr>
        <w:spacing w:after="0" w:line="240" w:lineRule="auto"/>
        <w:ind w:firstLine="5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с т а н о в л я е т:</w:t>
      </w:r>
    </w:p>
    <w:p w:rsidR="003648A6" w:rsidRPr="003648A6" w:rsidRDefault="003648A6" w:rsidP="003648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DA1A6B" w:rsidP="00DA1A6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Утвердить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форму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проверочного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листа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списка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контрольных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вопросов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применяемого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осуществлении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автомобильном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городском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наземном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электрическом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транспорте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дорожном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хозяйстве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 согласно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приложению</w:t>
      </w:r>
      <w:r w:rsidR="00697D2E" w:rsidRPr="00697D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F4D36" w:rsidRDefault="00697D2E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Настоящее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постановление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вступает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силу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после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опубликования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периодическом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печатном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издании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Вестник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округа»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подлежит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размещению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официальном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сайте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proofErr w:type="spellEnd"/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F4D36" w:rsidRPr="00BF4D36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Интернет»</w:t>
      </w:r>
      <w:r w:rsidR="00BF4D36" w:rsidRPr="00BF4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1A6B" w:rsidRPr="003648A6" w:rsidRDefault="00DA1A6B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проверочн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лист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после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дня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10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опубликования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подлежат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размещению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официальном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сайте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надзорного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органа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Интернет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внесению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единый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реестр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видов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надзора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регионального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надзора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DA1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1A6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DA1A6B" w:rsidP="003648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648A6" w:rsidRPr="003648A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648A6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Управления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благоустройству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развитию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Головина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03BC" w:rsidRDefault="001703BC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C3F" w:rsidRDefault="00A20C3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</w:t>
      </w:r>
    </w:p>
    <w:p w:rsidR="00D04182" w:rsidRDefault="00BC6D6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DB413A" w:rsidRPr="003648A6" w:rsidRDefault="00D04182" w:rsidP="00D04182">
      <w:pPr>
        <w:spacing w:after="0" w:line="240" w:lineRule="auto"/>
        <w:ind w:right="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53A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DA52B6" w:rsidRDefault="00DA52B6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DA52B6" w:rsidRDefault="00DA52B6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DA52B6" w:rsidRDefault="00DA52B6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DB413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Шумерлинского 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053AF0">
        <w:rPr>
          <w:rFonts w:ascii="Times New Roman" w:hAnsi="Times New Roman"/>
          <w:bCs/>
          <w:sz w:val="24"/>
          <w:szCs w:val="24"/>
          <w:lang w:eastAsia="ru-RU"/>
        </w:rPr>
        <w:t>___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53AF0">
        <w:rPr>
          <w:rFonts w:ascii="Times New Roman" w:hAnsi="Times New Roman"/>
          <w:bCs/>
          <w:sz w:val="24"/>
          <w:szCs w:val="24"/>
          <w:lang w:eastAsia="ru-RU"/>
        </w:rPr>
        <w:t>____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53AF0">
        <w:rPr>
          <w:rFonts w:ascii="Times New Roman" w:hAnsi="Times New Roman"/>
          <w:bCs/>
          <w:sz w:val="24"/>
          <w:szCs w:val="24"/>
          <w:lang w:eastAsia="ru-RU"/>
        </w:rPr>
        <w:t>____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41EAF" w:rsidRDefault="00B767CE" w:rsidP="00B767C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7CE">
        <w:rPr>
          <w:rFonts w:ascii="Times New Roman" w:eastAsia="Times New Roman" w:hAnsi="Times New Roman"/>
          <w:sz w:val="24"/>
          <w:szCs w:val="24"/>
          <w:lang w:eastAsia="ru-RU"/>
        </w:rPr>
        <w:t>QR-код</w:t>
      </w:r>
    </w:p>
    <w:p w:rsidR="00B767CE" w:rsidRPr="00341EAF" w:rsidRDefault="00341EAF" w:rsidP="00341EAF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</w:r>
      <w:proofErr w:type="gramStart"/>
      <w:r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Правилам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« 415", утвержденных Постановление Правительства Российской Федерации от 16.04.2021 № 604, вне зависимости от времени предоставления такого доступа </w:t>
      </w:r>
      <w:r w:rsidR="00B767CE" w:rsidRPr="00341EAF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End"/>
    </w:p>
    <w:p w:rsidR="00FC37CE" w:rsidRPr="00FC37CE" w:rsidRDefault="00FC37CE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:rsidR="00BF4D36" w:rsidRPr="00794A53" w:rsidRDefault="00BF4D36" w:rsidP="00BF4D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794A53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АДМИНИСТРАЦИЯ ШУМЕРЛИНСКОГО МУНИЦИПАЛЬНОГО ОКРУГА ЧУВАШСКОЙ РЕСПУБЛИКИ</w:t>
      </w:r>
    </w:p>
    <w:p w:rsidR="003F6875" w:rsidRPr="003F6875" w:rsidRDefault="00BF4D36" w:rsidP="003F6875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4"/>
        </w:rPr>
      </w:pPr>
      <w:r w:rsidRPr="003F6875">
        <w:rPr>
          <w:rFonts w:ascii="Times New Roman" w:eastAsia="Times New Roman" w:hAnsi="Times New Roman"/>
          <w:sz w:val="22"/>
          <w:szCs w:val="24"/>
        </w:rPr>
        <w:t>(наименование органа муниципального контроля)</w:t>
      </w:r>
    </w:p>
    <w:p w:rsidR="003F6875" w:rsidRDefault="00FC37CE" w:rsidP="003F68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FC37CE">
        <w:rPr>
          <w:rFonts w:ascii="Times New Roman" w:eastAsia="Times New Roman" w:hAnsi="Times New Roman"/>
          <w:sz w:val="24"/>
          <w:szCs w:val="24"/>
          <w:u w:val="single"/>
        </w:rPr>
        <w:t>МУНИЦИПАЛЬНЫЙ КОНТРОЛЬ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НА АВТОМОБИЛЬНОМ ТРАНСПОРТЕ, ГОРОДСКОМ НАЗЕМНОМ ЭЛЕКТРИЧЕСКОМ ТРАНСПОРТЕ И В ДОРОЖНОМ ХОЗЯЙСТВЕ НА ТЕРРИТОРИИ ШУМЕРЛИНСКОГО МУНИЦИПАЛЬНОГО ОКРУГА ЧУВАШСКОЙ РЕСПУБЛИКИ </w:t>
      </w:r>
    </w:p>
    <w:p w:rsidR="00341EAF" w:rsidRDefault="00FC37CE" w:rsidP="00341EAF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4"/>
        </w:rPr>
      </w:pPr>
      <w:r w:rsidRPr="003F6875">
        <w:rPr>
          <w:rFonts w:ascii="Times New Roman" w:eastAsia="Times New Roman" w:hAnsi="Times New Roman"/>
          <w:sz w:val="22"/>
          <w:szCs w:val="24"/>
        </w:rPr>
        <w:t>(вид муниципального контроля)</w:t>
      </w:r>
    </w:p>
    <w:p w:rsidR="00341EAF" w:rsidRDefault="00341EAF" w:rsidP="00341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t xml:space="preserve">Проверочный лист (список контрольных вопросов), применяемый при проведении плановых проверок по муниципальному контролю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на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автомобильном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транспорте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городском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наземном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электрическом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транспорте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и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в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дорожном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хозяйстве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на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территории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Чувашской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 w:hint="eastAsia"/>
          <w:sz w:val="24"/>
          <w:szCs w:val="24"/>
        </w:rPr>
        <w:t>Республики</w:t>
      </w:r>
      <w:r w:rsidRPr="00FC37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41EAF" w:rsidRDefault="00341EAF" w:rsidP="00341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1. Объект муниципального контроля, в отношении которого проводится контро</w:t>
      </w:r>
      <w:r w:rsidR="00341EAF">
        <w:rPr>
          <w:rFonts w:ascii="Times New Roman" w:eastAsia="Times New Roman" w:hAnsi="Times New Roman"/>
          <w:sz w:val="24"/>
          <w:szCs w:val="20"/>
          <w:lang w:eastAsia="zh-CN"/>
        </w:rPr>
        <w:t>льное (надзорное) мероприятие: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>_________</w:t>
      </w:r>
      <w:r w:rsidR="00341EAF">
        <w:rPr>
          <w:rFonts w:ascii="Times New Roman" w:eastAsia="Times New Roman" w:hAnsi="Times New Roman"/>
          <w:sz w:val="24"/>
          <w:szCs w:val="20"/>
          <w:lang w:eastAsia="zh-CN"/>
        </w:rPr>
        <w:t>_______________________________________________</w:t>
      </w:r>
      <w:r w:rsidR="00341EAF"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37CE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t>2. Место (или места) проведения контрольного (надзорного) мероприятия с заполнением проверочного листа____________________________________________________________ _____________________________________________________________________________</w:t>
      </w:r>
      <w:r w:rsidR="00341EAF">
        <w:rPr>
          <w:rFonts w:ascii="Times New Roman" w:eastAsia="Times New Roman" w:hAnsi="Times New Roman"/>
          <w:sz w:val="24"/>
          <w:szCs w:val="24"/>
        </w:rPr>
        <w:t>__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4"/>
          <w:szCs w:val="24"/>
        </w:rPr>
        <w:t>3. Реквизиты распоряжения о проведении контрольного (надзорного) мероприятия__________________________________________________________________ _____________________________________________________________________________</w:t>
      </w:r>
      <w:r w:rsidRPr="00FC37CE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</w:t>
      </w:r>
      <w:r w:rsidR="00341EAF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</w:t>
      </w:r>
      <w:r w:rsidRPr="00FC37CE">
        <w:rPr>
          <w:rFonts w:ascii="Times New Roman" w:eastAsia="Times New Roman" w:hAnsi="Times New Roman"/>
          <w:sz w:val="20"/>
          <w:szCs w:val="20"/>
        </w:rPr>
        <w:t>(номер, дата распоряжения о проведении контрольного (надзорного) мероприятия)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7CE">
        <w:rPr>
          <w:rFonts w:ascii="Times New Roman" w:eastAsia="Times New Roman" w:hAnsi="Times New Roman"/>
          <w:sz w:val="24"/>
          <w:szCs w:val="24"/>
        </w:rPr>
        <w:t xml:space="preserve">4. </w:t>
      </w:r>
      <w:r w:rsidR="00090E69">
        <w:rPr>
          <w:rFonts w:ascii="Times New Roman" w:eastAsia="Times New Roman" w:hAnsi="Times New Roman"/>
          <w:sz w:val="24"/>
          <w:szCs w:val="24"/>
        </w:rPr>
        <w:t>В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ид</w:t>
      </w:r>
      <w:r w:rsidR="00090E69"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контрольного</w:t>
      </w:r>
      <w:r w:rsidR="00090E69"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надзорного</w:t>
      </w:r>
      <w:r w:rsidR="00090E69"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="00090E69" w:rsidRPr="00090E69">
        <w:rPr>
          <w:rFonts w:ascii="Times New Roman" w:eastAsia="Times New Roman" w:hAnsi="Times New Roman" w:hint="eastAsia"/>
          <w:sz w:val="24"/>
          <w:szCs w:val="24"/>
        </w:rPr>
        <w:t>мероприятия</w:t>
      </w:r>
      <w:r w:rsidR="00090E69" w:rsidRPr="00FC37CE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090E69">
        <w:rPr>
          <w:rFonts w:ascii="Times New Roman" w:eastAsia="Times New Roman" w:hAnsi="Times New Roman"/>
          <w:sz w:val="24"/>
          <w:szCs w:val="24"/>
        </w:rPr>
        <w:t>__________</w:t>
      </w:r>
    </w:p>
    <w:p w:rsidR="00341EAF" w:rsidRDefault="00341EAF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1EAF" w:rsidRDefault="00090E69" w:rsidP="0034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5. 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>Учетный номер контрольного (надзорного) мероприятия__________________ _____________________________________________________________________________</w:t>
      </w:r>
    </w:p>
    <w:p w:rsidR="00341EAF" w:rsidRDefault="00FC37CE" w:rsidP="00341E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C37CE">
        <w:rPr>
          <w:rFonts w:ascii="Times New Roman" w:eastAsia="Times New Roman" w:hAnsi="Times New Roman"/>
          <w:sz w:val="20"/>
          <w:szCs w:val="20"/>
        </w:rPr>
        <w:t>(указывается учетный номер проверки и дата его присвоения в едином реестре проверок)</w:t>
      </w:r>
    </w:p>
    <w:p w:rsidR="00341EAF" w:rsidRDefault="00341EAF" w:rsidP="00341E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C37CE" w:rsidRPr="00FC37CE" w:rsidRDefault="00090E69" w:rsidP="00341E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 xml:space="preserve">. Форма проверочного листа утверждена постановлением администрации Шумерлинского муниципального округа </w:t>
      </w:r>
      <w:proofErr w:type="gramStart"/>
      <w:r w:rsidR="00FC37CE" w:rsidRPr="00FC37CE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="00FC37CE" w:rsidRPr="00FC37CE">
        <w:rPr>
          <w:rFonts w:ascii="Times New Roman" w:eastAsia="Times New Roman" w:hAnsi="Times New Roman"/>
          <w:sz w:val="24"/>
          <w:szCs w:val="24"/>
        </w:rPr>
        <w:t xml:space="preserve"> ________________ № ________.</w:t>
      </w:r>
    </w:p>
    <w:p w:rsidR="00FC37CE" w:rsidRPr="00FC37CE" w:rsidRDefault="00FC37CE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</w:p>
    <w:p w:rsidR="00090E69" w:rsidRDefault="00090E69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FC37C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амилия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имя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отчество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наличии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гражданина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индивидуального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предпринимателя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наименование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идентификационный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налогоплательщика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основной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государственный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регистрационный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номер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адрес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юридического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филиалов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представительств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обособленных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структурных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подразделений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являющихся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контролируемыми</w:t>
      </w:r>
      <w:r w:rsidRPr="00090E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0E69">
        <w:rPr>
          <w:rFonts w:ascii="Times New Roman" w:eastAsia="Times New Roman" w:hAnsi="Times New Roman" w:hint="eastAsia"/>
          <w:sz w:val="24"/>
          <w:szCs w:val="24"/>
        </w:rPr>
        <w:t>лицами</w:t>
      </w:r>
      <w:r w:rsidRPr="00090E69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090E69" w:rsidRDefault="00090E69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37CE" w:rsidRPr="00FC37CE" w:rsidRDefault="00090E69" w:rsidP="00FC37CE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>. Должность, фамилия и инициалы должностного лица администрации Шумерлинского муниципального округа, проводящего контрольное (надзорное) мероприятие и заполняющего проверочный лист________________________________________________ __________________________________________________________________________________________________________________________________________________________</w:t>
      </w:r>
      <w:r w:rsidR="00341EAF">
        <w:rPr>
          <w:rFonts w:ascii="Times New Roman" w:eastAsia="Times New Roman" w:hAnsi="Times New Roman"/>
          <w:sz w:val="24"/>
          <w:szCs w:val="24"/>
        </w:rPr>
        <w:t>____</w:t>
      </w:r>
    </w:p>
    <w:p w:rsidR="00FC37CE" w:rsidRPr="00FC37CE" w:rsidRDefault="00FC37CE" w:rsidP="00FC3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72F"/>
          <w:sz w:val="24"/>
          <w:szCs w:val="24"/>
        </w:rPr>
      </w:pPr>
    </w:p>
    <w:p w:rsidR="00FC37CE" w:rsidRPr="00FC37CE" w:rsidRDefault="00B767CE" w:rsidP="00FC3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9</w:t>
      </w:r>
      <w:r w:rsidR="00FC37CE" w:rsidRPr="00FC37CE">
        <w:rPr>
          <w:rFonts w:ascii="Times New Roman" w:eastAsia="Times New Roman" w:hAnsi="Times New Roman"/>
          <w:color w:val="22272F"/>
          <w:sz w:val="24"/>
          <w:szCs w:val="24"/>
          <w:lang w:eastAsia="zh-CN"/>
        </w:rPr>
        <w:t>.</w:t>
      </w:r>
      <w:r w:rsidR="00FC37CE" w:rsidRPr="00FC37CE">
        <w:rPr>
          <w:rFonts w:ascii="Times New Roman" w:eastAsia="Times New Roman" w:hAnsi="Times New Roman"/>
          <w:sz w:val="24"/>
          <w:szCs w:val="24"/>
        </w:rPr>
        <w:t xml:space="preserve"> </w:t>
      </w:r>
      <w:r w:rsidR="009B2CDA" w:rsidRPr="009B2CDA">
        <w:rPr>
          <w:rFonts w:ascii="Times New Roman" w:eastAsia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97D2E" w:rsidRDefault="00697D2E" w:rsidP="00FC3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623"/>
        <w:gridCol w:w="653"/>
        <w:gridCol w:w="1134"/>
        <w:gridCol w:w="1134"/>
      </w:tblGrid>
      <w:tr w:rsidR="00FC37CE" w:rsidRPr="00FC37CE" w:rsidTr="009B2CD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FC37CE" w:rsidRPr="00FC37CE" w:rsidTr="009B2CD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экспертизу проектной документации и в органы государственного строительного</w:t>
            </w:r>
            <w:proofErr w:type="gramEnd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надзора?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16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8 ноября 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(далее-ФЗ № 257)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16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4 статьи 16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257;</w:t>
            </w:r>
          </w:p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Минтранса России от </w:t>
            </w:r>
            <w:r w:rsidR="00BF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ноября 2012 г. № 402 «Об утверждении Классификации работ по капитальному ремонту, ремонту и содержанию автомобильных дорог» (далее-Приказ № 402)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hyperlink r:id="rId15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 статьи 17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17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257; </w:t>
            </w:r>
          </w:p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402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такого движения, а также обеспечения сохранности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18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5 статьи 19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технических регламентов?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1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4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6 статьи 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Размещены ли в границах полос отвода автомобильной дороги здания, строения, сооружения и другие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3 статьи 25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</w:t>
            </w: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 8 статьи 26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ФЗ № 257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ст. 19 -22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8 ноября 2007 г. № 259-ФЗ «</w:t>
            </w:r>
            <w:hyperlink r:id="rId31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Устав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автомобильного транспорта и городского наземного электрического транспорта»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7CE" w:rsidRPr="00FC37CE" w:rsidTr="009B2C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DA52B6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FC37CE" w:rsidRPr="00FC37C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ГОСТ 33062-2014</w:t>
              </w:r>
            </w:hyperlink>
            <w:r w:rsidR="00FC37CE" w:rsidRPr="00FC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CE" w:rsidRPr="00FC37CE" w:rsidRDefault="00FC37CE" w:rsidP="00FC3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37CE" w:rsidRPr="00FC37CE" w:rsidRDefault="00FC37CE" w:rsidP="00FC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7CE" w:rsidRPr="00FC37CE" w:rsidRDefault="00FC37CE" w:rsidP="00FC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7CE">
        <w:rPr>
          <w:rFonts w:ascii="Times New Roman" w:eastAsia="Times New Roman" w:hAnsi="Times New Roman"/>
          <w:sz w:val="24"/>
          <w:szCs w:val="24"/>
          <w:lang w:eastAsia="ru-RU"/>
        </w:rPr>
        <w:t>«__» ______________ 20__ г.</w:t>
      </w:r>
    </w:p>
    <w:p w:rsidR="00FC37CE" w:rsidRPr="00FC37CE" w:rsidRDefault="00FC37CE" w:rsidP="00FC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C37CE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(дата заполнения проверочного листа)</w:t>
      </w:r>
    </w:p>
    <w:p w:rsidR="00090E69" w:rsidRPr="00090E69" w:rsidRDefault="003F6875" w:rsidP="00090E69">
      <w:pPr>
        <w:pStyle w:val="HTML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_____________________________                            </w:t>
      </w:r>
      <w:r w:rsidR="00090E69" w:rsidRPr="00090E69">
        <w:rPr>
          <w:rFonts w:ascii="Times New Roman" w:hAnsi="Times New Roman" w:cs="Times New Roman"/>
          <w:sz w:val="18"/>
        </w:rPr>
        <w:t xml:space="preserve">____________ </w:t>
      </w:r>
      <w:r>
        <w:rPr>
          <w:rFonts w:ascii="Times New Roman" w:hAnsi="Times New Roman" w:cs="Times New Roman"/>
          <w:sz w:val="18"/>
        </w:rPr>
        <w:t xml:space="preserve">                              </w:t>
      </w:r>
      <w:r w:rsidR="00090E69" w:rsidRPr="00090E69">
        <w:rPr>
          <w:rFonts w:ascii="Times New Roman" w:hAnsi="Times New Roman" w:cs="Times New Roman"/>
          <w:sz w:val="18"/>
        </w:rPr>
        <w:t>_______________________________</w:t>
      </w:r>
    </w:p>
    <w:p w:rsidR="00090E69" w:rsidRPr="00090E69" w:rsidRDefault="00090E69" w:rsidP="0009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proofErr w:type="gramStart"/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 лица,     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(подпись)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(фамилия, имя, отчество лица</w:t>
      </w:r>
      <w:proofErr w:type="gramEnd"/>
    </w:p>
    <w:p w:rsidR="00090E69" w:rsidRPr="00090E69" w:rsidRDefault="00090E69" w:rsidP="00090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>заполнившего проверочны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>й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 лист)            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</w:t>
      </w:r>
      <w:r w:rsidR="003F6875" w:rsidRP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>заполнившего проверочны</w:t>
      </w:r>
      <w:r w:rsidR="003F6875">
        <w:rPr>
          <w:rFonts w:ascii="Times New Roman" w:eastAsia="Times New Roman" w:hAnsi="Times New Roman"/>
          <w:sz w:val="16"/>
          <w:szCs w:val="16"/>
          <w:lang w:eastAsia="ru-RU"/>
        </w:rPr>
        <w:t xml:space="preserve">й </w:t>
      </w: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>лист)</w:t>
      </w:r>
      <w:proofErr w:type="gramEnd"/>
    </w:p>
    <w:p w:rsidR="00090E69" w:rsidRPr="00090E69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90E69">
        <w:rPr>
          <w:rFonts w:ascii="Times New Roman" w:eastAsia="Times New Roman" w:hAnsi="Times New Roman"/>
          <w:sz w:val="16"/>
          <w:szCs w:val="16"/>
          <w:lang w:eastAsia="ru-RU"/>
        </w:rPr>
        <w:t xml:space="preserve">  </w:t>
      </w:r>
    </w:p>
    <w:p w:rsidR="00090E69" w:rsidRPr="00697D2E" w:rsidRDefault="00090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90E69" w:rsidRPr="00697D2E" w:rsidSect="00B767CE">
      <w:headerReference w:type="even" r:id="rId33"/>
      <w:headerReference w:type="default" r:id="rId34"/>
      <w:footnotePr>
        <w:numRestart w:val="eachSect"/>
      </w:footnotePr>
      <w:pgSz w:w="11907" w:h="16732" w:code="9"/>
      <w:pgMar w:top="709" w:right="850" w:bottom="709" w:left="1560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21" w:rsidRDefault="00297821">
      <w:pPr>
        <w:spacing w:after="0" w:line="240" w:lineRule="auto"/>
      </w:pPr>
      <w:r>
        <w:separator/>
      </w:r>
    </w:p>
  </w:endnote>
  <w:endnote w:type="continuationSeparator" w:id="0">
    <w:p w:rsidR="00297821" w:rsidRDefault="002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21" w:rsidRDefault="00297821">
      <w:pPr>
        <w:spacing w:after="0" w:line="240" w:lineRule="auto"/>
      </w:pPr>
      <w:r>
        <w:separator/>
      </w:r>
    </w:p>
  </w:footnote>
  <w:footnote w:type="continuationSeparator" w:id="0">
    <w:p w:rsidR="00297821" w:rsidRDefault="002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Default="00DB41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Pr="00B767CE" w:rsidRDefault="00DB413A">
    <w:pPr>
      <w:pStyle w:val="a4"/>
      <w:ind w:right="360" w:firstLine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B0848"/>
    <w:multiLevelType w:val="hybridMultilevel"/>
    <w:tmpl w:val="B18602C4"/>
    <w:lvl w:ilvl="0" w:tplc="55B0B1C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9">
    <w:nsid w:val="56DF7B45"/>
    <w:multiLevelType w:val="hybridMultilevel"/>
    <w:tmpl w:val="836E9AAC"/>
    <w:lvl w:ilvl="0" w:tplc="0B16B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B6A33"/>
    <w:multiLevelType w:val="hybridMultilevel"/>
    <w:tmpl w:val="DF0C4BE6"/>
    <w:lvl w:ilvl="0" w:tplc="F2F0ACB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109"/>
    <w:rsid w:val="0002266A"/>
    <w:rsid w:val="00036598"/>
    <w:rsid w:val="00040C8B"/>
    <w:rsid w:val="00045349"/>
    <w:rsid w:val="00051717"/>
    <w:rsid w:val="00053AF0"/>
    <w:rsid w:val="00063E2E"/>
    <w:rsid w:val="00065394"/>
    <w:rsid w:val="00090E69"/>
    <w:rsid w:val="00091545"/>
    <w:rsid w:val="00094315"/>
    <w:rsid w:val="000A296E"/>
    <w:rsid w:val="000D5BBB"/>
    <w:rsid w:val="00102A5E"/>
    <w:rsid w:val="00122532"/>
    <w:rsid w:val="00123C6D"/>
    <w:rsid w:val="00126E1B"/>
    <w:rsid w:val="00130F9A"/>
    <w:rsid w:val="00131FCC"/>
    <w:rsid w:val="00134A6A"/>
    <w:rsid w:val="001703BC"/>
    <w:rsid w:val="00173327"/>
    <w:rsid w:val="00194491"/>
    <w:rsid w:val="001A6BCD"/>
    <w:rsid w:val="001B2F2E"/>
    <w:rsid w:val="001D0F8F"/>
    <w:rsid w:val="001D27B5"/>
    <w:rsid w:val="001D65C9"/>
    <w:rsid w:val="00256527"/>
    <w:rsid w:val="00270057"/>
    <w:rsid w:val="00297821"/>
    <w:rsid w:val="002A2942"/>
    <w:rsid w:val="002C6CB6"/>
    <w:rsid w:val="002D6D98"/>
    <w:rsid w:val="003119CD"/>
    <w:rsid w:val="0033034A"/>
    <w:rsid w:val="003347A8"/>
    <w:rsid w:val="00341EAF"/>
    <w:rsid w:val="00343AB1"/>
    <w:rsid w:val="003648A6"/>
    <w:rsid w:val="003B1BA4"/>
    <w:rsid w:val="003C451F"/>
    <w:rsid w:val="003E007E"/>
    <w:rsid w:val="003F40A1"/>
    <w:rsid w:val="003F6875"/>
    <w:rsid w:val="00413ED8"/>
    <w:rsid w:val="004262B6"/>
    <w:rsid w:val="00431056"/>
    <w:rsid w:val="00437D2C"/>
    <w:rsid w:val="004477C5"/>
    <w:rsid w:val="00466FF6"/>
    <w:rsid w:val="0048182B"/>
    <w:rsid w:val="00486507"/>
    <w:rsid w:val="004B4AF3"/>
    <w:rsid w:val="004D082A"/>
    <w:rsid w:val="004D5421"/>
    <w:rsid w:val="004E25E4"/>
    <w:rsid w:val="004E6850"/>
    <w:rsid w:val="004F1946"/>
    <w:rsid w:val="00523F77"/>
    <w:rsid w:val="005244DC"/>
    <w:rsid w:val="00536E87"/>
    <w:rsid w:val="00552F38"/>
    <w:rsid w:val="0056185E"/>
    <w:rsid w:val="0058057C"/>
    <w:rsid w:val="00592699"/>
    <w:rsid w:val="0059361E"/>
    <w:rsid w:val="005C4C9F"/>
    <w:rsid w:val="005D452C"/>
    <w:rsid w:val="005F2C40"/>
    <w:rsid w:val="00651EF8"/>
    <w:rsid w:val="006618F2"/>
    <w:rsid w:val="00672B56"/>
    <w:rsid w:val="00677661"/>
    <w:rsid w:val="006831FA"/>
    <w:rsid w:val="00697D2E"/>
    <w:rsid w:val="006A1D18"/>
    <w:rsid w:val="00714D8D"/>
    <w:rsid w:val="00754ACB"/>
    <w:rsid w:val="007A431C"/>
    <w:rsid w:val="007A4324"/>
    <w:rsid w:val="007A7D6F"/>
    <w:rsid w:val="007B281F"/>
    <w:rsid w:val="007D3A8A"/>
    <w:rsid w:val="007F1EA3"/>
    <w:rsid w:val="007F2E5D"/>
    <w:rsid w:val="007F4793"/>
    <w:rsid w:val="007F4B43"/>
    <w:rsid w:val="007F64A4"/>
    <w:rsid w:val="008327E8"/>
    <w:rsid w:val="00847DA3"/>
    <w:rsid w:val="008614C1"/>
    <w:rsid w:val="00865E44"/>
    <w:rsid w:val="0086717E"/>
    <w:rsid w:val="008C1A55"/>
    <w:rsid w:val="008E196F"/>
    <w:rsid w:val="00921273"/>
    <w:rsid w:val="00927720"/>
    <w:rsid w:val="0096602C"/>
    <w:rsid w:val="00971BAB"/>
    <w:rsid w:val="00981ED6"/>
    <w:rsid w:val="009B2CDA"/>
    <w:rsid w:val="009C145E"/>
    <w:rsid w:val="009E1984"/>
    <w:rsid w:val="009F5137"/>
    <w:rsid w:val="00A063E7"/>
    <w:rsid w:val="00A10E39"/>
    <w:rsid w:val="00A12240"/>
    <w:rsid w:val="00A20C3F"/>
    <w:rsid w:val="00A27A30"/>
    <w:rsid w:val="00A65AB6"/>
    <w:rsid w:val="00A709D7"/>
    <w:rsid w:val="00B114C0"/>
    <w:rsid w:val="00B217F7"/>
    <w:rsid w:val="00B767CE"/>
    <w:rsid w:val="00B82B03"/>
    <w:rsid w:val="00B84B7F"/>
    <w:rsid w:val="00B9243E"/>
    <w:rsid w:val="00B946E2"/>
    <w:rsid w:val="00BC6D6F"/>
    <w:rsid w:val="00BD7392"/>
    <w:rsid w:val="00BE4E90"/>
    <w:rsid w:val="00BF4D36"/>
    <w:rsid w:val="00BF5B58"/>
    <w:rsid w:val="00BF71DA"/>
    <w:rsid w:val="00C159EA"/>
    <w:rsid w:val="00C27EA7"/>
    <w:rsid w:val="00CC4C8A"/>
    <w:rsid w:val="00CC5048"/>
    <w:rsid w:val="00CE0375"/>
    <w:rsid w:val="00D04182"/>
    <w:rsid w:val="00D43FE2"/>
    <w:rsid w:val="00D4567A"/>
    <w:rsid w:val="00D5689E"/>
    <w:rsid w:val="00DA1A6B"/>
    <w:rsid w:val="00DA52B6"/>
    <w:rsid w:val="00DB413A"/>
    <w:rsid w:val="00DF70C0"/>
    <w:rsid w:val="00E02347"/>
    <w:rsid w:val="00E06DF3"/>
    <w:rsid w:val="00E07F16"/>
    <w:rsid w:val="00E672A6"/>
    <w:rsid w:val="00EB404B"/>
    <w:rsid w:val="00EB5FD3"/>
    <w:rsid w:val="00EF5EEB"/>
    <w:rsid w:val="00EF63FB"/>
    <w:rsid w:val="00F55DE1"/>
    <w:rsid w:val="00F678F2"/>
    <w:rsid w:val="00F849E9"/>
    <w:rsid w:val="00F93194"/>
    <w:rsid w:val="00FB1AFF"/>
    <w:rsid w:val="00FC37CE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">
    <w:name w:val="footnote text"/>
    <w:basedOn w:val="a"/>
    <w:link w:val="aff0"/>
    <w:rsid w:val="00697D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69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697D2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9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">
    <w:name w:val="footnote text"/>
    <w:basedOn w:val="a"/>
    <w:link w:val="aff0"/>
    <w:rsid w:val="00697D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69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697D2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9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92D6-BC67-48A7-8136-213B3DB4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cp:lastPrinted>2022-07-12T07:45:00Z</cp:lastPrinted>
  <dcterms:created xsi:type="dcterms:W3CDTF">2022-08-22T12:18:00Z</dcterms:created>
  <dcterms:modified xsi:type="dcterms:W3CDTF">2022-09-14T11:17:00Z</dcterms:modified>
</cp:coreProperties>
</file>