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661690" w:rsidRPr="00661690" w:rsidTr="00BF402E">
        <w:trPr>
          <w:cantSplit/>
          <w:trHeight w:val="253"/>
        </w:trPr>
        <w:tc>
          <w:tcPr>
            <w:tcW w:w="4195" w:type="dxa"/>
          </w:tcPr>
          <w:p w:rsidR="00661690" w:rsidRPr="00325D17" w:rsidRDefault="00661690" w:rsidP="00BF4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</w:p>
        </w:tc>
        <w:tc>
          <w:tcPr>
            <w:tcW w:w="1173" w:type="dxa"/>
          </w:tcPr>
          <w:p w:rsidR="00661690" w:rsidRPr="00325D17" w:rsidRDefault="00661690" w:rsidP="00BF402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661690" w:rsidRPr="00661690" w:rsidRDefault="00661690" w:rsidP="00661690">
            <w:pPr>
              <w:pStyle w:val="ad"/>
              <w:jc w:val="right"/>
              <w:rPr>
                <w:rFonts w:ascii="Times New Roman" w:hAnsi="Times New Roman" w:cs="Times New Roman"/>
                <w:bCs/>
                <w:noProof/>
                <w:sz w:val="22"/>
                <w:lang w:eastAsia="en-US"/>
              </w:rPr>
            </w:pPr>
            <w:r w:rsidRPr="00661690">
              <w:rPr>
                <w:rFonts w:ascii="Times New Roman" w:hAnsi="Times New Roman" w:cs="Times New Roman"/>
                <w:bCs/>
                <w:noProof/>
                <w:sz w:val="22"/>
                <w:lang w:eastAsia="en-US"/>
              </w:rPr>
              <w:t>ПРОЕКТ</w:t>
            </w:r>
          </w:p>
        </w:tc>
      </w:tr>
      <w:tr w:rsidR="00661690" w:rsidRPr="002621E6" w:rsidTr="00BF402E">
        <w:trPr>
          <w:cantSplit/>
          <w:trHeight w:val="253"/>
        </w:trPr>
        <w:tc>
          <w:tcPr>
            <w:tcW w:w="4195" w:type="dxa"/>
          </w:tcPr>
          <w:p w:rsidR="00661690" w:rsidRPr="00325D17" w:rsidRDefault="00661690" w:rsidP="00BF4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</w:p>
        </w:tc>
        <w:tc>
          <w:tcPr>
            <w:tcW w:w="1173" w:type="dxa"/>
          </w:tcPr>
          <w:p w:rsidR="00661690" w:rsidRPr="00325D17" w:rsidRDefault="00661690" w:rsidP="00BF402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661690" w:rsidRPr="00661690" w:rsidRDefault="00661690" w:rsidP="00661690">
            <w:pPr>
              <w:pStyle w:val="ad"/>
              <w:jc w:val="right"/>
              <w:rPr>
                <w:rFonts w:ascii="Times New Roman" w:hAnsi="Times New Roman" w:cs="Times New Roman"/>
                <w:bCs/>
                <w:noProof/>
                <w:sz w:val="22"/>
                <w:lang w:eastAsia="en-US"/>
              </w:rPr>
            </w:pPr>
          </w:p>
        </w:tc>
      </w:tr>
      <w:tr w:rsidR="00D04182" w:rsidRPr="002621E6" w:rsidTr="00BF402E">
        <w:trPr>
          <w:cantSplit/>
          <w:trHeight w:val="253"/>
        </w:trPr>
        <w:tc>
          <w:tcPr>
            <w:tcW w:w="4195" w:type="dxa"/>
            <w:hideMark/>
          </w:tcPr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658B8A2" wp14:editId="64AFD6BF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D04182" w:rsidRPr="00325D17" w:rsidRDefault="00D04182" w:rsidP="00BF402E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D04182" w:rsidRPr="002621E6" w:rsidTr="00BF402E">
        <w:trPr>
          <w:cantSplit/>
          <w:trHeight w:val="1617"/>
        </w:trPr>
        <w:tc>
          <w:tcPr>
            <w:tcW w:w="4195" w:type="dxa"/>
          </w:tcPr>
          <w:p w:rsidR="00D04182" w:rsidRPr="00325D17" w:rsidRDefault="00D04182" w:rsidP="00BF402E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D04182" w:rsidRPr="00325D17" w:rsidRDefault="00D04182" w:rsidP="00BF402E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D04182" w:rsidRPr="00325D17" w:rsidRDefault="00D04182" w:rsidP="00BF402E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04182" w:rsidRPr="00325D17" w:rsidRDefault="008E196F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66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D04182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D04182" w:rsidRPr="00024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04182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66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04182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182" w:rsidRPr="00325D17" w:rsidRDefault="00D04182" w:rsidP="00BF402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D04182" w:rsidRPr="00325D17" w:rsidRDefault="00D04182" w:rsidP="00BF402E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D04182" w:rsidRPr="00325D17" w:rsidRDefault="00D04182" w:rsidP="00BF402E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D04182" w:rsidRPr="00325D17" w:rsidRDefault="00D04182" w:rsidP="00BF402E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4182" w:rsidRPr="00325D17" w:rsidRDefault="008E196F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66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66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04182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D04182" w:rsidRPr="006B2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04182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D04182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D04182" w:rsidRPr="00325D17" w:rsidRDefault="00D04182" w:rsidP="00BF402E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DB413A" w:rsidRPr="00D04182" w:rsidRDefault="00DA1A6B" w:rsidP="00EF63FB">
      <w:pPr>
        <w:spacing w:after="0" w:line="240" w:lineRule="auto"/>
        <w:ind w:right="46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Об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утверждении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формы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проверочного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листа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списка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контрольных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вопросов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применяемого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при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осуществлении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контроля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автомобильном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транспорте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городском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наземном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электрическом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транспорте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дорожном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хозяйстве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03BC">
        <w:rPr>
          <w:rFonts w:ascii="Times New Roman" w:eastAsia="Times New Roman" w:hAnsi="Times New Roman"/>
          <w:sz w:val="24"/>
          <w:szCs w:val="24"/>
          <w:lang w:eastAsia="ru-RU"/>
        </w:rPr>
        <w:t>на территории</w:t>
      </w:r>
      <w:r w:rsidR="008E196F" w:rsidRPr="008E19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4182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Шумерлинского </w:t>
      </w:r>
      <w:r w:rsidR="00D04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 Чувашской Республики</w:t>
      </w:r>
    </w:p>
    <w:p w:rsidR="00DB413A" w:rsidRPr="00DB413A" w:rsidRDefault="00DB413A" w:rsidP="00DB4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8A6" w:rsidRPr="003648A6" w:rsidRDefault="003648A6" w:rsidP="007D3A8A">
      <w:pPr>
        <w:spacing w:line="240" w:lineRule="auto"/>
        <w:ind w:firstLine="53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Федеральным закон</w:t>
      </w:r>
      <w:r w:rsid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7D3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="007D3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1A6B" w:rsidRPr="00DA1A6B">
        <w:rPr>
          <w:rFonts w:ascii="Times New Roman" w:hAnsi="Times New Roman"/>
          <w:sz w:val="24"/>
          <w:szCs w:val="24"/>
        </w:rPr>
        <w:t>с частью 2 статьи 53 Федерального закона от 31.07.2020 №</w:t>
      </w:r>
      <w:r w:rsidR="00DA1A6B">
        <w:rPr>
          <w:rFonts w:ascii="Times New Roman" w:hAnsi="Times New Roman"/>
          <w:sz w:val="24"/>
          <w:szCs w:val="24"/>
        </w:rPr>
        <w:t xml:space="preserve"> </w:t>
      </w:r>
      <w:r w:rsidR="00DA1A6B" w:rsidRPr="00DA1A6B">
        <w:rPr>
          <w:rFonts w:ascii="Times New Roman" w:hAnsi="Times New Roman"/>
          <w:sz w:val="24"/>
          <w:szCs w:val="24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</w:t>
      </w:r>
      <w:r w:rsidR="00523F77">
        <w:rPr>
          <w:rFonts w:ascii="Times New Roman" w:hAnsi="Times New Roman"/>
          <w:sz w:val="24"/>
          <w:szCs w:val="24"/>
        </w:rPr>
        <w:t xml:space="preserve"> </w:t>
      </w:r>
      <w:r w:rsidR="00DA1A6B" w:rsidRPr="00DA1A6B">
        <w:rPr>
          <w:rFonts w:ascii="Times New Roman" w:hAnsi="Times New Roman"/>
          <w:sz w:val="24"/>
          <w:szCs w:val="24"/>
        </w:rPr>
        <w:t>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</w:t>
      </w:r>
      <w:proofErr w:type="gramEnd"/>
      <w:r w:rsidR="00DA1A6B" w:rsidRPr="00DA1A6B">
        <w:rPr>
          <w:rFonts w:ascii="Times New Roman" w:hAnsi="Times New Roman"/>
          <w:sz w:val="24"/>
          <w:szCs w:val="24"/>
        </w:rPr>
        <w:t xml:space="preserve"> проверочных листов, а также случаев обязательного применения проверочных листов»</w:t>
      </w:r>
      <w:r w:rsidR="001703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Уставом Шумерлинского </w:t>
      </w:r>
      <w:r w:rsidR="004F1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="001703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648A6" w:rsidRPr="003648A6" w:rsidRDefault="003648A6" w:rsidP="003648A6">
      <w:pPr>
        <w:spacing w:after="0" w:line="240" w:lineRule="auto"/>
        <w:ind w:firstLine="5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администрация Шумерлинского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648A6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End"/>
      <w:r w:rsidRPr="003648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с т а н о в л я е т:</w:t>
      </w:r>
    </w:p>
    <w:p w:rsidR="003648A6" w:rsidRPr="003648A6" w:rsidRDefault="003648A6" w:rsidP="003648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8A6" w:rsidRPr="003648A6" w:rsidRDefault="00DA1A6B" w:rsidP="00DA1A6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Утвердить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форму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проверочного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листа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списка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контрольных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вопросов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применяемого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при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осуществлении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контроля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автомобильном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транспорте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городском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наземном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электрическом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транспорте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дорожном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хозяйстве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территории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Чувашской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Республики согласно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приложению</w:t>
      </w:r>
      <w:r w:rsidR="00697D2E" w:rsidRPr="00697D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F4D36" w:rsidRDefault="00697D2E" w:rsidP="003648A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Настоящее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постановление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вступает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силу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после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его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официального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опубликования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периодическом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печатном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издании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Вестник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округа»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подлежит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размещению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официальном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сайте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сети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Интернет»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A1A6B" w:rsidRPr="003648A6" w:rsidRDefault="00DA1A6B" w:rsidP="003648A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Форм</w:t>
      </w:r>
      <w:r w:rsidR="00A10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проверочн</w:t>
      </w:r>
      <w:r w:rsidR="00A10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лист</w:t>
      </w:r>
      <w:r w:rsidR="00A10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после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дня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10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его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официального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опубликования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подлежат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размещению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официальном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сайте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контрольного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надзорного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органа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сети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Интернет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"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внесению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единый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реестр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видов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федерального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государственного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контроля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надзора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регионального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государственного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контроля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надзора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8A6" w:rsidRPr="003648A6" w:rsidRDefault="00DA1A6B" w:rsidP="003648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3648A6" w:rsidRPr="003648A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3648A6"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первого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заместителя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главы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начальника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Управления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благоустройству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развитию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территорий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Головина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Д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703BC" w:rsidRDefault="001703BC" w:rsidP="00DB4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0C3F" w:rsidRDefault="00A20C3F" w:rsidP="00DB4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DB413A" w:rsidRPr="003648A6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B413A"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</w:t>
      </w:r>
    </w:p>
    <w:p w:rsidR="00D04182" w:rsidRDefault="00BC6D6F" w:rsidP="00DB4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="00DB413A"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DB413A" w:rsidRPr="003648A6" w:rsidRDefault="00D04182" w:rsidP="00D04182">
      <w:pPr>
        <w:spacing w:after="0" w:line="240" w:lineRule="auto"/>
        <w:ind w:right="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Чувашской Республики</w:t>
      </w:r>
      <w:r w:rsidR="00DB413A"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053AF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A20C3F">
        <w:rPr>
          <w:rFonts w:ascii="Times New Roman" w:eastAsia="Times New Roman" w:hAnsi="Times New Roman"/>
          <w:sz w:val="24"/>
          <w:szCs w:val="24"/>
          <w:lang w:eastAsia="ru-RU"/>
        </w:rPr>
        <w:t xml:space="preserve">Л.Г. </w:t>
      </w:r>
      <w:proofErr w:type="spellStart"/>
      <w:r w:rsidR="00A20C3F">
        <w:rPr>
          <w:rFonts w:ascii="Times New Roman" w:eastAsia="Times New Roman" w:hAnsi="Times New Roman"/>
          <w:sz w:val="24"/>
          <w:szCs w:val="24"/>
          <w:lang w:eastAsia="ru-RU"/>
        </w:rPr>
        <w:t>Рафинов</w:t>
      </w:r>
      <w:proofErr w:type="spellEnd"/>
    </w:p>
    <w:p w:rsidR="00DA52B6" w:rsidRDefault="00DA52B6" w:rsidP="00DB4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DA52B6" w:rsidRDefault="00DA52B6" w:rsidP="00DB4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DA52B6" w:rsidRDefault="00DA52B6" w:rsidP="00DB4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DB413A" w:rsidRPr="00DB413A" w:rsidRDefault="00DB413A" w:rsidP="00DB4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DB413A">
        <w:rPr>
          <w:rFonts w:ascii="Times New Roman" w:hAnsi="Times New Roman"/>
          <w:bCs/>
          <w:sz w:val="24"/>
          <w:szCs w:val="24"/>
          <w:lang w:eastAsia="ru-RU"/>
        </w:rPr>
        <w:t xml:space="preserve">Приложение </w:t>
      </w:r>
    </w:p>
    <w:p w:rsidR="00DB413A" w:rsidRPr="00DB413A" w:rsidRDefault="00DB413A" w:rsidP="00DB4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DB413A">
        <w:rPr>
          <w:rFonts w:ascii="Times New Roman" w:hAnsi="Times New Roman"/>
          <w:bCs/>
          <w:sz w:val="24"/>
          <w:szCs w:val="24"/>
          <w:lang w:eastAsia="ru-RU"/>
        </w:rPr>
        <w:t xml:space="preserve"> к постановлению администрации </w:t>
      </w:r>
    </w:p>
    <w:p w:rsidR="00DB413A" w:rsidRPr="00DB413A" w:rsidRDefault="00DB413A" w:rsidP="00DB4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DB413A">
        <w:rPr>
          <w:rFonts w:ascii="Times New Roman" w:hAnsi="Times New Roman"/>
          <w:bCs/>
          <w:sz w:val="24"/>
          <w:szCs w:val="24"/>
          <w:lang w:eastAsia="ru-RU"/>
        </w:rPr>
        <w:t xml:space="preserve">Шумерлинского </w:t>
      </w:r>
      <w:r w:rsidR="00BC6D6F">
        <w:rPr>
          <w:rFonts w:ascii="Times New Roman" w:hAnsi="Times New Roman"/>
          <w:bCs/>
          <w:sz w:val="24"/>
          <w:szCs w:val="24"/>
          <w:lang w:eastAsia="ru-RU"/>
        </w:rPr>
        <w:t>муниципального округа</w:t>
      </w:r>
      <w:r w:rsidRPr="00DB413A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</w:p>
    <w:p w:rsidR="00DB413A" w:rsidRPr="00DB413A" w:rsidRDefault="00DB413A" w:rsidP="00DB4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DB413A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 w:rsidR="00053AF0">
        <w:rPr>
          <w:rFonts w:ascii="Times New Roman" w:hAnsi="Times New Roman"/>
          <w:bCs/>
          <w:sz w:val="24"/>
          <w:szCs w:val="24"/>
          <w:lang w:eastAsia="ru-RU"/>
        </w:rPr>
        <w:t>___</w:t>
      </w:r>
      <w:r w:rsidR="00270057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053AF0">
        <w:rPr>
          <w:rFonts w:ascii="Times New Roman" w:hAnsi="Times New Roman"/>
          <w:bCs/>
          <w:sz w:val="24"/>
          <w:szCs w:val="24"/>
          <w:lang w:eastAsia="ru-RU"/>
        </w:rPr>
        <w:t>____</w:t>
      </w:r>
      <w:r w:rsidR="00270057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DB413A">
        <w:rPr>
          <w:rFonts w:ascii="Times New Roman" w:hAnsi="Times New Roman"/>
          <w:bCs/>
          <w:sz w:val="24"/>
          <w:szCs w:val="24"/>
          <w:lang w:eastAsia="ru-RU"/>
        </w:rPr>
        <w:t>202</w:t>
      </w:r>
      <w:r w:rsidR="00BC6D6F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DB413A">
        <w:rPr>
          <w:rFonts w:ascii="Times New Roman" w:hAnsi="Times New Roman"/>
          <w:bCs/>
          <w:sz w:val="24"/>
          <w:szCs w:val="24"/>
          <w:lang w:eastAsia="ru-RU"/>
        </w:rPr>
        <w:t xml:space="preserve"> №</w:t>
      </w:r>
      <w:r w:rsidR="0027005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53AF0">
        <w:rPr>
          <w:rFonts w:ascii="Times New Roman" w:hAnsi="Times New Roman"/>
          <w:bCs/>
          <w:sz w:val="24"/>
          <w:szCs w:val="24"/>
          <w:lang w:eastAsia="ru-RU"/>
        </w:rPr>
        <w:t>____</w:t>
      </w:r>
    </w:p>
    <w:p w:rsidR="00DB413A" w:rsidRPr="00DB413A" w:rsidRDefault="00DB413A" w:rsidP="00DB4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341EAF" w:rsidRDefault="00B767CE" w:rsidP="00B767CE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7CE">
        <w:rPr>
          <w:rFonts w:ascii="Times New Roman" w:eastAsia="Times New Roman" w:hAnsi="Times New Roman"/>
          <w:sz w:val="24"/>
          <w:szCs w:val="24"/>
          <w:lang w:eastAsia="ru-RU"/>
        </w:rPr>
        <w:t>QR-код</w:t>
      </w:r>
    </w:p>
    <w:p w:rsidR="00B767CE" w:rsidRPr="00341EAF" w:rsidRDefault="00341EAF" w:rsidP="00341EAF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41EAF">
        <w:rPr>
          <w:rFonts w:ascii="Times New Roman" w:eastAsia="Times New Roman" w:hAnsi="Times New Roman"/>
          <w:sz w:val="20"/>
          <w:szCs w:val="24"/>
          <w:lang w:eastAsia="ru-RU"/>
        </w:rPr>
        <w:t xml:space="preserve"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</w:t>
      </w:r>
      <w:proofErr w:type="gramStart"/>
      <w:r w:rsidRPr="00341EAF">
        <w:rPr>
          <w:rFonts w:ascii="Times New Roman" w:eastAsia="Times New Roman" w:hAnsi="Times New Roman"/>
          <w:sz w:val="20"/>
          <w:szCs w:val="24"/>
          <w:lang w:eastAsia="ru-RU"/>
        </w:rPr>
        <w:t xml:space="preserve">При использовании для просмотра информации QR-кода сведения отображаются в соответствии со статусом отображения в публичном доступе, предусмотренным приложением к Правилам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« 415", утвержденных Постановление Правительства Российской Федерации от 16.04.2021 № 604, вне зависимости от времени предоставления такого доступа </w:t>
      </w:r>
      <w:r w:rsidR="00B767CE" w:rsidRPr="00341EAF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proofErr w:type="gramEnd"/>
    </w:p>
    <w:p w:rsidR="00FC37CE" w:rsidRPr="00FC37CE" w:rsidRDefault="00FC37CE" w:rsidP="00FC37CE">
      <w:pPr>
        <w:keepNext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u w:val="single"/>
        </w:rPr>
      </w:pPr>
    </w:p>
    <w:p w:rsidR="00BF4D36" w:rsidRPr="00794A53" w:rsidRDefault="00BF4D36" w:rsidP="00BF4D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794A53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АДМИНИСТРАЦИЯ ШУМЕРЛИНСКОГО МУНИЦИПАЛЬНОГО ОКРУГА ЧУВАШСКОЙ РЕСПУБЛИКИ</w:t>
      </w:r>
    </w:p>
    <w:p w:rsidR="003F6875" w:rsidRPr="003F6875" w:rsidRDefault="00BF4D36" w:rsidP="003F6875">
      <w:pPr>
        <w:spacing w:after="0" w:line="240" w:lineRule="auto"/>
        <w:jc w:val="center"/>
        <w:rPr>
          <w:rFonts w:ascii="Times New Roman" w:eastAsia="Times New Roman" w:hAnsi="Times New Roman"/>
          <w:sz w:val="22"/>
          <w:szCs w:val="24"/>
        </w:rPr>
      </w:pPr>
      <w:r w:rsidRPr="003F6875">
        <w:rPr>
          <w:rFonts w:ascii="Times New Roman" w:eastAsia="Times New Roman" w:hAnsi="Times New Roman"/>
          <w:sz w:val="22"/>
          <w:szCs w:val="24"/>
        </w:rPr>
        <w:t>(наименование органа муниципального контроля)</w:t>
      </w:r>
    </w:p>
    <w:p w:rsidR="003F6875" w:rsidRDefault="00FC37CE" w:rsidP="003F68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FC37CE">
        <w:rPr>
          <w:rFonts w:ascii="Times New Roman" w:eastAsia="Times New Roman" w:hAnsi="Times New Roman"/>
          <w:sz w:val="24"/>
          <w:szCs w:val="24"/>
          <w:u w:val="single"/>
        </w:rPr>
        <w:t>МУНИЦИПАЛЬНЫЙ КОНТРОЛЬ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НА АВТОМОБИЛЬНОМ ТРАНСПОРТЕ, ГОРОДСКОМ НАЗЕМНОМ ЭЛЕКТРИЧЕСКОМ ТРАНСПОРТЕ И В ДОРОЖНОМ ХОЗЯЙСТВЕ НА ТЕРРИТОРИИ ШУМЕРЛИНСКОГО МУНИЦИПАЛЬНОГО ОКРУГА ЧУВАШСКОЙ РЕСПУБЛИКИ </w:t>
      </w:r>
    </w:p>
    <w:p w:rsidR="00341EAF" w:rsidRDefault="00FC37CE" w:rsidP="00341EAF">
      <w:pPr>
        <w:spacing w:after="0" w:line="240" w:lineRule="auto"/>
        <w:jc w:val="center"/>
        <w:rPr>
          <w:rFonts w:ascii="Times New Roman" w:eastAsia="Times New Roman" w:hAnsi="Times New Roman"/>
          <w:sz w:val="22"/>
          <w:szCs w:val="24"/>
        </w:rPr>
      </w:pPr>
      <w:r w:rsidRPr="003F6875">
        <w:rPr>
          <w:rFonts w:ascii="Times New Roman" w:eastAsia="Times New Roman" w:hAnsi="Times New Roman"/>
          <w:sz w:val="22"/>
          <w:szCs w:val="24"/>
        </w:rPr>
        <w:t>(вид муниципального контроля)</w:t>
      </w:r>
    </w:p>
    <w:p w:rsidR="00341EAF" w:rsidRDefault="00341EAF" w:rsidP="00341E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41EAF" w:rsidRDefault="00FC37CE" w:rsidP="00341E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C37CE">
        <w:rPr>
          <w:rFonts w:ascii="Times New Roman" w:eastAsia="Times New Roman" w:hAnsi="Times New Roman"/>
          <w:sz w:val="24"/>
          <w:szCs w:val="24"/>
        </w:rPr>
        <w:t xml:space="preserve">Проверочный лист (список контрольных вопросов), применяемый при проведении плановых проверок по муниципальному контролю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на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автомобильном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транспорте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городском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наземном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электрическом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транспорте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и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в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дорожном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хозяйстве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на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территории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Шумерлинского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округа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Чувашской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Республики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41EAF" w:rsidRDefault="00341EAF" w:rsidP="00341E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41EAF" w:rsidRDefault="00FC37CE" w:rsidP="00341E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37CE">
        <w:rPr>
          <w:rFonts w:ascii="Times New Roman" w:eastAsia="Times New Roman" w:hAnsi="Times New Roman"/>
          <w:sz w:val="24"/>
          <w:szCs w:val="20"/>
          <w:lang w:eastAsia="zh-CN"/>
        </w:rPr>
        <w:t>1. Объект муниципального контроля, в отношении которого проводится контро</w:t>
      </w:r>
      <w:r w:rsidR="00341EAF">
        <w:rPr>
          <w:rFonts w:ascii="Times New Roman" w:eastAsia="Times New Roman" w:hAnsi="Times New Roman"/>
          <w:sz w:val="24"/>
          <w:szCs w:val="20"/>
          <w:lang w:eastAsia="zh-CN"/>
        </w:rPr>
        <w:t>льное (надзорное) мероприятие:</w:t>
      </w:r>
      <w:r w:rsidRPr="00FC37CE">
        <w:rPr>
          <w:rFonts w:ascii="Times New Roman" w:eastAsia="Times New Roman" w:hAnsi="Times New Roman"/>
          <w:sz w:val="24"/>
          <w:szCs w:val="20"/>
          <w:lang w:eastAsia="zh-CN"/>
        </w:rPr>
        <w:t>_________</w:t>
      </w:r>
      <w:r w:rsidR="00341EAF">
        <w:rPr>
          <w:rFonts w:ascii="Times New Roman" w:eastAsia="Times New Roman" w:hAnsi="Times New Roman"/>
          <w:sz w:val="24"/>
          <w:szCs w:val="20"/>
          <w:lang w:eastAsia="zh-CN"/>
        </w:rPr>
        <w:t>_______________________________________________</w:t>
      </w:r>
      <w:r w:rsidR="00341EAF"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</w:t>
      </w:r>
    </w:p>
    <w:p w:rsidR="00341EAF" w:rsidRDefault="00341EAF" w:rsidP="00341E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1EAF" w:rsidRDefault="00FC37CE" w:rsidP="00341E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37CE">
        <w:rPr>
          <w:rFonts w:ascii="Times New Roman" w:eastAsia="Times New Roman" w:hAnsi="Times New Roman"/>
          <w:sz w:val="24"/>
          <w:szCs w:val="24"/>
        </w:rPr>
        <w:t>2. Место (или места) проведения контрольного (надзорного) мероприятия с заполнением проверочного листа____________________________________________________________ _____________________________________________________________________________</w:t>
      </w:r>
      <w:r w:rsidR="00341EAF">
        <w:rPr>
          <w:rFonts w:ascii="Times New Roman" w:eastAsia="Times New Roman" w:hAnsi="Times New Roman"/>
          <w:sz w:val="24"/>
          <w:szCs w:val="24"/>
        </w:rPr>
        <w:t>__</w:t>
      </w:r>
    </w:p>
    <w:p w:rsidR="00341EAF" w:rsidRDefault="00341EAF" w:rsidP="00341E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1EAF" w:rsidRDefault="00FC37CE" w:rsidP="00341EA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C37CE">
        <w:rPr>
          <w:rFonts w:ascii="Times New Roman" w:eastAsia="Times New Roman" w:hAnsi="Times New Roman"/>
          <w:sz w:val="24"/>
          <w:szCs w:val="24"/>
        </w:rPr>
        <w:t>3. Реквизиты распоряжения о проведении контрольного (надзорного) мероприятия__________________________________________________________________ _____________________________________________________________________________</w:t>
      </w:r>
      <w:r w:rsidRPr="00FC37CE">
        <w:rPr>
          <w:rFonts w:ascii="Times New Roman" w:eastAsia="Times New Roman" w:hAnsi="Times New Roman"/>
          <w:sz w:val="24"/>
          <w:szCs w:val="20"/>
          <w:lang w:eastAsia="zh-CN"/>
        </w:rPr>
        <w:t xml:space="preserve">                     </w:t>
      </w:r>
      <w:r w:rsidR="00341EAF">
        <w:rPr>
          <w:rFonts w:ascii="Times New Roman" w:eastAsia="Times New Roman" w:hAnsi="Times New Roman"/>
          <w:sz w:val="24"/>
          <w:szCs w:val="20"/>
          <w:lang w:eastAsia="zh-CN"/>
        </w:rPr>
        <w:t xml:space="preserve">                   </w:t>
      </w:r>
      <w:r w:rsidRPr="00FC37CE">
        <w:rPr>
          <w:rFonts w:ascii="Times New Roman" w:eastAsia="Times New Roman" w:hAnsi="Times New Roman"/>
          <w:sz w:val="20"/>
          <w:szCs w:val="20"/>
        </w:rPr>
        <w:t>(номер, дата распоряжения о проведении контрольного (надзорного) мероприятия)</w:t>
      </w:r>
    </w:p>
    <w:p w:rsidR="00341EAF" w:rsidRDefault="00341EAF" w:rsidP="00341E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1EAF" w:rsidRDefault="00FC37CE" w:rsidP="00341E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37CE">
        <w:rPr>
          <w:rFonts w:ascii="Times New Roman" w:eastAsia="Times New Roman" w:hAnsi="Times New Roman"/>
          <w:sz w:val="24"/>
          <w:szCs w:val="24"/>
        </w:rPr>
        <w:lastRenderedPageBreak/>
        <w:t xml:space="preserve">4. </w:t>
      </w:r>
      <w:r w:rsidR="00090E69">
        <w:rPr>
          <w:rFonts w:ascii="Times New Roman" w:eastAsia="Times New Roman" w:hAnsi="Times New Roman"/>
          <w:sz w:val="24"/>
          <w:szCs w:val="24"/>
        </w:rPr>
        <w:t>В</w:t>
      </w:r>
      <w:r w:rsidR="00090E69" w:rsidRPr="00090E69">
        <w:rPr>
          <w:rFonts w:ascii="Times New Roman" w:eastAsia="Times New Roman" w:hAnsi="Times New Roman" w:hint="eastAsia"/>
          <w:sz w:val="24"/>
          <w:szCs w:val="24"/>
        </w:rPr>
        <w:t>ид</w:t>
      </w:r>
      <w:r w:rsidR="00090E69"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="00090E69" w:rsidRPr="00090E69">
        <w:rPr>
          <w:rFonts w:ascii="Times New Roman" w:eastAsia="Times New Roman" w:hAnsi="Times New Roman" w:hint="eastAsia"/>
          <w:sz w:val="24"/>
          <w:szCs w:val="24"/>
        </w:rPr>
        <w:t>контрольного</w:t>
      </w:r>
      <w:r w:rsidR="00090E69" w:rsidRPr="00090E69">
        <w:rPr>
          <w:rFonts w:ascii="Times New Roman" w:eastAsia="Times New Roman" w:hAnsi="Times New Roman"/>
          <w:sz w:val="24"/>
          <w:szCs w:val="24"/>
        </w:rPr>
        <w:t xml:space="preserve"> (</w:t>
      </w:r>
      <w:r w:rsidR="00090E69" w:rsidRPr="00090E69">
        <w:rPr>
          <w:rFonts w:ascii="Times New Roman" w:eastAsia="Times New Roman" w:hAnsi="Times New Roman" w:hint="eastAsia"/>
          <w:sz w:val="24"/>
          <w:szCs w:val="24"/>
        </w:rPr>
        <w:t>надзорного</w:t>
      </w:r>
      <w:r w:rsidR="00090E69" w:rsidRPr="00090E69">
        <w:rPr>
          <w:rFonts w:ascii="Times New Roman" w:eastAsia="Times New Roman" w:hAnsi="Times New Roman"/>
          <w:sz w:val="24"/>
          <w:szCs w:val="24"/>
        </w:rPr>
        <w:t xml:space="preserve">) </w:t>
      </w:r>
      <w:r w:rsidR="00090E69" w:rsidRPr="00090E69">
        <w:rPr>
          <w:rFonts w:ascii="Times New Roman" w:eastAsia="Times New Roman" w:hAnsi="Times New Roman" w:hint="eastAsia"/>
          <w:sz w:val="24"/>
          <w:szCs w:val="24"/>
        </w:rPr>
        <w:t>мероприятия</w:t>
      </w:r>
      <w:r w:rsidR="00090E69" w:rsidRPr="00FC37CE">
        <w:rPr>
          <w:rFonts w:ascii="Times New Roman" w:eastAsia="Times New Roman" w:hAnsi="Times New Roman"/>
          <w:sz w:val="24"/>
          <w:szCs w:val="24"/>
        </w:rPr>
        <w:t>____________________________</w:t>
      </w:r>
      <w:r w:rsidR="00090E69">
        <w:rPr>
          <w:rFonts w:ascii="Times New Roman" w:eastAsia="Times New Roman" w:hAnsi="Times New Roman"/>
          <w:sz w:val="24"/>
          <w:szCs w:val="24"/>
        </w:rPr>
        <w:t>__________</w:t>
      </w:r>
    </w:p>
    <w:p w:rsidR="00341EAF" w:rsidRDefault="00341EAF" w:rsidP="00341E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1EAF" w:rsidRDefault="00090E69" w:rsidP="00341E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r w:rsidR="00FC37CE" w:rsidRPr="00FC37CE">
        <w:rPr>
          <w:rFonts w:ascii="Times New Roman" w:eastAsia="Times New Roman" w:hAnsi="Times New Roman"/>
          <w:sz w:val="24"/>
          <w:szCs w:val="24"/>
        </w:rPr>
        <w:t>Учетный номер контрольного (надзорного) мероприятия__________________ _____________________________________________________________________________</w:t>
      </w:r>
    </w:p>
    <w:p w:rsidR="00341EAF" w:rsidRDefault="00FC37CE" w:rsidP="00341EA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C37CE">
        <w:rPr>
          <w:rFonts w:ascii="Times New Roman" w:eastAsia="Times New Roman" w:hAnsi="Times New Roman"/>
          <w:sz w:val="20"/>
          <w:szCs w:val="20"/>
        </w:rPr>
        <w:t>(указывается учетный номер проверки и дата его присвоения в едином реестре проверок)</w:t>
      </w:r>
    </w:p>
    <w:p w:rsidR="00341EAF" w:rsidRDefault="00341EAF" w:rsidP="00341E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C37CE" w:rsidRPr="00FC37CE" w:rsidRDefault="00090E69" w:rsidP="00341E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FC37CE" w:rsidRPr="00FC37CE">
        <w:rPr>
          <w:rFonts w:ascii="Times New Roman" w:eastAsia="Times New Roman" w:hAnsi="Times New Roman"/>
          <w:sz w:val="24"/>
          <w:szCs w:val="24"/>
        </w:rPr>
        <w:t xml:space="preserve">. Форма проверочного листа утверждена постановлением администрации Шумерлинского муниципального округа </w:t>
      </w:r>
      <w:proofErr w:type="gramStart"/>
      <w:r w:rsidR="00FC37CE" w:rsidRPr="00FC37CE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="00FC37CE" w:rsidRPr="00FC37CE">
        <w:rPr>
          <w:rFonts w:ascii="Times New Roman" w:eastAsia="Times New Roman" w:hAnsi="Times New Roman"/>
          <w:sz w:val="24"/>
          <w:szCs w:val="24"/>
        </w:rPr>
        <w:t xml:space="preserve"> ________________ № ________.</w:t>
      </w:r>
    </w:p>
    <w:p w:rsidR="00FC37CE" w:rsidRPr="00FC37CE" w:rsidRDefault="00FC37CE" w:rsidP="00FC37CE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090E69" w:rsidRDefault="00090E69" w:rsidP="00FC37CE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FC37CE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Ф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амилия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имя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отчество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(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при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наличии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)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гражданина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или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индивидуального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предпринимателя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его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идентификационный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номер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налогоплательщика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(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или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)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основной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государственный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регистрационный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номер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индивидуального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предпринимателя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адрес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регистрации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гражданина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или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индивидуального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предпринимателя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наименование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юридического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лица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его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идентификационный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номер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налогоплательщика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(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или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)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основной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государственный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регистрационный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номер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адрес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юридического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лица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(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его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филиалов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представительств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обособленных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структурных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подразделений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),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являющихся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контролируемыми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лицами</w:t>
      </w:r>
      <w:r w:rsidRPr="00090E69">
        <w:rPr>
          <w:rFonts w:ascii="Times New Roman" w:eastAsia="Times New Roman" w:hAnsi="Times New Roman"/>
          <w:sz w:val="24"/>
          <w:szCs w:val="24"/>
        </w:rPr>
        <w:t>;</w:t>
      </w:r>
      <w:proofErr w:type="gramEnd"/>
    </w:p>
    <w:p w:rsidR="00090E69" w:rsidRDefault="00090E69" w:rsidP="00FC37CE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C37CE" w:rsidRPr="00FC37CE" w:rsidRDefault="00090E69" w:rsidP="00FC37CE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="00FC37CE" w:rsidRPr="00FC37CE">
        <w:rPr>
          <w:rFonts w:ascii="Times New Roman" w:eastAsia="Times New Roman" w:hAnsi="Times New Roman"/>
          <w:sz w:val="24"/>
          <w:szCs w:val="24"/>
        </w:rPr>
        <w:t>. Должность, фамилия и инициалы должностного лица администрации Шумерлинского муниципального округа, проводящего контрольное (надзорное) мероприятие и заполняющего проверочный лист________________________________________________ __________________________________________________________________________________________________________________________________________________________</w:t>
      </w:r>
      <w:r w:rsidR="00341EAF">
        <w:rPr>
          <w:rFonts w:ascii="Times New Roman" w:eastAsia="Times New Roman" w:hAnsi="Times New Roman"/>
          <w:sz w:val="24"/>
          <w:szCs w:val="24"/>
        </w:rPr>
        <w:t>____</w:t>
      </w:r>
    </w:p>
    <w:p w:rsidR="00FC37CE" w:rsidRPr="00FC37CE" w:rsidRDefault="00FC37CE" w:rsidP="00FC3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4"/>
          <w:szCs w:val="24"/>
        </w:rPr>
      </w:pPr>
    </w:p>
    <w:p w:rsidR="00FC37CE" w:rsidRPr="00FC37CE" w:rsidRDefault="00B767CE" w:rsidP="00FC3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2272F"/>
          <w:sz w:val="24"/>
          <w:szCs w:val="24"/>
          <w:lang w:eastAsia="zh-CN"/>
        </w:rPr>
        <w:t>9</w:t>
      </w:r>
      <w:r w:rsidR="00FC37CE" w:rsidRPr="00FC37CE">
        <w:rPr>
          <w:rFonts w:ascii="Times New Roman" w:eastAsia="Times New Roman" w:hAnsi="Times New Roman"/>
          <w:color w:val="22272F"/>
          <w:sz w:val="24"/>
          <w:szCs w:val="24"/>
          <w:lang w:eastAsia="zh-CN"/>
        </w:rPr>
        <w:t>.</w:t>
      </w:r>
      <w:r w:rsidR="00FC37CE"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="009B2CDA" w:rsidRPr="009B2CDA">
        <w:rPr>
          <w:rFonts w:ascii="Times New Roman" w:eastAsia="Times New Roman" w:hAnsi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697D2E" w:rsidRDefault="00697D2E" w:rsidP="00FC37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2693"/>
        <w:gridCol w:w="623"/>
        <w:gridCol w:w="653"/>
        <w:gridCol w:w="1134"/>
        <w:gridCol w:w="1134"/>
      </w:tblGrid>
      <w:tr w:rsidR="00FC37CE" w:rsidRPr="00FC37CE" w:rsidTr="009B2CD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FC37CE" w:rsidRPr="00FC37CE" w:rsidTr="009B2CD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</w:t>
            </w: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надзора?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661690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2 статьи 16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от 8 ноября 2007 г.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(далее-ФЗ № 257)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661690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3 статьи 16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Соблюдается ли состав работ по ремонту автомобильных дорог?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661690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4 статьи 16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257;</w:t>
            </w:r>
          </w:p>
          <w:p w:rsidR="00FC37CE" w:rsidRPr="00FC37CE" w:rsidRDefault="00661690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Минтранса России от </w:t>
            </w:r>
            <w:r w:rsidR="00BF4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ноября 2012 г. № 402 «Об утверждении Классификации работ по капитальному ремонту, ремонту и содержанию автомобильных дорог» (далее-Приказ № 402)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661690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пункты 1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</w:t>
            </w:r>
            <w:hyperlink r:id="rId15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 статьи 17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661690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3 статьи 17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257; </w:t>
            </w:r>
          </w:p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402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</w:t>
            </w: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661690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1 статьи 18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661690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2 статьи 19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</w:t>
            </w:r>
            <w:proofErr w:type="gramEnd"/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661690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2 статьи 19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661690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5 статьи 19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Осуществляется ли размещение объектов дорожного сервиса в границах полосы отвода автомобильной дороги в соответствии с </w:t>
            </w: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документацией по планировке территории и требованиями технических регламентов?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661690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1 статьи 22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661690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3 статьи 22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661690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4 статьи 22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661690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6 статьи 22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661690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3 статьи 25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Размещены ли в границах полос отвода автомобильной дороги </w:t>
            </w: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661690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3 статьи 25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661690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3 статьи 25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661690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8 статьи 26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Содержит ли письменное согласие технические требования и условия, подлежащие обязательному исполнению лицами, </w:t>
            </w: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661690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8 статьи 26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Соблюдаются ли требования перевозки пассажиров и багажа?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661690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ст. 19 -22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от 8 ноября 2007 г. № 259-ФЗ «</w:t>
            </w:r>
            <w:hyperlink r:id="rId31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Устав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автомобильного транспорта и городского наземного электрического транспорта»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661690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ГОСТ 33062-2014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«Дороги автомобильные общего пользования. Требования к размещению объектов дорожного и придорожного сервиса»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37CE" w:rsidRPr="00FC37CE" w:rsidRDefault="00FC37CE" w:rsidP="00FC3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37CE" w:rsidRPr="00FC37CE" w:rsidRDefault="00FC37CE" w:rsidP="00FC3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7CE">
        <w:rPr>
          <w:rFonts w:ascii="Times New Roman" w:eastAsia="Times New Roman" w:hAnsi="Times New Roman"/>
          <w:sz w:val="24"/>
          <w:szCs w:val="24"/>
          <w:lang w:eastAsia="ru-RU"/>
        </w:rPr>
        <w:t>«__» ______________ 20__ г.</w:t>
      </w:r>
    </w:p>
    <w:p w:rsidR="00FC37CE" w:rsidRPr="00FC37CE" w:rsidRDefault="00FC37CE" w:rsidP="00FC3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FC37CE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(дата заполнения проверочного листа)</w:t>
      </w:r>
    </w:p>
    <w:p w:rsidR="00090E69" w:rsidRPr="00090E69" w:rsidRDefault="003F6875" w:rsidP="00090E69">
      <w:pPr>
        <w:pStyle w:val="HTML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_____________________________                            </w:t>
      </w:r>
      <w:r w:rsidR="00090E69" w:rsidRPr="00090E69">
        <w:rPr>
          <w:rFonts w:ascii="Times New Roman" w:hAnsi="Times New Roman" w:cs="Times New Roman"/>
          <w:sz w:val="18"/>
        </w:rPr>
        <w:t xml:space="preserve">____________ </w:t>
      </w:r>
      <w:r>
        <w:rPr>
          <w:rFonts w:ascii="Times New Roman" w:hAnsi="Times New Roman" w:cs="Times New Roman"/>
          <w:sz w:val="18"/>
        </w:rPr>
        <w:t xml:space="preserve">                              </w:t>
      </w:r>
      <w:r w:rsidR="00090E69" w:rsidRPr="00090E69">
        <w:rPr>
          <w:rFonts w:ascii="Times New Roman" w:hAnsi="Times New Roman" w:cs="Times New Roman"/>
          <w:sz w:val="18"/>
        </w:rPr>
        <w:t>_______________________________</w:t>
      </w:r>
    </w:p>
    <w:p w:rsidR="00090E69" w:rsidRPr="00090E69" w:rsidRDefault="00090E69" w:rsidP="00090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90E6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</w:t>
      </w:r>
      <w:proofErr w:type="gramStart"/>
      <w:r w:rsidRPr="00090E69">
        <w:rPr>
          <w:rFonts w:ascii="Times New Roman" w:eastAsia="Times New Roman" w:hAnsi="Times New Roman"/>
          <w:sz w:val="16"/>
          <w:szCs w:val="16"/>
          <w:lang w:eastAsia="ru-RU"/>
        </w:rPr>
        <w:t xml:space="preserve">(должность лица,        </w:t>
      </w:r>
      <w:r w:rsidR="003F6875" w:rsidRPr="003F687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</w:t>
      </w:r>
      <w:r w:rsidRPr="00090E69">
        <w:rPr>
          <w:rFonts w:ascii="Times New Roman" w:eastAsia="Times New Roman" w:hAnsi="Times New Roman"/>
          <w:sz w:val="16"/>
          <w:szCs w:val="16"/>
          <w:lang w:eastAsia="ru-RU"/>
        </w:rPr>
        <w:t xml:space="preserve"> (подпись)   </w:t>
      </w:r>
      <w:r w:rsidR="003F6875" w:rsidRPr="003F687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</w:t>
      </w:r>
      <w:r w:rsidR="003F687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</w:t>
      </w:r>
      <w:r w:rsidRPr="00090E69">
        <w:rPr>
          <w:rFonts w:ascii="Times New Roman" w:eastAsia="Times New Roman" w:hAnsi="Times New Roman"/>
          <w:sz w:val="16"/>
          <w:szCs w:val="16"/>
          <w:lang w:eastAsia="ru-RU"/>
        </w:rPr>
        <w:t xml:space="preserve"> (фамилия, имя, отчество лица</w:t>
      </w:r>
      <w:proofErr w:type="gramEnd"/>
    </w:p>
    <w:p w:rsidR="00090E69" w:rsidRPr="00090E69" w:rsidRDefault="00090E69" w:rsidP="00090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090E69">
        <w:rPr>
          <w:rFonts w:ascii="Times New Roman" w:eastAsia="Times New Roman" w:hAnsi="Times New Roman"/>
          <w:sz w:val="16"/>
          <w:szCs w:val="16"/>
          <w:lang w:eastAsia="ru-RU"/>
        </w:rPr>
        <w:t>заполнившего проверочны</w:t>
      </w:r>
      <w:r w:rsidR="003F6875">
        <w:rPr>
          <w:rFonts w:ascii="Times New Roman" w:eastAsia="Times New Roman" w:hAnsi="Times New Roman"/>
          <w:sz w:val="16"/>
          <w:szCs w:val="16"/>
          <w:lang w:eastAsia="ru-RU"/>
        </w:rPr>
        <w:t>й</w:t>
      </w:r>
      <w:r w:rsidRPr="00090E69">
        <w:rPr>
          <w:rFonts w:ascii="Times New Roman" w:eastAsia="Times New Roman" w:hAnsi="Times New Roman"/>
          <w:sz w:val="16"/>
          <w:szCs w:val="16"/>
          <w:lang w:eastAsia="ru-RU"/>
        </w:rPr>
        <w:t xml:space="preserve"> лист)               </w:t>
      </w:r>
      <w:r w:rsidR="003F6875" w:rsidRPr="003F687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</w:t>
      </w:r>
      <w:r w:rsidR="003F687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</w:t>
      </w:r>
      <w:r w:rsidR="003F6875" w:rsidRPr="003F6875"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090E69">
        <w:rPr>
          <w:rFonts w:ascii="Times New Roman" w:eastAsia="Times New Roman" w:hAnsi="Times New Roman"/>
          <w:sz w:val="16"/>
          <w:szCs w:val="16"/>
          <w:lang w:eastAsia="ru-RU"/>
        </w:rPr>
        <w:t>заполнившего проверочны</w:t>
      </w:r>
      <w:r w:rsidR="003F6875">
        <w:rPr>
          <w:rFonts w:ascii="Times New Roman" w:eastAsia="Times New Roman" w:hAnsi="Times New Roman"/>
          <w:sz w:val="16"/>
          <w:szCs w:val="16"/>
          <w:lang w:eastAsia="ru-RU"/>
        </w:rPr>
        <w:t xml:space="preserve">й </w:t>
      </w:r>
      <w:r w:rsidRPr="00090E69">
        <w:rPr>
          <w:rFonts w:ascii="Times New Roman" w:eastAsia="Times New Roman" w:hAnsi="Times New Roman"/>
          <w:sz w:val="16"/>
          <w:szCs w:val="16"/>
          <w:lang w:eastAsia="ru-RU"/>
        </w:rPr>
        <w:t>лист)</w:t>
      </w:r>
      <w:proofErr w:type="gramEnd"/>
    </w:p>
    <w:p w:rsidR="00090E69" w:rsidRPr="00090E69" w:rsidRDefault="00090E69" w:rsidP="00090E6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90E69">
        <w:rPr>
          <w:rFonts w:ascii="Times New Roman" w:eastAsia="Times New Roman" w:hAnsi="Times New Roman"/>
          <w:sz w:val="16"/>
          <w:szCs w:val="16"/>
          <w:lang w:eastAsia="ru-RU"/>
        </w:rPr>
        <w:t xml:space="preserve">  </w:t>
      </w:r>
    </w:p>
    <w:p w:rsidR="00090E69" w:rsidRPr="00697D2E" w:rsidRDefault="00090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90E69" w:rsidRPr="00697D2E" w:rsidSect="00B767CE">
      <w:headerReference w:type="even" r:id="rId33"/>
      <w:headerReference w:type="default" r:id="rId34"/>
      <w:footnotePr>
        <w:numRestart w:val="eachSect"/>
      </w:footnotePr>
      <w:pgSz w:w="11907" w:h="16732" w:code="9"/>
      <w:pgMar w:top="709" w:right="850" w:bottom="709" w:left="1560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21" w:rsidRDefault="00297821">
      <w:pPr>
        <w:spacing w:after="0" w:line="240" w:lineRule="auto"/>
      </w:pPr>
      <w:r>
        <w:separator/>
      </w:r>
    </w:p>
  </w:endnote>
  <w:endnote w:type="continuationSeparator" w:id="0">
    <w:p w:rsidR="00297821" w:rsidRDefault="002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21" w:rsidRDefault="00297821">
      <w:pPr>
        <w:spacing w:after="0" w:line="240" w:lineRule="auto"/>
      </w:pPr>
      <w:r>
        <w:separator/>
      </w:r>
    </w:p>
  </w:footnote>
  <w:footnote w:type="continuationSeparator" w:id="0">
    <w:p w:rsidR="00297821" w:rsidRDefault="002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3A" w:rsidRDefault="00DB413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3A" w:rsidRPr="00B767CE" w:rsidRDefault="00DB413A">
    <w:pPr>
      <w:pStyle w:val="a4"/>
      <w:ind w:right="360" w:firstLine="36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B"/>
    <w:multiLevelType w:val="multilevel"/>
    <w:tmpl w:val="0000000A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9B0848"/>
    <w:multiLevelType w:val="hybridMultilevel"/>
    <w:tmpl w:val="B18602C4"/>
    <w:lvl w:ilvl="0" w:tplc="55B0B1C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49D24E60"/>
    <w:multiLevelType w:val="multilevel"/>
    <w:tmpl w:val="FFDADA94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326" w:hanging="90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6" w:hanging="90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/>
      </w:rPr>
    </w:lvl>
  </w:abstractNum>
  <w:abstractNum w:abstractNumId="9">
    <w:nsid w:val="56DF7B45"/>
    <w:multiLevelType w:val="hybridMultilevel"/>
    <w:tmpl w:val="836E9AAC"/>
    <w:lvl w:ilvl="0" w:tplc="0B16B1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A4B6A33"/>
    <w:multiLevelType w:val="hybridMultilevel"/>
    <w:tmpl w:val="DF0C4BE6"/>
    <w:lvl w:ilvl="0" w:tplc="F2F0ACB2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2109"/>
    <w:rsid w:val="0002266A"/>
    <w:rsid w:val="00036598"/>
    <w:rsid w:val="00040C8B"/>
    <w:rsid w:val="00045349"/>
    <w:rsid w:val="00051717"/>
    <w:rsid w:val="00053AF0"/>
    <w:rsid w:val="00063E2E"/>
    <w:rsid w:val="00065394"/>
    <w:rsid w:val="00090E69"/>
    <w:rsid w:val="00091545"/>
    <w:rsid w:val="00094315"/>
    <w:rsid w:val="000A296E"/>
    <w:rsid w:val="000D5BBB"/>
    <w:rsid w:val="00102A5E"/>
    <w:rsid w:val="00122532"/>
    <w:rsid w:val="00123C6D"/>
    <w:rsid w:val="00126E1B"/>
    <w:rsid w:val="00130F9A"/>
    <w:rsid w:val="00131FCC"/>
    <w:rsid w:val="00134A6A"/>
    <w:rsid w:val="001703BC"/>
    <w:rsid w:val="00173327"/>
    <w:rsid w:val="00194491"/>
    <w:rsid w:val="001A6BCD"/>
    <w:rsid w:val="001B2F2E"/>
    <w:rsid w:val="001D0F8F"/>
    <w:rsid w:val="001D27B5"/>
    <w:rsid w:val="001D65C9"/>
    <w:rsid w:val="00256527"/>
    <w:rsid w:val="00270057"/>
    <w:rsid w:val="00297821"/>
    <w:rsid w:val="002A2942"/>
    <w:rsid w:val="002C6CB6"/>
    <w:rsid w:val="002D6D98"/>
    <w:rsid w:val="003119CD"/>
    <w:rsid w:val="0033034A"/>
    <w:rsid w:val="003347A8"/>
    <w:rsid w:val="00341EAF"/>
    <w:rsid w:val="00343AB1"/>
    <w:rsid w:val="003648A6"/>
    <w:rsid w:val="003B1BA4"/>
    <w:rsid w:val="003C451F"/>
    <w:rsid w:val="003E007E"/>
    <w:rsid w:val="003F40A1"/>
    <w:rsid w:val="003F6875"/>
    <w:rsid w:val="00413ED8"/>
    <w:rsid w:val="004262B6"/>
    <w:rsid w:val="00431056"/>
    <w:rsid w:val="00437D2C"/>
    <w:rsid w:val="004477C5"/>
    <w:rsid w:val="00466FF6"/>
    <w:rsid w:val="0048182B"/>
    <w:rsid w:val="00486507"/>
    <w:rsid w:val="004B4AF3"/>
    <w:rsid w:val="004D082A"/>
    <w:rsid w:val="004D5421"/>
    <w:rsid w:val="004E25E4"/>
    <w:rsid w:val="004E6850"/>
    <w:rsid w:val="004F1946"/>
    <w:rsid w:val="00523F77"/>
    <w:rsid w:val="005244DC"/>
    <w:rsid w:val="00536E87"/>
    <w:rsid w:val="00552F38"/>
    <w:rsid w:val="0056185E"/>
    <w:rsid w:val="0058057C"/>
    <w:rsid w:val="00592699"/>
    <w:rsid w:val="0059361E"/>
    <w:rsid w:val="005C4C9F"/>
    <w:rsid w:val="005D452C"/>
    <w:rsid w:val="005F2C40"/>
    <w:rsid w:val="00651EF8"/>
    <w:rsid w:val="00661690"/>
    <w:rsid w:val="006618F2"/>
    <w:rsid w:val="00672B56"/>
    <w:rsid w:val="00677661"/>
    <w:rsid w:val="006831FA"/>
    <w:rsid w:val="00697D2E"/>
    <w:rsid w:val="006A1D18"/>
    <w:rsid w:val="00714D8D"/>
    <w:rsid w:val="00754ACB"/>
    <w:rsid w:val="007A431C"/>
    <w:rsid w:val="007A4324"/>
    <w:rsid w:val="007A7D6F"/>
    <w:rsid w:val="007B281F"/>
    <w:rsid w:val="007D3A8A"/>
    <w:rsid w:val="007F1EA3"/>
    <w:rsid w:val="007F2E5D"/>
    <w:rsid w:val="007F4793"/>
    <w:rsid w:val="007F4B43"/>
    <w:rsid w:val="007F64A4"/>
    <w:rsid w:val="008327E8"/>
    <w:rsid w:val="00847DA3"/>
    <w:rsid w:val="008614C1"/>
    <w:rsid w:val="00865E44"/>
    <w:rsid w:val="0086717E"/>
    <w:rsid w:val="008C1A55"/>
    <w:rsid w:val="008E196F"/>
    <w:rsid w:val="00921273"/>
    <w:rsid w:val="00927720"/>
    <w:rsid w:val="0096602C"/>
    <w:rsid w:val="00971BAB"/>
    <w:rsid w:val="00981ED6"/>
    <w:rsid w:val="009B2CDA"/>
    <w:rsid w:val="009C145E"/>
    <w:rsid w:val="009E1984"/>
    <w:rsid w:val="009F5137"/>
    <w:rsid w:val="00A063E7"/>
    <w:rsid w:val="00A10E39"/>
    <w:rsid w:val="00A12240"/>
    <w:rsid w:val="00A20C3F"/>
    <w:rsid w:val="00A27A30"/>
    <w:rsid w:val="00A65AB6"/>
    <w:rsid w:val="00A709D7"/>
    <w:rsid w:val="00B114C0"/>
    <w:rsid w:val="00B217F7"/>
    <w:rsid w:val="00B767CE"/>
    <w:rsid w:val="00B82B03"/>
    <w:rsid w:val="00B84B7F"/>
    <w:rsid w:val="00B9243E"/>
    <w:rsid w:val="00B946E2"/>
    <w:rsid w:val="00BC6D6F"/>
    <w:rsid w:val="00BD7392"/>
    <w:rsid w:val="00BE4E90"/>
    <w:rsid w:val="00BF4D36"/>
    <w:rsid w:val="00BF5B58"/>
    <w:rsid w:val="00BF71DA"/>
    <w:rsid w:val="00C159EA"/>
    <w:rsid w:val="00C27EA7"/>
    <w:rsid w:val="00CC4C8A"/>
    <w:rsid w:val="00CC5048"/>
    <w:rsid w:val="00CE0375"/>
    <w:rsid w:val="00D04182"/>
    <w:rsid w:val="00D43FE2"/>
    <w:rsid w:val="00D4567A"/>
    <w:rsid w:val="00D5689E"/>
    <w:rsid w:val="00DA1A6B"/>
    <w:rsid w:val="00DA52B6"/>
    <w:rsid w:val="00DB413A"/>
    <w:rsid w:val="00DF70C0"/>
    <w:rsid w:val="00E02347"/>
    <w:rsid w:val="00E06DF3"/>
    <w:rsid w:val="00E07F16"/>
    <w:rsid w:val="00E672A6"/>
    <w:rsid w:val="00EB404B"/>
    <w:rsid w:val="00EB5FD3"/>
    <w:rsid w:val="00EF5EEB"/>
    <w:rsid w:val="00EF63FB"/>
    <w:rsid w:val="00F55DE1"/>
    <w:rsid w:val="00F678F2"/>
    <w:rsid w:val="00F849E9"/>
    <w:rsid w:val="00F93194"/>
    <w:rsid w:val="00FB1AFF"/>
    <w:rsid w:val="00FC37CE"/>
    <w:rsid w:val="00FE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DB413A"/>
  </w:style>
  <w:style w:type="paragraph" w:styleId="af1">
    <w:name w:val="Body Text"/>
    <w:basedOn w:val="a"/>
    <w:link w:val="af2"/>
    <w:rsid w:val="00DB413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character" w:customStyle="1" w:styleId="af2">
    <w:name w:val="Основной текст Знак"/>
    <w:basedOn w:val="a0"/>
    <w:link w:val="af1"/>
    <w:rsid w:val="00DB413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3">
    <w:name w:val="Body Text 3"/>
    <w:basedOn w:val="a"/>
    <w:link w:val="30"/>
    <w:rsid w:val="00DB413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B4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link w:val="21"/>
    <w:rsid w:val="00DB413A"/>
    <w:pPr>
      <w:spacing w:after="0" w:line="240" w:lineRule="auto"/>
      <w:ind w:firstLine="720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B413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DB413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DB4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lock Text"/>
    <w:basedOn w:val="a"/>
    <w:rsid w:val="00DB413A"/>
    <w:pPr>
      <w:spacing w:after="0" w:line="240" w:lineRule="auto"/>
      <w:ind w:left="709" w:right="-285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customStyle="1" w:styleId="af6">
    <w:name w:val="Содержимое таблицы"/>
    <w:basedOn w:val="a"/>
    <w:rsid w:val="00DB413A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7">
    <w:name w:val="Знак Знак Знак"/>
    <w:basedOn w:val="a"/>
    <w:rsid w:val="00DB413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8">
    <w:name w:val="No Spacing"/>
    <w:uiPriority w:val="1"/>
    <w:qFormat/>
    <w:rsid w:val="00DB4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annotation reference"/>
    <w:basedOn w:val="a0"/>
    <w:uiPriority w:val="99"/>
    <w:semiHidden/>
    <w:unhideWhenUsed/>
    <w:rsid w:val="000D5BB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0D5BBB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0D5BBB"/>
    <w:rPr>
      <w:rFonts w:ascii="TimesET" w:eastAsia="Calibri" w:hAnsi="TimesET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D5BB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D5BBB"/>
    <w:rPr>
      <w:rFonts w:ascii="TimesET" w:eastAsia="Calibri" w:hAnsi="TimesET" w:cs="Times New Roman"/>
      <w:b/>
      <w:bCs/>
      <w:sz w:val="20"/>
      <w:szCs w:val="20"/>
    </w:rPr>
  </w:style>
  <w:style w:type="paragraph" w:styleId="afe">
    <w:name w:val="Normal (Web)"/>
    <w:basedOn w:val="a"/>
    <w:uiPriority w:val="99"/>
    <w:semiHidden/>
    <w:unhideWhenUsed/>
    <w:rsid w:val="007A7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2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f">
    <w:name w:val="footnote text"/>
    <w:basedOn w:val="a"/>
    <w:link w:val="aff0"/>
    <w:rsid w:val="00697D2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697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697D2E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090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0E6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DB413A"/>
  </w:style>
  <w:style w:type="paragraph" w:styleId="af1">
    <w:name w:val="Body Text"/>
    <w:basedOn w:val="a"/>
    <w:link w:val="af2"/>
    <w:rsid w:val="00DB413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character" w:customStyle="1" w:styleId="af2">
    <w:name w:val="Основной текст Знак"/>
    <w:basedOn w:val="a0"/>
    <w:link w:val="af1"/>
    <w:rsid w:val="00DB413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3">
    <w:name w:val="Body Text 3"/>
    <w:basedOn w:val="a"/>
    <w:link w:val="30"/>
    <w:rsid w:val="00DB413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B4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link w:val="21"/>
    <w:rsid w:val="00DB413A"/>
    <w:pPr>
      <w:spacing w:after="0" w:line="240" w:lineRule="auto"/>
      <w:ind w:firstLine="720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B413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DB413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DB4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lock Text"/>
    <w:basedOn w:val="a"/>
    <w:rsid w:val="00DB413A"/>
    <w:pPr>
      <w:spacing w:after="0" w:line="240" w:lineRule="auto"/>
      <w:ind w:left="709" w:right="-285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customStyle="1" w:styleId="af6">
    <w:name w:val="Содержимое таблицы"/>
    <w:basedOn w:val="a"/>
    <w:rsid w:val="00DB413A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7">
    <w:name w:val="Знак Знак Знак"/>
    <w:basedOn w:val="a"/>
    <w:rsid w:val="00DB413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8">
    <w:name w:val="No Spacing"/>
    <w:uiPriority w:val="1"/>
    <w:qFormat/>
    <w:rsid w:val="00DB4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annotation reference"/>
    <w:basedOn w:val="a0"/>
    <w:uiPriority w:val="99"/>
    <w:semiHidden/>
    <w:unhideWhenUsed/>
    <w:rsid w:val="000D5BB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0D5BBB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0D5BBB"/>
    <w:rPr>
      <w:rFonts w:ascii="TimesET" w:eastAsia="Calibri" w:hAnsi="TimesET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D5BB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D5BBB"/>
    <w:rPr>
      <w:rFonts w:ascii="TimesET" w:eastAsia="Calibri" w:hAnsi="TimesET" w:cs="Times New Roman"/>
      <w:b/>
      <w:bCs/>
      <w:sz w:val="20"/>
      <w:szCs w:val="20"/>
    </w:rPr>
  </w:style>
  <w:style w:type="paragraph" w:styleId="afe">
    <w:name w:val="Normal (Web)"/>
    <w:basedOn w:val="a"/>
    <w:uiPriority w:val="99"/>
    <w:semiHidden/>
    <w:unhideWhenUsed/>
    <w:rsid w:val="007A7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2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f">
    <w:name w:val="footnote text"/>
    <w:basedOn w:val="a"/>
    <w:link w:val="aff0"/>
    <w:rsid w:val="00697D2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697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697D2E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090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0E6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0318144/0" TargetMode="External"/><Relationship Id="rId18" Type="http://schemas.openxmlformats.org/officeDocument/2006/relationships/hyperlink" Target="http://internet.garant.ru/document/redirect/12157004/1902" TargetMode="External"/><Relationship Id="rId26" Type="http://schemas.openxmlformats.org/officeDocument/2006/relationships/hyperlink" Target="http://internet.garant.ru/document/redirect/12157004/2503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57004/2201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57004/1604" TargetMode="External"/><Relationship Id="rId17" Type="http://schemas.openxmlformats.org/officeDocument/2006/relationships/hyperlink" Target="http://internet.garant.ru/document/redirect/12157004/1801" TargetMode="External"/><Relationship Id="rId25" Type="http://schemas.openxmlformats.org/officeDocument/2006/relationships/hyperlink" Target="http://internet.garant.ru/document/redirect/12157004/2503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57004/1703" TargetMode="External"/><Relationship Id="rId20" Type="http://schemas.openxmlformats.org/officeDocument/2006/relationships/hyperlink" Target="http://internet.garant.ru/document/redirect/12157004/1905" TargetMode="External"/><Relationship Id="rId29" Type="http://schemas.openxmlformats.org/officeDocument/2006/relationships/hyperlink" Target="http://internet.garant.ru/document/redirect/12157004/260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57004/1603" TargetMode="External"/><Relationship Id="rId24" Type="http://schemas.openxmlformats.org/officeDocument/2006/relationships/hyperlink" Target="http://internet.garant.ru/document/redirect/12157004/2206" TargetMode="External"/><Relationship Id="rId32" Type="http://schemas.openxmlformats.org/officeDocument/2006/relationships/hyperlink" Target="http://internet.garant.ru/document/redirect/71449246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57004/1702" TargetMode="External"/><Relationship Id="rId23" Type="http://schemas.openxmlformats.org/officeDocument/2006/relationships/hyperlink" Target="http://internet.garant.ru/document/redirect/12157004/2204" TargetMode="External"/><Relationship Id="rId28" Type="http://schemas.openxmlformats.org/officeDocument/2006/relationships/hyperlink" Target="http://internet.garant.ru/document/redirect/12157004/260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nternet.garant.ru/document/redirect/12157004/1602" TargetMode="External"/><Relationship Id="rId19" Type="http://schemas.openxmlformats.org/officeDocument/2006/relationships/hyperlink" Target="http://internet.garant.ru/document/redirect/12157004/1902" TargetMode="External"/><Relationship Id="rId31" Type="http://schemas.openxmlformats.org/officeDocument/2006/relationships/hyperlink" Target="http://internet.garant.ru/document/redirect/12157005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12157004/1701" TargetMode="External"/><Relationship Id="rId22" Type="http://schemas.openxmlformats.org/officeDocument/2006/relationships/hyperlink" Target="http://internet.garant.ru/document/redirect/12157004/2203" TargetMode="External"/><Relationship Id="rId27" Type="http://schemas.openxmlformats.org/officeDocument/2006/relationships/hyperlink" Target="http://internet.garant.ru/document/redirect/12157004/2503" TargetMode="External"/><Relationship Id="rId30" Type="http://schemas.openxmlformats.org/officeDocument/2006/relationships/hyperlink" Target="http://internet.garant.ru/document/redirect/12157005/19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9FF2-E48E-42F2-A21E-DACC9752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Зоя Долгова</cp:lastModifiedBy>
  <cp:revision>6</cp:revision>
  <cp:lastPrinted>2022-07-12T07:45:00Z</cp:lastPrinted>
  <dcterms:created xsi:type="dcterms:W3CDTF">2022-08-22T12:18:00Z</dcterms:created>
  <dcterms:modified xsi:type="dcterms:W3CDTF">2022-09-16T10:33:00Z</dcterms:modified>
</cp:coreProperties>
</file>