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D04182" w:rsidRPr="002621E6" w:rsidTr="00BF402E">
        <w:trPr>
          <w:cantSplit/>
          <w:trHeight w:val="253"/>
        </w:trPr>
        <w:tc>
          <w:tcPr>
            <w:tcW w:w="4195" w:type="dxa"/>
            <w:hideMark/>
          </w:tcPr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827BFA0" wp14:editId="57EF560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D04182" w:rsidRPr="002621E6" w:rsidTr="00BF402E">
        <w:trPr>
          <w:cantSplit/>
          <w:trHeight w:val="1617"/>
        </w:trPr>
        <w:tc>
          <w:tcPr>
            <w:tcW w:w="4195" w:type="dxa"/>
          </w:tcPr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D04182" w:rsidRPr="00325D17" w:rsidRDefault="00D04182" w:rsidP="00BF402E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182" w:rsidRPr="00325D17" w:rsidRDefault="003C5E1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04182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4182" w:rsidRPr="00325D17" w:rsidRDefault="00D04182" w:rsidP="00BF402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D04182" w:rsidRPr="00325D17" w:rsidRDefault="00D04182" w:rsidP="00BF402E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04182" w:rsidRPr="00325D17" w:rsidRDefault="00D04182" w:rsidP="00BF402E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182" w:rsidRPr="00325D17" w:rsidRDefault="003C5E1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66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04182" w:rsidRPr="006B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  <w:r w:rsidR="00D04182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4182" w:rsidRPr="00325D17" w:rsidRDefault="00D04182" w:rsidP="00BF4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D04182" w:rsidRPr="00325D17" w:rsidRDefault="00D04182" w:rsidP="00BF402E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D04182" w:rsidRDefault="00D04182" w:rsidP="00DB413A">
      <w:pPr>
        <w:spacing w:after="0" w:line="240" w:lineRule="auto"/>
        <w:ind w:right="52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13A" w:rsidRPr="00D04182" w:rsidRDefault="008E196F" w:rsidP="00D04182">
      <w:pPr>
        <w:spacing w:after="0" w:line="240" w:lineRule="auto"/>
        <w:ind w:righ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96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196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="001703BC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жилищного </w:t>
      </w:r>
      <w:r w:rsidRPr="008E196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</w:t>
      </w:r>
      <w:r w:rsidR="001703BC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Pr="008E1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182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 Чувашской Республики</w:t>
      </w:r>
    </w:p>
    <w:p w:rsidR="00DB413A" w:rsidRPr="00DB413A" w:rsidRDefault="00DB413A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Pr="003648A6" w:rsidRDefault="003648A6" w:rsidP="007D3A8A">
      <w:pPr>
        <w:spacing w:line="240" w:lineRule="auto"/>
        <w:ind w:firstLine="53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7D3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196F" w:rsidRPr="008E196F">
        <w:rPr>
          <w:rFonts w:ascii="Times New Roman" w:hAnsi="Times New Roman"/>
          <w:sz w:val="24"/>
          <w:szCs w:val="24"/>
        </w:rPr>
        <w:t xml:space="preserve">от 31.07.2020 </w:t>
      </w:r>
      <w:r w:rsidR="008E196F">
        <w:rPr>
          <w:rFonts w:ascii="Times New Roman" w:hAnsi="Times New Roman"/>
          <w:sz w:val="24"/>
          <w:szCs w:val="24"/>
        </w:rPr>
        <w:t>№</w:t>
      </w:r>
      <w:r w:rsidR="008E196F" w:rsidRPr="008E196F">
        <w:rPr>
          <w:rFonts w:ascii="Times New Roman" w:hAnsi="Times New Roman"/>
          <w:sz w:val="24"/>
          <w:szCs w:val="24"/>
        </w:rPr>
        <w:t xml:space="preserve"> 248-ФЗ </w:t>
      </w:r>
      <w:r w:rsidR="008E196F">
        <w:rPr>
          <w:rFonts w:ascii="Times New Roman" w:hAnsi="Times New Roman"/>
          <w:sz w:val="24"/>
          <w:szCs w:val="24"/>
        </w:rPr>
        <w:t>«</w:t>
      </w:r>
      <w:r w:rsidR="008E196F" w:rsidRPr="008E196F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8E196F">
        <w:rPr>
          <w:rFonts w:ascii="Times New Roman" w:hAnsi="Times New Roman"/>
          <w:sz w:val="24"/>
          <w:szCs w:val="24"/>
        </w:rPr>
        <w:t>»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3BC" w:rsidRPr="0017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статьей 20 Жилищного кодекса Российской Федерации</w:t>
      </w:r>
      <w:r w:rsidR="0017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Уставом Шумерлинского </w:t>
      </w:r>
      <w:r w:rsidR="004F1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17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8A6" w:rsidRPr="003648A6" w:rsidRDefault="003648A6" w:rsidP="003648A6">
      <w:pPr>
        <w:spacing w:after="0" w:line="240" w:lineRule="auto"/>
        <w:ind w:firstLine="5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48A6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 w:rsidRPr="00364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с т а н о в л я е т:</w:t>
      </w:r>
    </w:p>
    <w:p w:rsidR="003648A6" w:rsidRPr="003648A6" w:rsidRDefault="003648A6" w:rsidP="003648A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8A6" w:rsidRPr="003648A6" w:rsidRDefault="003648A6" w:rsidP="008E196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прилагаемый </w:t>
      </w:r>
      <w:r w:rsidR="008E196F" w:rsidRPr="008E1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</w:t>
      </w:r>
      <w:r w:rsidR="0017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8E196F" w:rsidRPr="008E1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 w:rsidR="0017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жилищного </w:t>
      </w:r>
      <w:r w:rsidR="008E196F" w:rsidRPr="008E1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контроля </w:t>
      </w:r>
      <w:r w:rsidR="00170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</w:t>
      </w:r>
      <w:r w:rsidR="008E196F" w:rsidRPr="008E1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1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муниципального округа 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3648A6" w:rsidRDefault="003648A6" w:rsidP="00053AF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 постановлени</w:t>
      </w:r>
      <w:r w:rsidR="0006539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района от </w:t>
      </w:r>
      <w:r w:rsidR="001703BC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1703B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53AF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6539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703BC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 w:rsidR="00053AF0" w:rsidRPr="00053AF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Перечня актов, содержащих обязательные требования, соблюдение которых оценивается при проведении мероприятий при осуществлении муниципального </w:t>
      </w:r>
      <w:r w:rsidR="001703BC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жилищного контроля </w:t>
      </w:r>
      <w:r w:rsidR="00053AF0" w:rsidRPr="00053AF0">
        <w:rPr>
          <w:rFonts w:ascii="Times New Roman" w:eastAsia="Times New Roman" w:hAnsi="Times New Roman"/>
          <w:sz w:val="24"/>
          <w:szCs w:val="24"/>
          <w:lang w:eastAsia="ru-RU"/>
        </w:rPr>
        <w:t>и Порядка их ведения»</w:t>
      </w: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48A6" w:rsidRPr="003648A6" w:rsidRDefault="00053AF0" w:rsidP="003648A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его подписания и подлежит размещению на официальном сайте Шумерлинского </w:t>
      </w:r>
      <w:r w:rsidR="002C6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D041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4182" w:rsidRPr="00D0418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информационно-телекоммуникационной сети «Интернет»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8A6" w:rsidRPr="003648A6" w:rsidRDefault="00053AF0" w:rsidP="003648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648A6" w:rsidRPr="0036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648A6" w:rsidRPr="003648A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648A6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на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первого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заместителя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Управления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по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благоустройству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развитию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территорий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администрации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Шумерлинского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муниципального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Головина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Д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C6CB6" w:rsidRPr="002C6CB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2C6CB6" w:rsidRPr="002C6C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4182" w:rsidRDefault="00D04182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3BC" w:rsidRDefault="001703BC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C3F" w:rsidRDefault="00A20C3F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</w:t>
      </w:r>
    </w:p>
    <w:p w:rsidR="00D04182" w:rsidRDefault="00BC6D6F" w:rsidP="00DB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8A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DB413A" w:rsidRPr="003648A6" w:rsidRDefault="00D04182" w:rsidP="00D04182">
      <w:pPr>
        <w:spacing w:after="0" w:line="240" w:lineRule="auto"/>
        <w:ind w:right="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="00DB413A" w:rsidRPr="003648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53A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20C3F">
        <w:rPr>
          <w:rFonts w:ascii="Times New Roman" w:eastAsia="Times New Roman" w:hAnsi="Times New Roman"/>
          <w:sz w:val="24"/>
          <w:szCs w:val="24"/>
          <w:lang w:eastAsia="ru-RU"/>
        </w:rPr>
        <w:t xml:space="preserve">Л.Г. </w:t>
      </w:r>
      <w:proofErr w:type="spellStart"/>
      <w:r w:rsidR="00A20C3F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A12240" w:rsidRDefault="00A12240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689E" w:rsidRDefault="00D5689E" w:rsidP="00FB1AF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3AF0" w:rsidRDefault="00053AF0" w:rsidP="003624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к постановлению администрации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Шумерлинского 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3C5E12">
        <w:rPr>
          <w:rFonts w:ascii="Times New Roman" w:hAnsi="Times New Roman"/>
          <w:bCs/>
          <w:sz w:val="24"/>
          <w:szCs w:val="24"/>
          <w:lang w:eastAsia="ru-RU"/>
        </w:rPr>
        <w:t>26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3C5E12">
        <w:rPr>
          <w:rFonts w:ascii="Times New Roman" w:hAnsi="Times New Roman"/>
          <w:bCs/>
          <w:sz w:val="24"/>
          <w:szCs w:val="24"/>
          <w:lang w:eastAsia="ru-RU"/>
        </w:rPr>
        <w:t>07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>202</w:t>
      </w:r>
      <w:r w:rsidR="00BC6D6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413A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2700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C5E12">
        <w:rPr>
          <w:rFonts w:ascii="Times New Roman" w:hAnsi="Times New Roman"/>
          <w:bCs/>
          <w:sz w:val="24"/>
          <w:szCs w:val="24"/>
          <w:lang w:eastAsia="ru-RU"/>
        </w:rPr>
        <w:t>589</w:t>
      </w:r>
      <w:bookmarkStart w:id="0" w:name="_GoBack"/>
      <w:bookmarkEnd w:id="0"/>
    </w:p>
    <w:p w:rsidR="00DB413A" w:rsidRPr="00DB413A" w:rsidRDefault="00DB413A" w:rsidP="00DB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53AF0" w:rsidRDefault="002A2942" w:rsidP="00053AF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A"/>
          <w:spacing w:val="-10"/>
          <w:sz w:val="24"/>
          <w:szCs w:val="24"/>
          <w:lang w:eastAsia="ru-RU"/>
        </w:rPr>
      </w:pPr>
      <w:r w:rsidRPr="001703BC">
        <w:rPr>
          <w:rFonts w:ascii="Times New Roman" w:eastAsia="Times New Roman" w:hAnsi="Times New Roman"/>
          <w:b/>
          <w:bCs/>
          <w:color w:val="00000A"/>
          <w:spacing w:val="-10"/>
          <w:sz w:val="24"/>
          <w:szCs w:val="24"/>
          <w:lang w:eastAsia="ru-RU"/>
        </w:rPr>
        <w:t>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НА ТЕРРИТОРИИ ШУМЕРЛИНСКОГО МУНИЦИПАЛЬНОГО ОКРУГА ЧУВАШСКОЙ РЕСПУБЛИКИ</w:t>
      </w:r>
    </w:p>
    <w:p w:rsidR="001703BC" w:rsidRPr="00053AF0" w:rsidRDefault="001703BC" w:rsidP="00053AF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</w:p>
    <w:p w:rsidR="002A2942" w:rsidRDefault="002A2942" w:rsidP="002A2942">
      <w:pPr>
        <w:pStyle w:val="ConsPlusNormal"/>
        <w:jc w:val="both"/>
      </w:pPr>
    </w:p>
    <w:p w:rsidR="002A2942" w:rsidRPr="002A2942" w:rsidRDefault="002A2942" w:rsidP="002A294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A2942">
        <w:rPr>
          <w:rFonts w:ascii="Times New Roman" w:hAnsi="Times New Roman" w:cs="Times New Roman"/>
          <w:color w:val="000000" w:themeColor="text1"/>
        </w:rPr>
        <w:t>Раздел I. ФЕДЕРАЛЬНЫЕ ЗАКОНЫ</w:t>
      </w:r>
    </w:p>
    <w:p w:rsidR="002A2942" w:rsidRPr="002A2942" w:rsidRDefault="002A2942" w:rsidP="002A294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00"/>
        <w:gridCol w:w="3288"/>
        <w:gridCol w:w="2520"/>
      </w:tblGrid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741073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A294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A294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Жилищный кодекс Российской Федерации от 29 декабря 2004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188-ФЗ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2A2942">
              <w:rPr>
                <w:color w:val="000000" w:themeColor="text1"/>
                <w:sz w:val="24"/>
                <w:szCs w:val="24"/>
              </w:rPr>
              <w:t>ресурсоснабжающих</w:t>
            </w:r>
            <w:proofErr w:type="spellEnd"/>
            <w:r w:rsidRPr="002A2942">
              <w:rPr>
                <w:color w:val="000000" w:themeColor="text1"/>
                <w:sz w:val="24"/>
                <w:szCs w:val="24"/>
              </w:rPr>
              <w:t xml:space="preserve"> организации, осуществляющие предоставление коммунальных услуг собственникам и нанимателям помещений многоквартирных домов, собственники помещений многоквартирных домов, граждане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Статьи 20, 22 - 31, 36 - 48, 71, 135 - 165, 166 - 174, 189 - 191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Федеральный закон от 29 декабря 2004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189-ФЗ (ред. от 01.07.2017) "О введении в действие Жилищного кодекса Российской Федерации"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Статьи 5, 15, 16, 18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Гражданский кодекс Российской Федерации (часть первая) от 30 ноября 1994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51-ФЗ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Статьи 131, 181.1 - 181.5, 288 - 293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Федеральный закон от 26 декабря 2008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Статьи 8.1 - 8.3, 9 - 25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Федеральный закон от 30 декабря 2009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384-ФЗ "Технический регламент о безопасности зданий и сооружений"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Федеральный закон от 23 ноября 2009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Статьи 12, 13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Федеральный закон от 27 июля 2010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 изменениями и дополнениями)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Статья 4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Кодекс Российской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Федерации об административных правонарушениях от 30.12.2001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195-ФЗ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Юридические лица,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Статьи 7.21 - 7.23,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7.23.2, 7.23.3, ч. 4, 5, 6 ст. 9.16, 13.19.2, 14.1.3, 14.6, 14.7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Федеральный закон от 31 июля 2020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</w:tbl>
    <w:p w:rsidR="002A2942" w:rsidRPr="002A2942" w:rsidRDefault="002A2942" w:rsidP="002A29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2A2942" w:rsidRPr="002A2942" w:rsidRDefault="002A2942" w:rsidP="002A294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A2942">
        <w:rPr>
          <w:rFonts w:ascii="Times New Roman" w:hAnsi="Times New Roman" w:cs="Times New Roman"/>
          <w:color w:val="000000" w:themeColor="text1"/>
        </w:rPr>
        <w:t>Раздел II. УКАЗЫ ПРЕЗИДЕНТА РОССИЙСКОЙ ФЕДЕРАЦИИ,</w:t>
      </w:r>
    </w:p>
    <w:p w:rsidR="002A2942" w:rsidRPr="002A2942" w:rsidRDefault="002A2942" w:rsidP="002A294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2942">
        <w:rPr>
          <w:rFonts w:ascii="Times New Roman" w:hAnsi="Times New Roman" w:cs="Times New Roman"/>
          <w:color w:val="000000" w:themeColor="text1"/>
        </w:rPr>
        <w:t>ПОСТАНОВЛЕНИЯ И РАСПОРЯЖЕНИЯ ПРАВИТЕЛЬСТВА</w:t>
      </w:r>
    </w:p>
    <w:p w:rsidR="002A2942" w:rsidRPr="002A2942" w:rsidRDefault="002A2942" w:rsidP="002A294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2942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A2942" w:rsidRPr="002A2942" w:rsidRDefault="002A2942" w:rsidP="002A294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20"/>
        <w:gridCol w:w="1701"/>
        <w:gridCol w:w="2268"/>
        <w:gridCol w:w="1820"/>
      </w:tblGrid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741073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A294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A294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содержания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13 августа 2006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Правила изменения размера платы за содержание и ремонт жилого помещения в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Постановление Правительства Российской Федерации от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13 августа 2006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491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6 мая 2011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2A2942">
              <w:rPr>
                <w:color w:val="000000" w:themeColor="text1"/>
                <w:sz w:val="24"/>
                <w:szCs w:val="24"/>
              </w:rPr>
              <w:t>ресурсоснабжающие</w:t>
            </w:r>
            <w:proofErr w:type="spellEnd"/>
            <w:r w:rsidRPr="002A2942">
              <w:rPr>
                <w:color w:val="000000" w:themeColor="text1"/>
                <w:sz w:val="24"/>
                <w:szCs w:val="24"/>
              </w:rPr>
              <w:t xml:space="preserve"> организации, собственники помещений многоквартирных домов, граждане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расчета размера платы за коммунальную услугу по отоплению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27 августа 2012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857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15 мая 2013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Минимальный перечень услуг и работ, необходимых для обеспечения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Постановление Правительства Российской Федерации от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3 апреля 2013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3 апреля 2013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6 февраля 2006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п. 90 - 93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741073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2A2942" w:rsidRPr="002A294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28 января 2006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п. 9 - 32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7410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</w:t>
            </w:r>
            <w:r w:rsidR="00741073">
              <w:rPr>
                <w:color w:val="000000" w:themeColor="text1"/>
                <w:sz w:val="24"/>
                <w:szCs w:val="24"/>
              </w:rPr>
              <w:t>0</w:t>
            </w:r>
            <w:r w:rsidRPr="002A294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установления и определения нормативов потребления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23 мая 2006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7410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</w:t>
            </w:r>
            <w:r w:rsidR="00741073">
              <w:rPr>
                <w:color w:val="000000" w:themeColor="text1"/>
                <w:sz w:val="24"/>
                <w:szCs w:val="24"/>
              </w:rPr>
              <w:t>1</w:t>
            </w:r>
            <w:r w:rsidRPr="002A294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кооперативом договоров с </w:t>
            </w:r>
            <w:proofErr w:type="spellStart"/>
            <w:r w:rsidRPr="002A2942">
              <w:rPr>
                <w:color w:val="000000" w:themeColor="text1"/>
                <w:sz w:val="24"/>
                <w:szCs w:val="24"/>
              </w:rPr>
              <w:t>ресурсоснабжающими</w:t>
            </w:r>
            <w:proofErr w:type="spellEnd"/>
            <w:r w:rsidRPr="002A2942">
              <w:rPr>
                <w:color w:val="000000" w:themeColor="text1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Постановление Правительства Российской Федерации от 14 февраля 2012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7410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741073">
              <w:rPr>
                <w:color w:val="000000" w:themeColor="text1"/>
                <w:sz w:val="24"/>
                <w:szCs w:val="24"/>
              </w:rPr>
              <w:t>2</w:t>
            </w:r>
            <w:r w:rsidRPr="002A294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Требования к осуществлению расчетов за ресурсы, необходимые для предоставления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28 марта 2012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7410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</w:t>
            </w:r>
            <w:r w:rsidR="00741073">
              <w:rPr>
                <w:color w:val="000000" w:themeColor="text1"/>
                <w:sz w:val="24"/>
                <w:szCs w:val="24"/>
              </w:rPr>
              <w:t>3</w:t>
            </w:r>
            <w:r w:rsidRPr="002A294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обеспечения условий доступности для инвалидов жилых помещений и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9 июля 2016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649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п. 23 - 37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7410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</w:t>
            </w:r>
            <w:r w:rsidR="00741073">
              <w:rPr>
                <w:color w:val="000000" w:themeColor="text1"/>
                <w:sz w:val="24"/>
                <w:szCs w:val="24"/>
              </w:rPr>
              <w:t>4</w:t>
            </w:r>
            <w:r w:rsidRPr="002A294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поставки газа для обеспечения коммунально-бытовых нужд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21 июля 2008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7410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</w:t>
            </w:r>
            <w:r w:rsidR="00741073">
              <w:rPr>
                <w:color w:val="000000" w:themeColor="text1"/>
                <w:sz w:val="24"/>
                <w:szCs w:val="24"/>
              </w:rPr>
              <w:t>5</w:t>
            </w:r>
            <w:r w:rsidRPr="002A294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14 мая 2013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и наниматели жилых помещений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7410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</w:t>
            </w:r>
            <w:r w:rsidR="00741073">
              <w:rPr>
                <w:color w:val="000000" w:themeColor="text1"/>
                <w:sz w:val="24"/>
                <w:szCs w:val="24"/>
              </w:rPr>
              <w:t>6</w:t>
            </w:r>
            <w:r w:rsidRPr="002A294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Постановление Правительства Российской Федерации от 28 декабря 2020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2314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7410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741073">
              <w:rPr>
                <w:color w:val="000000" w:themeColor="text1"/>
                <w:sz w:val="24"/>
                <w:szCs w:val="24"/>
              </w:rPr>
              <w:t>7</w:t>
            </w:r>
            <w:r w:rsidRPr="002A294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24 июня 2017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п. 4, 17, 18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7410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</w:t>
            </w:r>
            <w:r w:rsidR="00741073">
              <w:rPr>
                <w:color w:val="000000" w:themeColor="text1"/>
                <w:sz w:val="24"/>
                <w:szCs w:val="24"/>
              </w:rPr>
              <w:t>8</w:t>
            </w:r>
            <w:r w:rsidRPr="002A294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обращения с твердыми коммунальными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12 ноября 2016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1156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п. 9 - 30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741073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Предоставление коммунальных услуг и содержания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Правительства РФ от 26 декабря 2016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1498 "О вопросах предоставления коммунальных услуг и содержания общего имущества в многоквартирном доме"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</w:tbl>
    <w:p w:rsidR="002A2942" w:rsidRPr="002A2942" w:rsidRDefault="002A2942" w:rsidP="002A29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2A2942" w:rsidRPr="002A2942" w:rsidRDefault="002A2942" w:rsidP="002A294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A2942">
        <w:rPr>
          <w:rFonts w:ascii="Times New Roman" w:hAnsi="Times New Roman" w:cs="Times New Roman"/>
          <w:color w:val="000000" w:themeColor="text1"/>
        </w:rPr>
        <w:t>Раздел III. НОРМАТИВНЫЕ ПРАВОВЫЕ АКТЫ</w:t>
      </w:r>
    </w:p>
    <w:p w:rsidR="002A2942" w:rsidRPr="002A2942" w:rsidRDefault="002A2942" w:rsidP="002A294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2A2942">
        <w:rPr>
          <w:rFonts w:ascii="Times New Roman" w:hAnsi="Times New Roman" w:cs="Times New Roman"/>
          <w:color w:val="000000" w:themeColor="text1"/>
        </w:rPr>
        <w:t>ФЕДЕРАЛЬНЫХ ОРГАНОВ ИСПОЛНИТЕЛЬНОЙ ВЛАСТИ И НОРМАТИВНЫЕ</w:t>
      </w:r>
      <w:proofErr w:type="gramEnd"/>
    </w:p>
    <w:p w:rsidR="002A2942" w:rsidRPr="002A2942" w:rsidRDefault="002A2942" w:rsidP="002A294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2942">
        <w:rPr>
          <w:rFonts w:ascii="Times New Roman" w:hAnsi="Times New Roman" w:cs="Times New Roman"/>
          <w:color w:val="000000" w:themeColor="text1"/>
        </w:rPr>
        <w:t>ДОКУМЕНТЫ ФЕДЕРАЛЬНЫХ ОРГАНОВ ИСПОЛНИТЕЛЬНОЙ ВЛАСТИ</w:t>
      </w:r>
    </w:p>
    <w:p w:rsidR="002A2942" w:rsidRPr="002A2942" w:rsidRDefault="002A2942" w:rsidP="002A294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814"/>
        <w:gridCol w:w="2154"/>
        <w:gridCol w:w="1814"/>
      </w:tblGrid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741073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A294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A294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Краткое описание круга лиц и (или) перечня объектов,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в отношении которых устанавливаются обязательные требования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Указание на структурные единицы акта,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и нормы технической эксплуатации жилищного фонда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Государственного комитета Российской Федерации по строительству и жилищно-коммунальному комплексу от 27 сентября 2003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170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Технический регламент Таможенного союза "Безопасность лифтов" </w:t>
            </w:r>
            <w:proofErr w:type="gramStart"/>
            <w:r w:rsidRPr="002A2942">
              <w:rPr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2A2942">
              <w:rPr>
                <w:color w:val="000000" w:themeColor="text1"/>
                <w:sz w:val="24"/>
                <w:szCs w:val="24"/>
              </w:rPr>
              <w:t xml:space="preserve"> ТС 011/2011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Решение Комиссии Таможенного союза от 18 октября 2011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824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Порядок содержания и ремонта внутридомового газового оборудования в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Приказ Министерства регионального развития Российской Федерации от 26 июня 2009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239 (Зарегистрировано в Минюсте РФ 17.09.2009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14788)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Положение о разработке, передаче, пользовании и хранении инструкции по эксплуатации многоквартирного дома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Приказ Министерства регионального развития Российской Федерации от 1 июня 2007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3" w:rsidRPr="00741073" w:rsidRDefault="00741073" w:rsidP="00741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примерной формы платежного документа для внесения платы за содержание и ремонт жилого </w:t>
            </w:r>
            <w:proofErr w:type="gramStart"/>
            <w:r w:rsidRPr="0074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</w:t>
            </w:r>
            <w:proofErr w:type="gramEnd"/>
            <w:r w:rsidRPr="0074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предоставление коммунальных услуг </w:t>
            </w:r>
          </w:p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3" w:rsidRPr="00741073" w:rsidRDefault="002A2942" w:rsidP="00741073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Приказ Министерства строительства и жилищно-коммунального хозяйства Российской Федерации </w:t>
            </w:r>
            <w:r w:rsidR="00741073" w:rsidRPr="00741073">
              <w:rPr>
                <w:color w:val="000000" w:themeColor="text1"/>
                <w:sz w:val="24"/>
                <w:szCs w:val="24"/>
              </w:rPr>
              <w:t xml:space="preserve">от 26.01.2018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="00741073" w:rsidRPr="00741073">
              <w:rPr>
                <w:color w:val="000000" w:themeColor="text1"/>
                <w:sz w:val="24"/>
                <w:szCs w:val="24"/>
              </w:rPr>
              <w:t xml:space="preserve"> 43/</w:t>
            </w:r>
            <w:proofErr w:type="spellStart"/>
            <w:proofErr w:type="gramStart"/>
            <w:r w:rsidR="00741073" w:rsidRPr="00741073">
              <w:rPr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  <w:r w:rsidR="00741073" w:rsidRPr="0074107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Приказ Министерства строительства и жилищно-коммунального хозяйства Российской Федерации от 26 октября 2015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761/</w:t>
            </w:r>
            <w:proofErr w:type="spellStart"/>
            <w:proofErr w:type="gramStart"/>
            <w:r w:rsidRPr="002A2942">
              <w:rPr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оценки готовности к отопительному периоду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Приказ Министерства энергетики Российской Федерации от 12 марта 2013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п. 16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Приказ Министерства строительства и жилищно-коммунального хозяйства Российской Федерации от 6 июня 2016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399/</w:t>
            </w:r>
            <w:proofErr w:type="spellStart"/>
            <w:proofErr w:type="gramStart"/>
            <w:r w:rsidRPr="002A2942">
              <w:rPr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Пункты 5, 6, 8, 9, 11, 16, 18, 30 - 32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Критерии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установления наличия (отсутствия) технической возможности установки таких приборов учета и порядка ее заполнения"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Приказ Министерства строительства и жилищно-коммунального хозяйства РФ от 28 августа 2020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485/</w:t>
            </w:r>
            <w:proofErr w:type="spellStart"/>
            <w:proofErr w:type="gramStart"/>
            <w:r w:rsidRPr="002A2942">
              <w:rPr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Требования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Приказ Министерства строительства и жилищно-коммунального хозяйства Российской Федерации от 28 января 2019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44/</w:t>
            </w:r>
            <w:proofErr w:type="spellStart"/>
            <w:proofErr w:type="gramStart"/>
            <w:r w:rsidRPr="002A2942">
              <w:rPr>
                <w:color w:val="000000" w:themeColor="text1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</w:tbl>
    <w:p w:rsidR="002A2942" w:rsidRPr="002A2942" w:rsidRDefault="002A2942" w:rsidP="002A29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2A2942" w:rsidRPr="002A2942" w:rsidRDefault="002A2942" w:rsidP="002A294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A2942">
        <w:rPr>
          <w:rFonts w:ascii="Times New Roman" w:hAnsi="Times New Roman" w:cs="Times New Roman"/>
          <w:color w:val="000000" w:themeColor="text1"/>
        </w:rPr>
        <w:t>Раздел IV. ЗАКОНЫ И ИНЫЕ НОРМАТИВНЫЕ ПРАВОВЫЕ АКТЫ</w:t>
      </w:r>
    </w:p>
    <w:p w:rsidR="002A2942" w:rsidRPr="002A2942" w:rsidRDefault="002A2942" w:rsidP="002A294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2942">
        <w:rPr>
          <w:rFonts w:ascii="Times New Roman" w:hAnsi="Times New Roman" w:cs="Times New Roman"/>
          <w:color w:val="000000" w:themeColor="text1"/>
        </w:rPr>
        <w:t xml:space="preserve">ЧУВАШСКОЙ РЕСПУБЛИКИ, АДМИНИСТРАЦИИ </w:t>
      </w:r>
      <w:r>
        <w:rPr>
          <w:rFonts w:ascii="Times New Roman" w:hAnsi="Times New Roman" w:cs="Times New Roman"/>
          <w:color w:val="000000" w:themeColor="text1"/>
        </w:rPr>
        <w:t>ШУМЕРЛИНСКОГО МУНИЦИПАЛЬНОГО ОКРУГА</w:t>
      </w:r>
      <w:r w:rsidRPr="002A2942">
        <w:rPr>
          <w:rFonts w:ascii="Times New Roman" w:hAnsi="Times New Roman" w:cs="Times New Roman"/>
          <w:color w:val="000000" w:themeColor="text1"/>
        </w:rPr>
        <w:t>,</w:t>
      </w:r>
    </w:p>
    <w:p w:rsidR="002A2942" w:rsidRPr="002A2942" w:rsidRDefault="002A2942" w:rsidP="002A2942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A2942">
        <w:rPr>
          <w:rFonts w:ascii="Times New Roman" w:hAnsi="Times New Roman" w:cs="Times New Roman"/>
          <w:color w:val="000000" w:themeColor="text1"/>
        </w:rPr>
        <w:t xml:space="preserve">СОБРАНИЯ ДЕПУТАТОВ </w:t>
      </w:r>
      <w:r>
        <w:rPr>
          <w:rFonts w:ascii="Times New Roman" w:hAnsi="Times New Roman" w:cs="Times New Roman"/>
          <w:color w:val="000000" w:themeColor="text1"/>
        </w:rPr>
        <w:t xml:space="preserve">ШУМЕРЛИНСКОГО МУНИЦИПАЛЬНОГО ОКРУГА </w:t>
      </w:r>
      <w:r w:rsidRPr="002A2942">
        <w:rPr>
          <w:rFonts w:ascii="Times New Roman" w:hAnsi="Times New Roman" w:cs="Times New Roman"/>
          <w:color w:val="000000" w:themeColor="text1"/>
        </w:rPr>
        <w:t>ЧУВАШСКОЙ РЕСПУБЛИКИ</w:t>
      </w:r>
    </w:p>
    <w:p w:rsidR="002A2942" w:rsidRPr="002A2942" w:rsidRDefault="002A2942" w:rsidP="002A294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62"/>
        <w:gridCol w:w="1644"/>
        <w:gridCol w:w="2154"/>
        <w:gridCol w:w="1820"/>
      </w:tblGrid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741073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A2942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A2942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Закон ЧР от 23.07.2003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22 "Об административных правонарушениях в Чувашской Республике"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A2942">
              <w:rPr>
                <w:color w:val="000000" w:themeColor="text1"/>
                <w:sz w:val="24"/>
                <w:szCs w:val="24"/>
              </w:rPr>
              <w:t>принят</w:t>
            </w:r>
            <w:proofErr w:type="gramEnd"/>
            <w:r w:rsidRPr="002A2942">
              <w:rPr>
                <w:color w:val="000000" w:themeColor="text1"/>
                <w:sz w:val="24"/>
                <w:szCs w:val="24"/>
              </w:rPr>
              <w:t xml:space="preserve"> ГС ЧР 08.07.2003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Ст. 14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Закон Чувашской Республики от 17 октября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2005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42 "О регулировании жилищных отношений"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Принят</w:t>
            </w:r>
            <w:proofErr w:type="gramEnd"/>
            <w:r w:rsidRPr="002A2942">
              <w:rPr>
                <w:color w:val="000000" w:themeColor="text1"/>
                <w:sz w:val="24"/>
                <w:szCs w:val="24"/>
              </w:rPr>
              <w:t xml:space="preserve"> Государствен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ным Советом Чувашской Республики 27 сентября 2005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Юридические лица,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индивидуальные предприниматели, граждане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Ст. 23.3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расположенном на территории Чувашской Республики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Кабинета Министров Чувашской Республики от 14 сентября 2011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377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Перечень и содержание документов, представляемых </w:t>
            </w:r>
            <w:proofErr w:type="spellStart"/>
            <w:r w:rsidRPr="002A2942">
              <w:rPr>
                <w:color w:val="000000" w:themeColor="text1"/>
                <w:sz w:val="24"/>
                <w:szCs w:val="24"/>
              </w:rPr>
              <w:t>ресурсоснабжающими</w:t>
            </w:r>
            <w:proofErr w:type="spellEnd"/>
            <w:r w:rsidRPr="002A2942">
              <w:rPr>
                <w:color w:val="000000" w:themeColor="text1"/>
                <w:sz w:val="24"/>
                <w:szCs w:val="24"/>
              </w:rPr>
              <w:t xml:space="preserve"> организациями, а также управляющими организациями, товариществами собственников жилья, жилищными, жилищно-строительными или иными специализированными потребительскими кооперативами либо их объединениями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Кабинета Министров Чувашской Республики от 14 июня 2017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236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741073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2A2942" w:rsidRPr="002A294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территории Чувашской Республики, определенные методом аналогов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 xml:space="preserve">Постановление Кабинета Министров Чувашской Республики от 31 мая 2017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215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осуществляющие управление (обслуживание) многоквартирными </w:t>
            </w: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741073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  <w:r w:rsidR="002A2942" w:rsidRPr="002A294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Нормативы потребления коммунальных услуг по холодному и горячему водоснабжению, водоотведению в жилых помещениях на территории Чувашской Республики, определенные расчетным методом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Постановление Кабинета Министров Чувашской Республики от 4 сентября 2012 г. </w:t>
            </w:r>
            <w:r w:rsidR="00741073">
              <w:rPr>
                <w:color w:val="000000" w:themeColor="text1"/>
                <w:sz w:val="24"/>
                <w:szCs w:val="24"/>
              </w:rPr>
              <w:t>№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 370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  <w:tr w:rsidR="002A2942" w:rsidRPr="002A2942" w:rsidTr="00D219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741073" w:rsidP="00D2197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2A2942" w:rsidRPr="002A294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Положение о муниципальном жилищном контроле на территории </w:t>
            </w:r>
            <w:r>
              <w:rPr>
                <w:color w:val="000000" w:themeColor="text1"/>
                <w:sz w:val="24"/>
                <w:szCs w:val="24"/>
              </w:rPr>
              <w:t xml:space="preserve">Шумерлинского </w:t>
            </w:r>
            <w:r w:rsidR="00741073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муниципального округа</w:t>
            </w:r>
            <w:r w:rsidR="007410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A2942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3" w:rsidRPr="00741073" w:rsidRDefault="002A2942" w:rsidP="00741073">
            <w:pPr>
              <w:pStyle w:val="ConsPlusNormal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 xml:space="preserve">Решение собрания Депутатов </w:t>
            </w:r>
            <w:r>
              <w:rPr>
                <w:color w:val="000000" w:themeColor="text1"/>
                <w:sz w:val="24"/>
                <w:szCs w:val="24"/>
              </w:rPr>
              <w:t>Шумерлинского муниципального округа</w:t>
            </w:r>
            <w:r w:rsidR="007410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A2942">
              <w:rPr>
                <w:color w:val="000000" w:themeColor="text1"/>
                <w:sz w:val="24"/>
                <w:szCs w:val="24"/>
              </w:rPr>
              <w:t xml:space="preserve">Чувашской Республики от </w:t>
            </w:r>
            <w:r w:rsidR="00741073" w:rsidRPr="00741073">
              <w:rPr>
                <w:color w:val="000000" w:themeColor="text1"/>
                <w:sz w:val="24"/>
                <w:szCs w:val="24"/>
              </w:rPr>
              <w:t>23.11.</w:t>
            </w:r>
            <w:r w:rsidR="00741073" w:rsidRPr="00741073">
              <w:rPr>
                <w:bCs/>
                <w:color w:val="000000" w:themeColor="text1"/>
                <w:sz w:val="24"/>
                <w:szCs w:val="24"/>
              </w:rPr>
              <w:t>2021  № 2/10</w:t>
            </w:r>
          </w:p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граждане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2" w:rsidRPr="002A2942" w:rsidRDefault="002A2942" w:rsidP="00D2197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2A2942">
              <w:rPr>
                <w:color w:val="000000" w:themeColor="text1"/>
                <w:sz w:val="24"/>
                <w:szCs w:val="24"/>
              </w:rPr>
              <w:t>В полном объеме</w:t>
            </w:r>
          </w:p>
        </w:tc>
      </w:tr>
    </w:tbl>
    <w:p w:rsidR="0058057C" w:rsidRPr="002A2942" w:rsidRDefault="0058057C" w:rsidP="002A294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8057C" w:rsidRPr="002A2942" w:rsidSect="005D452C">
      <w:headerReference w:type="even" r:id="rId10"/>
      <w:headerReference w:type="default" r:id="rId11"/>
      <w:footnotePr>
        <w:numRestart w:val="eachSect"/>
      </w:footnotePr>
      <w:pgSz w:w="11907" w:h="16732" w:code="9"/>
      <w:pgMar w:top="1135" w:right="850" w:bottom="851" w:left="1560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A1" w:rsidRDefault="003F40A1">
      <w:pPr>
        <w:spacing w:after="0" w:line="240" w:lineRule="auto"/>
      </w:pPr>
      <w:r>
        <w:separator/>
      </w:r>
    </w:p>
  </w:endnote>
  <w:endnote w:type="continuationSeparator" w:id="0">
    <w:p w:rsidR="003F40A1" w:rsidRDefault="003F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A1" w:rsidRDefault="003F40A1">
      <w:pPr>
        <w:spacing w:after="0" w:line="240" w:lineRule="auto"/>
      </w:pPr>
      <w:r>
        <w:separator/>
      </w:r>
    </w:p>
  </w:footnote>
  <w:footnote w:type="continuationSeparator" w:id="0">
    <w:p w:rsidR="003F40A1" w:rsidRDefault="003F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A" w:rsidRDefault="00DB41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3A" w:rsidRDefault="00DB413A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B0848"/>
    <w:multiLevelType w:val="hybridMultilevel"/>
    <w:tmpl w:val="B18602C4"/>
    <w:lvl w:ilvl="0" w:tplc="55B0B1C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9D24E60"/>
    <w:multiLevelType w:val="multilevel"/>
    <w:tmpl w:val="FFDADA9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/>
      </w:rPr>
    </w:lvl>
  </w:abstractNum>
  <w:abstractNum w:abstractNumId="9">
    <w:nsid w:val="56DF7B45"/>
    <w:multiLevelType w:val="hybridMultilevel"/>
    <w:tmpl w:val="836E9AAC"/>
    <w:lvl w:ilvl="0" w:tplc="0B16B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B6A33"/>
    <w:multiLevelType w:val="hybridMultilevel"/>
    <w:tmpl w:val="DF0C4BE6"/>
    <w:lvl w:ilvl="0" w:tplc="F2F0ACB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2109"/>
    <w:rsid w:val="0002266A"/>
    <w:rsid w:val="00040C8B"/>
    <w:rsid w:val="00045349"/>
    <w:rsid w:val="00053AF0"/>
    <w:rsid w:val="00063E2E"/>
    <w:rsid w:val="00065394"/>
    <w:rsid w:val="00091545"/>
    <w:rsid w:val="00094315"/>
    <w:rsid w:val="000A296E"/>
    <w:rsid w:val="000D5BBB"/>
    <w:rsid w:val="00102A5E"/>
    <w:rsid w:val="00122532"/>
    <w:rsid w:val="00123C6D"/>
    <w:rsid w:val="00126E1B"/>
    <w:rsid w:val="00130F9A"/>
    <w:rsid w:val="00131FCC"/>
    <w:rsid w:val="00134A6A"/>
    <w:rsid w:val="001703BC"/>
    <w:rsid w:val="00173327"/>
    <w:rsid w:val="00194491"/>
    <w:rsid w:val="001A6BCD"/>
    <w:rsid w:val="001B2F2E"/>
    <w:rsid w:val="001D0F8F"/>
    <w:rsid w:val="001D27B5"/>
    <w:rsid w:val="001D65C9"/>
    <w:rsid w:val="00256527"/>
    <w:rsid w:val="00270057"/>
    <w:rsid w:val="002A2942"/>
    <w:rsid w:val="002C6CB6"/>
    <w:rsid w:val="003119CD"/>
    <w:rsid w:val="0033034A"/>
    <w:rsid w:val="003347A8"/>
    <w:rsid w:val="00343AB1"/>
    <w:rsid w:val="00362489"/>
    <w:rsid w:val="003648A6"/>
    <w:rsid w:val="003B1BA4"/>
    <w:rsid w:val="003C451F"/>
    <w:rsid w:val="003C5E12"/>
    <w:rsid w:val="003E007E"/>
    <w:rsid w:val="003F40A1"/>
    <w:rsid w:val="00413ED8"/>
    <w:rsid w:val="004262B6"/>
    <w:rsid w:val="00431056"/>
    <w:rsid w:val="00437D2C"/>
    <w:rsid w:val="004477C5"/>
    <w:rsid w:val="00466FF6"/>
    <w:rsid w:val="0048182B"/>
    <w:rsid w:val="00486507"/>
    <w:rsid w:val="004B4AF3"/>
    <w:rsid w:val="004D082A"/>
    <w:rsid w:val="004D5421"/>
    <w:rsid w:val="004E25E4"/>
    <w:rsid w:val="004E6850"/>
    <w:rsid w:val="004F1946"/>
    <w:rsid w:val="00536E87"/>
    <w:rsid w:val="00552F38"/>
    <w:rsid w:val="0056185E"/>
    <w:rsid w:val="0058057C"/>
    <w:rsid w:val="00592699"/>
    <w:rsid w:val="0059361E"/>
    <w:rsid w:val="005C4C9F"/>
    <w:rsid w:val="005D452C"/>
    <w:rsid w:val="005F2C40"/>
    <w:rsid w:val="00651EF8"/>
    <w:rsid w:val="006618F2"/>
    <w:rsid w:val="00672B56"/>
    <w:rsid w:val="00677661"/>
    <w:rsid w:val="006831FA"/>
    <w:rsid w:val="006A1D18"/>
    <w:rsid w:val="00714D8D"/>
    <w:rsid w:val="00741073"/>
    <w:rsid w:val="00754ACB"/>
    <w:rsid w:val="007A431C"/>
    <w:rsid w:val="007A4324"/>
    <w:rsid w:val="007A7D6F"/>
    <w:rsid w:val="007B281F"/>
    <w:rsid w:val="007D3A8A"/>
    <w:rsid w:val="007F1EA3"/>
    <w:rsid w:val="007F2E5D"/>
    <w:rsid w:val="007F4793"/>
    <w:rsid w:val="007F4B43"/>
    <w:rsid w:val="007F64A4"/>
    <w:rsid w:val="00847DA3"/>
    <w:rsid w:val="008614C1"/>
    <w:rsid w:val="00865E44"/>
    <w:rsid w:val="0086717E"/>
    <w:rsid w:val="008C1A55"/>
    <w:rsid w:val="008E196F"/>
    <w:rsid w:val="00921273"/>
    <w:rsid w:val="00927720"/>
    <w:rsid w:val="0096602C"/>
    <w:rsid w:val="00971BAB"/>
    <w:rsid w:val="00981ED6"/>
    <w:rsid w:val="009C145E"/>
    <w:rsid w:val="009F5137"/>
    <w:rsid w:val="00A12240"/>
    <w:rsid w:val="00A20C3F"/>
    <w:rsid w:val="00A27A30"/>
    <w:rsid w:val="00A65AB6"/>
    <w:rsid w:val="00A709D7"/>
    <w:rsid w:val="00B114C0"/>
    <w:rsid w:val="00B217F7"/>
    <w:rsid w:val="00B82B03"/>
    <w:rsid w:val="00B84B7F"/>
    <w:rsid w:val="00B9243E"/>
    <w:rsid w:val="00B946E2"/>
    <w:rsid w:val="00BC6D6F"/>
    <w:rsid w:val="00BD7392"/>
    <w:rsid w:val="00BE4E90"/>
    <w:rsid w:val="00BF5B58"/>
    <w:rsid w:val="00BF71DA"/>
    <w:rsid w:val="00C159EA"/>
    <w:rsid w:val="00C27EA7"/>
    <w:rsid w:val="00CC5048"/>
    <w:rsid w:val="00CE0375"/>
    <w:rsid w:val="00D04182"/>
    <w:rsid w:val="00D43FE2"/>
    <w:rsid w:val="00D4567A"/>
    <w:rsid w:val="00D5689E"/>
    <w:rsid w:val="00DB413A"/>
    <w:rsid w:val="00DF70C0"/>
    <w:rsid w:val="00E02347"/>
    <w:rsid w:val="00E06DF3"/>
    <w:rsid w:val="00E07F16"/>
    <w:rsid w:val="00E672A6"/>
    <w:rsid w:val="00EB404B"/>
    <w:rsid w:val="00EB5FD3"/>
    <w:rsid w:val="00EF5EEB"/>
    <w:rsid w:val="00F55DE1"/>
    <w:rsid w:val="00F849E9"/>
    <w:rsid w:val="00F93194"/>
    <w:rsid w:val="00FB1AFF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0D5B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D5B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D5BBB"/>
    <w:rPr>
      <w:rFonts w:ascii="TimesET" w:eastAsia="Calibri" w:hAnsi="TimesET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5B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D5BBB"/>
    <w:rPr>
      <w:rFonts w:ascii="TimesET" w:eastAsia="Calibri" w:hAnsi="TimesET" w:cs="Times New Roman"/>
      <w:b/>
      <w:bCs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7A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B413A"/>
  </w:style>
  <w:style w:type="paragraph" w:styleId="af1">
    <w:name w:val="Body Text"/>
    <w:basedOn w:val="a"/>
    <w:link w:val="af2"/>
    <w:rsid w:val="00DB413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2">
    <w:name w:val="Основной текст Знак"/>
    <w:basedOn w:val="a0"/>
    <w:link w:val="af1"/>
    <w:rsid w:val="00DB413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Body Text 3"/>
    <w:basedOn w:val="a"/>
    <w:link w:val="30"/>
    <w:rsid w:val="00DB41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DB413A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B41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B413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DB41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"/>
    <w:rsid w:val="00DB413A"/>
    <w:pPr>
      <w:spacing w:after="0" w:line="240" w:lineRule="auto"/>
      <w:ind w:left="709" w:right="-285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DB413A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7">
    <w:name w:val="Знак Знак Знак"/>
    <w:basedOn w:val="a"/>
    <w:rsid w:val="00DB413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No Spacing"/>
    <w:uiPriority w:val="1"/>
    <w:qFormat/>
    <w:rsid w:val="00DB4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0D5BB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D5BB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D5BBB"/>
    <w:rPr>
      <w:rFonts w:ascii="TimesET" w:eastAsia="Calibri" w:hAnsi="TimesET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D5BB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D5BBB"/>
    <w:rPr>
      <w:rFonts w:ascii="TimesET" w:eastAsia="Calibri" w:hAnsi="TimesET" w:cs="Times New Roman"/>
      <w:b/>
      <w:bCs/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7A7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79D8-FB83-4861-B4A9-E5EA4A3C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Зоя Долгова</cp:lastModifiedBy>
  <cp:revision>5</cp:revision>
  <cp:lastPrinted>2022-07-26T11:24:00Z</cp:lastPrinted>
  <dcterms:created xsi:type="dcterms:W3CDTF">2022-07-26T09:01:00Z</dcterms:created>
  <dcterms:modified xsi:type="dcterms:W3CDTF">2022-07-26T13:47:00Z</dcterms:modified>
</cp:coreProperties>
</file>