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8" w:rsidRDefault="00D95658" w:rsidP="00BC4042">
      <w:pPr>
        <w:widowControl w:val="0"/>
        <w:ind w:firstLine="709"/>
        <w:rPr>
          <w:sz w:val="26"/>
          <w:szCs w:val="26"/>
        </w:rPr>
      </w:pPr>
    </w:p>
    <w:p w:rsidR="00D95658" w:rsidRDefault="00D95658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658" w:rsidRDefault="00D95658" w:rsidP="00BC4042">
      <w:pPr>
        <w:spacing w:line="360" w:lineRule="auto"/>
        <w:jc w:val="center"/>
      </w:pPr>
    </w:p>
    <w:p w:rsidR="00D95658" w:rsidRDefault="006D10D2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8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D95658" w:rsidTr="00926464">
        <w:trPr>
          <w:cantSplit/>
          <w:trHeight w:val="253"/>
        </w:trPr>
        <w:tc>
          <w:tcPr>
            <w:tcW w:w="4195" w:type="dxa"/>
          </w:tcPr>
          <w:p w:rsidR="00D95658" w:rsidRPr="00E71119" w:rsidRDefault="00D95658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95658" w:rsidRPr="00E71119" w:rsidRDefault="00D95658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D95658" w:rsidRDefault="00D95658" w:rsidP="00926464">
            <w:pPr>
              <w:pStyle w:val="a7"/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D95658" w:rsidTr="00926464">
        <w:trPr>
          <w:cantSplit/>
          <w:trHeight w:val="2355"/>
        </w:trPr>
        <w:tc>
          <w:tcPr>
            <w:tcW w:w="4195" w:type="dxa"/>
          </w:tcPr>
          <w:p w:rsidR="00D95658" w:rsidRDefault="00D95658" w:rsidP="00926464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D95658" w:rsidRDefault="00D95658" w:rsidP="0092646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D95658" w:rsidRPr="00E71119" w:rsidRDefault="00D95658" w:rsidP="00926464">
            <w:pPr>
              <w:spacing w:line="192" w:lineRule="auto"/>
            </w:pPr>
          </w:p>
          <w:p w:rsidR="00D95658" w:rsidRDefault="00D95658" w:rsidP="0092646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8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D95658" w:rsidRPr="00E71119" w:rsidRDefault="00D95658" w:rsidP="00926464"/>
          <w:p w:rsidR="00D95658" w:rsidRDefault="00D95658" w:rsidP="00926464">
            <w:pPr>
              <w:pStyle w:val="a7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24.01.2014 №52</w:t>
            </w:r>
          </w:p>
          <w:p w:rsidR="00D95658" w:rsidRPr="00E71119" w:rsidRDefault="00D95658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D95658" w:rsidRPr="00E71119" w:rsidRDefault="00D95658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D95658" w:rsidRDefault="00D95658" w:rsidP="00926464">
            <w:pPr>
              <w:pStyle w:val="a7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D95658" w:rsidRDefault="00D95658" w:rsidP="00926464">
            <w:pPr>
              <w:pStyle w:val="a7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D95658" w:rsidRDefault="00D95658" w:rsidP="00926464">
            <w:pPr>
              <w:pStyle w:val="a7"/>
              <w:spacing w:line="192" w:lineRule="auto"/>
              <w:jc w:val="center"/>
              <w:rPr>
                <w:rStyle w:val="a8"/>
                <w:bCs/>
                <w:color w:val="000000"/>
              </w:rPr>
            </w:pPr>
          </w:p>
          <w:p w:rsidR="00D95658" w:rsidRDefault="00D95658" w:rsidP="00926464">
            <w:pPr>
              <w:pStyle w:val="a7"/>
              <w:spacing w:line="192" w:lineRule="auto"/>
              <w:jc w:val="center"/>
              <w:rPr>
                <w:rStyle w:val="a8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8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D95658" w:rsidRPr="00E71119" w:rsidRDefault="00D95658" w:rsidP="00926464"/>
          <w:p w:rsidR="00D95658" w:rsidRPr="00E71119" w:rsidRDefault="00D95658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24.01.2014 №52</w:t>
            </w:r>
          </w:p>
          <w:p w:rsidR="00D95658" w:rsidRPr="00E71119" w:rsidRDefault="00D95658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D95658" w:rsidRDefault="00D95658" w:rsidP="00BC4042">
      <w:pPr>
        <w:pStyle w:val="a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D95658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95658" w:rsidRPr="00E71119" w:rsidRDefault="00D95658" w:rsidP="00012BA4">
            <w:pPr>
              <w:jc w:val="both"/>
            </w:pPr>
            <w:r>
              <w:rPr>
                <w:sz w:val="22"/>
                <w:szCs w:val="22"/>
              </w:rPr>
              <w:t xml:space="preserve">Об утверждении </w:t>
            </w:r>
            <w:r w:rsidRPr="00E71119">
              <w:rPr>
                <w:sz w:val="22"/>
                <w:szCs w:val="22"/>
              </w:rPr>
              <w:t>муниципальной программы Шумерлинского район</w:t>
            </w:r>
            <w:r>
              <w:rPr>
                <w:sz w:val="22"/>
                <w:szCs w:val="22"/>
              </w:rPr>
              <w:t>а «Повышение безопасности жизнедеятельности населения и территорий Шумерлинского района Чувашской Республики» на 2014-2020 годы</w:t>
            </w:r>
          </w:p>
        </w:tc>
      </w:tr>
    </w:tbl>
    <w:p w:rsidR="00D95658" w:rsidRDefault="00D95658" w:rsidP="00BC4042">
      <w:pPr>
        <w:ind w:firstLine="540"/>
        <w:jc w:val="both"/>
      </w:pPr>
    </w:p>
    <w:p w:rsidR="00D95658" w:rsidRPr="00151770" w:rsidRDefault="00D95658" w:rsidP="00BC4042">
      <w:pPr>
        <w:ind w:firstLine="540"/>
        <w:jc w:val="both"/>
      </w:pPr>
    </w:p>
    <w:p w:rsidR="00D95658" w:rsidRDefault="00D95658" w:rsidP="00BC4042">
      <w:pPr>
        <w:ind w:firstLine="540"/>
        <w:jc w:val="both"/>
        <w:rPr>
          <w:sz w:val="26"/>
          <w:szCs w:val="26"/>
        </w:rPr>
      </w:pPr>
      <w:r>
        <w:t xml:space="preserve">Администрация Шумерлинского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  <w:szCs w:val="26"/>
        </w:rPr>
        <w:t>:</w:t>
      </w:r>
    </w:p>
    <w:p w:rsidR="00D95658" w:rsidRDefault="00D95658" w:rsidP="00BC4042">
      <w:pPr>
        <w:ind w:firstLine="540"/>
        <w:jc w:val="both"/>
        <w:rPr>
          <w:sz w:val="26"/>
          <w:szCs w:val="26"/>
        </w:rPr>
      </w:pPr>
    </w:p>
    <w:p w:rsidR="00D95658" w:rsidRDefault="00D95658" w:rsidP="00926464">
      <w:pPr>
        <w:jc w:val="both"/>
        <w:rPr>
          <w:sz w:val="22"/>
          <w:szCs w:val="22"/>
        </w:rPr>
      </w:pPr>
      <w:r>
        <w:tab/>
        <w:t xml:space="preserve">1. Утвердить прилагаемую муниципальную программу Шумерлинского района </w:t>
      </w:r>
      <w:r>
        <w:rPr>
          <w:sz w:val="22"/>
          <w:szCs w:val="22"/>
        </w:rPr>
        <w:t>«Повышение безопасности жизнедеятельности населения и территорий Шумерлинского района Чувашской Республики» на 2014-2020 годы.</w:t>
      </w:r>
    </w:p>
    <w:p w:rsidR="00D95658" w:rsidRDefault="00D95658" w:rsidP="00926464">
      <w:pPr>
        <w:jc w:val="both"/>
      </w:pPr>
      <w:r>
        <w:t xml:space="preserve">         2. Настоящее постановление вступает в силу со дня опубликования в печатном издании «Вестник Шумерлинского района» и распространяется на правоотношения, возникшие с 01 января 2014 года.</w:t>
      </w:r>
    </w:p>
    <w:p w:rsidR="00D95658" w:rsidRDefault="00D95658" w:rsidP="00926464">
      <w:pPr>
        <w:jc w:val="both"/>
      </w:pPr>
    </w:p>
    <w:p w:rsidR="00D95658" w:rsidRDefault="00D95658" w:rsidP="00BC4042">
      <w:pPr>
        <w:jc w:val="both"/>
      </w:pPr>
    </w:p>
    <w:p w:rsidR="00D95658" w:rsidRDefault="00D95658" w:rsidP="00BC4042">
      <w:pPr>
        <w:jc w:val="both"/>
      </w:pPr>
      <w:r>
        <w:t>Глава администрации</w:t>
      </w:r>
    </w:p>
    <w:p w:rsidR="00D95658" w:rsidRDefault="00D95658" w:rsidP="00BC4042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Л.Г. </w:t>
      </w:r>
      <w:proofErr w:type="spellStart"/>
      <w:r>
        <w:t>Рафинов</w:t>
      </w:r>
      <w:proofErr w:type="spellEnd"/>
    </w:p>
    <w:p w:rsidR="00D95658" w:rsidRDefault="00D95658" w:rsidP="00BC4042"/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D95658" w:rsidRDefault="00D95658" w:rsidP="00BC4042">
      <w:pPr>
        <w:jc w:val="both"/>
        <w:rPr>
          <w:sz w:val="26"/>
          <w:szCs w:val="26"/>
        </w:rPr>
      </w:pPr>
    </w:p>
    <w:p w:rsidR="00E93F24" w:rsidRPr="00E93F24" w:rsidRDefault="00E93F24" w:rsidP="00E93F24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E93F24">
        <w:rPr>
          <w:rFonts w:ascii="Times New Roman" w:hAnsi="Times New Roman" w:cs="Times New Roman"/>
          <w:i w:val="0"/>
        </w:rPr>
        <w:lastRenderedPageBreak/>
        <w:t>П</w:t>
      </w:r>
      <w:proofErr w:type="gramEnd"/>
      <w:r w:rsidRPr="00E93F24">
        <w:rPr>
          <w:rFonts w:ascii="Times New Roman" w:hAnsi="Times New Roman" w:cs="Times New Roman"/>
          <w:i w:val="0"/>
        </w:rPr>
        <w:t xml:space="preserve"> а с </w:t>
      </w:r>
      <w:proofErr w:type="spellStart"/>
      <w:r w:rsidRPr="00E93F24">
        <w:rPr>
          <w:rFonts w:ascii="Times New Roman" w:hAnsi="Times New Roman" w:cs="Times New Roman"/>
          <w:i w:val="0"/>
        </w:rPr>
        <w:t>п</w:t>
      </w:r>
      <w:proofErr w:type="spellEnd"/>
      <w:r w:rsidRPr="00E93F24">
        <w:rPr>
          <w:rFonts w:ascii="Times New Roman" w:hAnsi="Times New Roman" w:cs="Times New Roman"/>
          <w:i w:val="0"/>
        </w:rPr>
        <w:t xml:space="preserve"> о </w:t>
      </w:r>
      <w:proofErr w:type="spellStart"/>
      <w:r w:rsidRPr="00E93F24">
        <w:rPr>
          <w:rFonts w:ascii="Times New Roman" w:hAnsi="Times New Roman" w:cs="Times New Roman"/>
          <w:i w:val="0"/>
        </w:rPr>
        <w:t>р</w:t>
      </w:r>
      <w:proofErr w:type="spellEnd"/>
      <w:r w:rsidRPr="00E93F24">
        <w:rPr>
          <w:rFonts w:ascii="Times New Roman" w:hAnsi="Times New Roman" w:cs="Times New Roman"/>
          <w:i w:val="0"/>
        </w:rPr>
        <w:t xml:space="preserve"> т</w:t>
      </w:r>
    </w:p>
    <w:p w:rsidR="00E93F24" w:rsidRPr="00E93F24" w:rsidRDefault="00E93F24" w:rsidP="00E93F24">
      <w:pPr>
        <w:pStyle w:val="1"/>
        <w:jc w:val="center"/>
        <w:rPr>
          <w:rFonts w:ascii="Times New Roman" w:hAnsi="Times New Roman" w:cs="Times New Roman"/>
        </w:rPr>
      </w:pPr>
      <w:r w:rsidRPr="00E93F24">
        <w:rPr>
          <w:rFonts w:ascii="Times New Roman" w:hAnsi="Times New Roman" w:cs="Times New Roman"/>
        </w:rPr>
        <w:t>муниципальной программы Шумерлинского района</w:t>
      </w:r>
    </w:p>
    <w:p w:rsidR="00E93F24" w:rsidRPr="00E93F24" w:rsidRDefault="00E93F24" w:rsidP="00E93F24">
      <w:pPr>
        <w:pStyle w:val="1"/>
        <w:jc w:val="center"/>
        <w:rPr>
          <w:rFonts w:ascii="Times New Roman" w:hAnsi="Times New Roman" w:cs="Times New Roman"/>
        </w:rPr>
      </w:pPr>
      <w:r w:rsidRPr="00E93F24">
        <w:rPr>
          <w:rFonts w:ascii="Times New Roman" w:hAnsi="Times New Roman" w:cs="Times New Roman"/>
        </w:rPr>
        <w:t>«Повышение безопасности жизнедеятельности населения и территорий</w:t>
      </w:r>
    </w:p>
    <w:p w:rsidR="00E93F24" w:rsidRPr="00E93F24" w:rsidRDefault="00E93F24" w:rsidP="00E93F24">
      <w:pPr>
        <w:pStyle w:val="1"/>
        <w:jc w:val="center"/>
        <w:rPr>
          <w:rFonts w:ascii="Times New Roman" w:hAnsi="Times New Roman" w:cs="Times New Roman"/>
        </w:rPr>
      </w:pPr>
      <w:r w:rsidRPr="00E93F24">
        <w:rPr>
          <w:rFonts w:ascii="Times New Roman" w:hAnsi="Times New Roman" w:cs="Times New Roman"/>
        </w:rPr>
        <w:t>Шумерлинского района» на 2014–2020 годы</w:t>
      </w:r>
    </w:p>
    <w:p w:rsidR="00E93F24" w:rsidRPr="00E93F24" w:rsidRDefault="00E93F24" w:rsidP="00E93F24">
      <w:pPr>
        <w:ind w:firstLine="7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306"/>
        <w:gridCol w:w="6563"/>
      </w:tblGrid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FA5C42" w:rsidRDefault="00E93F24" w:rsidP="00CA6480">
            <w:pPr>
              <w:pStyle w:val="afb"/>
              <w:rPr>
                <w:rFonts w:ascii="Times New Roman" w:hAnsi="Times New Roman" w:cs="Times New Roman"/>
              </w:rPr>
            </w:pPr>
            <w:r w:rsidRPr="00FA5C42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FA5C42">
              <w:rPr>
                <w:rFonts w:ascii="Times New Roman" w:hAnsi="Times New Roman" w:cs="Times New Roman"/>
              </w:rPr>
              <w:t xml:space="preserve"> Шумерлинского района 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bookmarkStart w:id="0" w:name="sub_100101"/>
            <w:r w:rsidRPr="00166306">
              <w:rPr>
                <w:rFonts w:ascii="Times New Roman" w:hAnsi="Times New Roman" w:cs="Times New Roman"/>
              </w:rPr>
              <w:t xml:space="preserve">Соисполнители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</w:t>
            </w:r>
            <w:bookmarkEnd w:id="0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r w:rsidRPr="00FA5C42">
              <w:t>Сектор по делам ГО и ЧС</w:t>
            </w:r>
          </w:p>
          <w:p w:rsidR="00E93F24" w:rsidRDefault="00E93F24" w:rsidP="00CA6480">
            <w:r>
              <w:t xml:space="preserve">Главный специалист-эксперт организации и осуществления деятельности по опеке и попечительству </w:t>
            </w:r>
          </w:p>
          <w:p w:rsidR="00E93F24" w:rsidRPr="00474E66" w:rsidRDefault="00E93F24" w:rsidP="00CA6480">
            <w:r w:rsidRPr="00940895">
              <w:t xml:space="preserve">Сектор специальных программ 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 xml:space="preserve">Участники </w:t>
            </w:r>
            <w:r>
              <w:rPr>
                <w:rFonts w:ascii="Times New Roman" w:hAnsi="Times New Roman"/>
              </w:rPr>
              <w:t>Муниципальной</w:t>
            </w:r>
            <w:r w:rsidRPr="00166306">
              <w:rPr>
                <w:rFonts w:ascii="Times New Roman" w:hAnsi="Times New Roman"/>
              </w:rPr>
              <w:t xml:space="preserve"> программы</w:t>
            </w:r>
          </w:p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940895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40895">
              <w:rPr>
                <w:rFonts w:ascii="Times New Roman" w:hAnsi="Times New Roman" w:cs="Times New Roman"/>
              </w:rPr>
              <w:t xml:space="preserve">Отдел информационного обеспечения администрации Шумерлинского района; </w:t>
            </w:r>
          </w:p>
          <w:p w:rsidR="00E93F24" w:rsidRPr="00940895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40895">
              <w:rPr>
                <w:rFonts w:ascii="Times New Roman" w:hAnsi="Times New Roman" w:cs="Times New Roman"/>
              </w:rPr>
              <w:t xml:space="preserve">Отдел образования, спорта и молодежной политики администрации Шумерлинского района; </w:t>
            </w:r>
          </w:p>
          <w:p w:rsidR="00E93F24" w:rsidRPr="00940895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40895">
              <w:rPr>
                <w:rFonts w:ascii="Times New Roman" w:hAnsi="Times New Roman" w:cs="Times New Roman"/>
              </w:rPr>
              <w:t xml:space="preserve">Сектор специальных программ администрации Шумерлинского района; </w:t>
            </w:r>
          </w:p>
          <w:p w:rsidR="00E93F24" w:rsidRPr="00940895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40895">
              <w:rPr>
                <w:rFonts w:ascii="Times New Roman" w:hAnsi="Times New Roman" w:cs="Times New Roman"/>
              </w:rPr>
              <w:t xml:space="preserve">Сектор культуры и архивного дела; </w:t>
            </w:r>
          </w:p>
          <w:p w:rsidR="00E93F24" w:rsidRPr="00940895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40895">
              <w:rPr>
                <w:rFonts w:ascii="Times New Roman" w:hAnsi="Times New Roman" w:cs="Times New Roman"/>
              </w:rPr>
              <w:t>Комиссия по делам несовершеннолетних и защите их прав в Шумерлинском районе;</w:t>
            </w:r>
          </w:p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40895">
              <w:rPr>
                <w:rFonts w:ascii="Times New Roman" w:hAnsi="Times New Roman" w:cs="Times New Roman"/>
              </w:rPr>
              <w:t xml:space="preserve"> Межведомственная комиссия по профилактике правонарушений в Шумерлинском районе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Муниципальной</w:t>
            </w:r>
            <w:r w:rsidRPr="00166306">
              <w:rPr>
                <w:rFonts w:ascii="Times New Roman" w:hAnsi="Times New Roman"/>
              </w:rPr>
              <w:t xml:space="preserve"> программы</w:t>
            </w:r>
          </w:p>
          <w:p w:rsidR="00E93F24" w:rsidRPr="00166306" w:rsidRDefault="00E93F24" w:rsidP="00CA6480">
            <w:pPr>
              <w:jc w:val="both"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DE6C05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в Шумерлинском районе на 2014 - 2020 годы</w:t>
            </w:r>
            <w:r>
              <w:rPr>
                <w:rFonts w:ascii="Times New Roman" w:hAnsi="Times New Roman" w:cs="Times New Roman"/>
              </w:rPr>
              <w:t>»</w:t>
            </w:r>
            <w:r w:rsidRPr="00BF229D">
              <w:rPr>
                <w:rFonts w:ascii="Times New Roman" w:hAnsi="Times New Roman" w:cs="Times New Roman"/>
              </w:rPr>
              <w:t xml:space="preserve">; </w:t>
            </w:r>
          </w:p>
          <w:p w:rsidR="00E93F24" w:rsidRDefault="00E93F24" w:rsidP="00CA6480">
            <w:r w:rsidRPr="00BF229D">
              <w:t>«</w:t>
            </w:r>
            <w:r>
              <w:t>П</w:t>
            </w:r>
            <w:r w:rsidRPr="00BF229D">
              <w:t>рофилактик</w:t>
            </w:r>
            <w:r>
              <w:t>а</w:t>
            </w:r>
            <w:r w:rsidRPr="00BF229D">
              <w:t xml:space="preserve"> правонарушений и противодействия преступности в Шумерлинском районе  на 201</w:t>
            </w:r>
            <w:r>
              <w:t>4</w:t>
            </w:r>
            <w:r w:rsidRPr="00BF229D">
              <w:t>–2020 годы»</w:t>
            </w:r>
          </w:p>
          <w:p w:rsidR="00E93F24" w:rsidRPr="0076328A" w:rsidRDefault="00E93F24" w:rsidP="00CA6480">
            <w:r>
              <w:t>«Обеспечение реализации муниципальной программы Шумерлинского района»</w:t>
            </w:r>
          </w:p>
        </w:tc>
      </w:tr>
      <w:tr w:rsidR="00E93F24" w:rsidRPr="00E93F24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bookmarkStart w:id="1" w:name="sub_11003"/>
            <w:r w:rsidRPr="00166306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</w:t>
            </w:r>
            <w:bookmarkEnd w:id="1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E93F24" w:rsidRDefault="00E93F24" w:rsidP="00CA6480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в Шумерлинском районе на 2014 - 2020 годы»; </w:t>
            </w:r>
          </w:p>
          <w:p w:rsidR="00E93F24" w:rsidRPr="00E93F24" w:rsidRDefault="00E93F24" w:rsidP="00CA6480">
            <w:pPr>
              <w:pStyle w:val="afb"/>
              <w:rPr>
                <w:rFonts w:ascii="Times New Roman" w:hAnsi="Times New Roman" w:cs="Times New Roman"/>
              </w:rPr>
            </w:pPr>
            <w:bookmarkStart w:id="2" w:name="sub_111"/>
            <w:r w:rsidRPr="00E93F24">
              <w:rPr>
                <w:rFonts w:ascii="Times New Roman" w:hAnsi="Times New Roman" w:cs="Times New Roman"/>
              </w:rPr>
              <w:t xml:space="preserve">подпрограмма «Профилактика правонарушений и противодействия преступности в Шумерлинском районе  на 2014–2020 годы» </w:t>
            </w:r>
            <w:bookmarkEnd w:id="2"/>
          </w:p>
          <w:p w:rsidR="00E93F24" w:rsidRPr="00E93F24" w:rsidRDefault="00E93F24" w:rsidP="00CA6480">
            <w:r w:rsidRPr="00E93F24">
              <w:t>подпрограмма «Профилактика терроризма и экстремистской деятельности в Шумерлинском районе»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E93F24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166306">
              <w:rPr>
                <w:rFonts w:ascii="Times New Roman" w:hAnsi="Times New Roman" w:cs="Times New Roman"/>
              </w:rPr>
              <w:t xml:space="preserve">обучения населения </w:t>
            </w:r>
            <w:r w:rsidRPr="00166306">
              <w:rPr>
                <w:rFonts w:ascii="Times New Roman" w:hAnsi="Times New Roman" w:cs="Times New Roman"/>
              </w:rPr>
              <w:lastRenderedPageBreak/>
              <w:t>по вопросам</w:t>
            </w:r>
            <w:proofErr w:type="gramEnd"/>
            <w:r w:rsidRPr="00166306">
              <w:rPr>
                <w:rFonts w:ascii="Times New Roman" w:hAnsi="Times New Roman" w:cs="Times New Roman"/>
              </w:rPr>
              <w:t xml:space="preserve"> гражданской обороны, защиты от чрезвычайных ситуаций и террористических акций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3F24" w:rsidRPr="00026288" w:rsidRDefault="00E93F24" w:rsidP="00CA6480">
            <w:pPr>
              <w:pStyle w:val="afb"/>
              <w:rPr>
                <w:rFonts w:ascii="Times New Roman" w:hAnsi="Times New Roman" w:cs="Times New Roman"/>
              </w:rPr>
            </w:pPr>
            <w:r w:rsidRPr="00026288">
              <w:rPr>
                <w:rFonts w:ascii="Times New Roman" w:hAnsi="Times New Roman" w:cs="Times New Roman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Шумерлинского района, общественных формирований и граждан в сфере профилактики правонарушений и борьбе с преступностью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своевременное информирование населения</w:t>
            </w:r>
            <w:r w:rsidRPr="00FB2DB9">
              <w:t xml:space="preserve"> </w:t>
            </w:r>
            <w:r>
              <w:rPr>
                <w:rFonts w:ascii="Times New Roman" w:hAnsi="Times New Roman" w:cs="Times New Roman"/>
              </w:rPr>
              <w:t>Шумерлинского района</w:t>
            </w:r>
            <w:r w:rsidRPr="00166306">
              <w:rPr>
                <w:rFonts w:ascii="Times New Roman" w:hAnsi="Times New Roman" w:cs="Times New Roman"/>
              </w:rPr>
              <w:t xml:space="preserve"> о чрезвычайных ситуациях, мерах по обеспечению безопасности населения и территорий;</w:t>
            </w:r>
          </w:p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снижение угрозы и возможного ущерба от пожаров и чрезвычайных ситуаций;</w:t>
            </w:r>
          </w:p>
          <w:p w:rsidR="00E93F24" w:rsidRPr="00FB2DB9" w:rsidRDefault="00E93F24" w:rsidP="00CA6480">
            <w:pPr>
              <w:jc w:val="both"/>
            </w:pPr>
            <w:r w:rsidRPr="00FB2DB9">
              <w:t xml:space="preserve">повышение эффективности взаимодействия субъектов профилактики правонарушений, администрации Шумерлинского района, общественных формирований по предупреждению и пресечению антиобщественных проявлений; </w:t>
            </w:r>
          </w:p>
          <w:p w:rsidR="00E93F24" w:rsidRPr="00FB2DB9" w:rsidRDefault="00E93F24" w:rsidP="00CA6480">
            <w:pPr>
              <w:jc w:val="both"/>
            </w:pPr>
            <w:r w:rsidRPr="00FB2DB9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E93F24" w:rsidRPr="00FB2DB9" w:rsidRDefault="00E93F24" w:rsidP="00CA6480">
            <w:pPr>
              <w:jc w:val="both"/>
            </w:pPr>
            <w:r w:rsidRPr="00FB2DB9">
              <w:t>повышение уровня правовой культуры и информированности населения;</w:t>
            </w:r>
          </w:p>
          <w:p w:rsidR="00E93F24" w:rsidRPr="00026288" w:rsidRDefault="00E93F24" w:rsidP="00CA64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общественного мнения о правоохранительной системе и результатах ее деятельности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к 2021 году будут достигнуты следующие показатели:</w:t>
            </w:r>
          </w:p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 xml:space="preserve">готовность автоматизированных систем оповещения органов местного самоуправления </w:t>
            </w:r>
            <w:r>
              <w:rPr>
                <w:rFonts w:ascii="Times New Roman" w:hAnsi="Times New Roman" w:cs="Times New Roman"/>
              </w:rPr>
              <w:t>Шумерлинского района</w:t>
            </w:r>
            <w:r w:rsidRPr="00166306">
              <w:rPr>
                <w:rFonts w:ascii="Times New Roman" w:hAnsi="Times New Roman" w:cs="Times New Roman"/>
              </w:rPr>
              <w:t>, входящих в состав региональной автоматизированной систе</w:t>
            </w:r>
            <w:r>
              <w:rPr>
                <w:rFonts w:ascii="Times New Roman" w:hAnsi="Times New Roman" w:cs="Times New Roman"/>
              </w:rPr>
              <w:t>мы централизованного оповещения</w:t>
            </w:r>
            <w:r w:rsidRPr="00166306">
              <w:rPr>
                <w:rFonts w:ascii="Times New Roman" w:hAnsi="Times New Roman" w:cs="Times New Roman"/>
              </w:rPr>
              <w:t xml:space="preserve"> – 100 процентов;</w:t>
            </w:r>
          </w:p>
          <w:p w:rsidR="00E93F24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количество лиц руководящего состава гражданской обороны и специалистов аварийно-спасатель</w:t>
            </w:r>
            <w:r w:rsidRPr="00166306">
              <w:rPr>
                <w:rFonts w:ascii="Times New Roman" w:hAnsi="Times New Roman" w:cs="Times New Roman"/>
              </w:rPr>
              <w:softHyphen/>
              <w:t>ных формирований, обученных способам гражданской защиты  –</w:t>
            </w:r>
            <w:r>
              <w:rPr>
                <w:rFonts w:ascii="Times New Roman" w:hAnsi="Times New Roman" w:cs="Times New Roman"/>
              </w:rPr>
              <w:t xml:space="preserve"> 50</w:t>
            </w:r>
            <w:r w:rsidRPr="00166306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3F24" w:rsidRPr="00BF229D" w:rsidRDefault="00E93F24" w:rsidP="00CA6480">
            <w:pPr>
              <w:jc w:val="both"/>
            </w:pPr>
            <w:r w:rsidRPr="00BF229D">
              <w:t>снижение в общей структуре преступности доли преступлений, совершенных:</w:t>
            </w:r>
          </w:p>
          <w:p w:rsidR="00E93F24" w:rsidRPr="00BF229D" w:rsidRDefault="00E93F24" w:rsidP="00CA6480">
            <w:pPr>
              <w:jc w:val="both"/>
            </w:pPr>
            <w:r w:rsidRPr="00BF229D">
              <w:t>лицами, ранее совершавшими преступления, – с 49,7 до 42,0 процентов,</w:t>
            </w:r>
          </w:p>
          <w:p w:rsidR="00E93F24" w:rsidRPr="00BF229D" w:rsidRDefault="00E93F24" w:rsidP="00CA6480">
            <w:pPr>
              <w:jc w:val="both"/>
            </w:pPr>
            <w:r w:rsidRPr="00BF229D">
              <w:t>лицами в состоянии алкогольного опьянения – с 33,2 до 21,5 процентов;</w:t>
            </w:r>
          </w:p>
          <w:p w:rsidR="00E93F24" w:rsidRPr="00BF229D" w:rsidRDefault="00E93F24" w:rsidP="00CA6480">
            <w:pPr>
              <w:jc w:val="both"/>
            </w:pPr>
            <w:r w:rsidRPr="00BF229D">
              <w:t>сокращение удельного веса преступлений, совершенных в жилом секторе, в общем количестве преступных посягательств с 32,4 до 28,5 процентов;</w:t>
            </w:r>
          </w:p>
          <w:p w:rsidR="00E93F24" w:rsidRPr="00BF229D" w:rsidRDefault="00E93F24" w:rsidP="00CA6480">
            <w:pPr>
              <w:jc w:val="both"/>
            </w:pPr>
            <w:r w:rsidRPr="00BF229D">
              <w:t>уменьшение числа несовершеннолетних, совершивших преступления, в расчете на тысячу несовершеннолетних в возрасте 14-17 лет – с 10,5 до 9,3 человек;</w:t>
            </w:r>
          </w:p>
          <w:p w:rsidR="00E93F24" w:rsidRPr="00166306" w:rsidRDefault="00E93F24" w:rsidP="00CA6480">
            <w:pPr>
              <w:jc w:val="both"/>
            </w:pPr>
            <w:r w:rsidRPr="00BF229D">
              <w:t>увеличение уровня раскрытия преступлений, совершенных на улицах, с 51,7 до 55,5 процента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6306">
              <w:rPr>
                <w:rFonts w:ascii="Times New Roman" w:hAnsi="Times New Roman" w:cs="Times New Roman"/>
              </w:rPr>
              <w:t xml:space="preserve">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166306">
              <w:rPr>
                <w:rFonts w:ascii="Times New Roman" w:hAnsi="Times New Roman" w:cs="Times New Roman"/>
              </w:rPr>
              <w:t>–2020 годы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bookmarkStart w:id="3" w:name="sub_100104"/>
            <w:r w:rsidRPr="00166306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 с </w:t>
            </w:r>
            <w:r w:rsidRPr="00166306">
              <w:rPr>
                <w:rFonts w:ascii="Times New Roman" w:hAnsi="Times New Roman" w:cs="Times New Roman"/>
              </w:rPr>
              <w:lastRenderedPageBreak/>
              <w:t>разбивкой по годам ее реализации</w:t>
            </w:r>
            <w:bookmarkEnd w:id="3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jc w:val="both"/>
            </w:pPr>
            <w:r w:rsidRPr="00166306">
              <w:t xml:space="preserve">прогнозируемый объем финансирования мероприятий </w:t>
            </w:r>
            <w:r>
              <w:t>Муниципальной</w:t>
            </w:r>
            <w:r w:rsidRPr="00166306">
              <w:t xml:space="preserve"> программы в 201</w:t>
            </w:r>
            <w:r>
              <w:t>4</w:t>
            </w:r>
            <w:r w:rsidRPr="00166306">
              <w:t>–2020 годах составляет</w:t>
            </w:r>
            <w:r>
              <w:t xml:space="preserve"> </w:t>
            </w:r>
            <w:r>
              <w:lastRenderedPageBreak/>
              <w:t>5806,6</w:t>
            </w:r>
            <w:r w:rsidRPr="00166306">
              <w:t xml:space="preserve"> тыс. рублей, в том числе: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2014 году – </w:t>
            </w:r>
            <w:r>
              <w:t>754,4</w:t>
            </w:r>
            <w:r w:rsidRPr="00166306">
              <w:t xml:space="preserve"> тыс. рублей;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2015 году – </w:t>
            </w:r>
            <w:r>
              <w:t>659,4</w:t>
            </w:r>
            <w:r w:rsidRPr="00166306">
              <w:t xml:space="preserve"> тыс. рублей;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2016 году – </w:t>
            </w:r>
            <w:r>
              <w:t>664,4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2017 году – </w:t>
            </w:r>
            <w:r>
              <w:t>922,1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2018 году – </w:t>
            </w:r>
            <w:r>
              <w:t>922,1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2019 году – </w:t>
            </w:r>
            <w:r>
              <w:t>942,1</w:t>
            </w:r>
            <w:r w:rsidRPr="00166306">
              <w:t xml:space="preserve"> тыс. рублей;</w:t>
            </w:r>
          </w:p>
          <w:p w:rsidR="00E93F24" w:rsidRDefault="00E93F24" w:rsidP="00CA6480">
            <w:pPr>
              <w:jc w:val="both"/>
            </w:pPr>
            <w:r w:rsidRPr="00166306">
              <w:t xml:space="preserve">в 2020 году – </w:t>
            </w:r>
            <w:r>
              <w:t>942,1 тыс. рублей</w:t>
            </w:r>
          </w:p>
          <w:p w:rsidR="00E93F24" w:rsidRPr="004935F3" w:rsidRDefault="00E93F24" w:rsidP="00CA6480">
            <w:pPr>
              <w:jc w:val="both"/>
            </w:pPr>
            <w:r w:rsidRPr="004935F3">
              <w:t>из них средства:</w:t>
            </w:r>
          </w:p>
          <w:p w:rsidR="00E93F24" w:rsidRPr="004935F3" w:rsidRDefault="00E93F24" w:rsidP="00CA6480">
            <w:r w:rsidRPr="004935F3">
              <w:t>местн</w:t>
            </w:r>
            <w:r>
              <w:t>ого</w:t>
            </w:r>
            <w:r w:rsidRPr="004935F3">
              <w:t xml:space="preserve"> бюджет</w:t>
            </w:r>
            <w:r>
              <w:t>а</w:t>
            </w:r>
            <w:r w:rsidRPr="004935F3">
              <w:t xml:space="preserve"> –</w:t>
            </w:r>
            <w:r>
              <w:t xml:space="preserve"> 5806,6 </w:t>
            </w:r>
            <w:r w:rsidRPr="004935F3">
              <w:t xml:space="preserve">тыс. рублей </w:t>
            </w:r>
            <w:r w:rsidRPr="004935F3">
              <w:br/>
              <w:t>, в том числе: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2014 году – </w:t>
            </w:r>
            <w:r>
              <w:t>754,4</w:t>
            </w:r>
            <w:r w:rsidRPr="00166306">
              <w:t xml:space="preserve"> тыс. рублей;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2015 году – </w:t>
            </w:r>
            <w:r>
              <w:t>659,4</w:t>
            </w:r>
            <w:r w:rsidRPr="00166306">
              <w:t xml:space="preserve"> тыс. рублей;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2016 году – </w:t>
            </w:r>
            <w:r>
              <w:t>664,4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2017 году – </w:t>
            </w:r>
            <w:r>
              <w:t>922,1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2018 году – </w:t>
            </w:r>
            <w:r>
              <w:t>922,1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2019 году – </w:t>
            </w:r>
            <w:r>
              <w:t>942,1</w:t>
            </w:r>
            <w:r w:rsidRPr="00166306">
              <w:t xml:space="preserve"> тыс. рублей;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2020 году – </w:t>
            </w:r>
            <w:r>
              <w:t xml:space="preserve">942,1 тыс. рублей </w:t>
            </w:r>
            <w:r w:rsidRPr="00166306">
              <w:t xml:space="preserve">Объемы бюджетных ассигнований уточняются ежегодно при формировании бюджета </w:t>
            </w:r>
            <w:r>
              <w:t>Шумерлинского района</w:t>
            </w:r>
            <w:r w:rsidRPr="00166306">
              <w:t xml:space="preserve"> очередной финансовый год и плановый период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66306">
              <w:rPr>
                <w:rFonts w:ascii="Times New Roman" w:hAnsi="Times New Roman" w:cs="Times New Roman"/>
              </w:rPr>
              <w:t xml:space="preserve"> программы позволит:</w:t>
            </w:r>
          </w:p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66306">
              <w:rPr>
                <w:rFonts w:ascii="Times New Roman" w:hAnsi="Times New Roman" w:cs="Times New Roman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E93F24" w:rsidRPr="00596A25" w:rsidRDefault="00E93F24" w:rsidP="00CA6480">
            <w:pPr>
              <w:spacing w:line="235" w:lineRule="auto"/>
              <w:jc w:val="both"/>
            </w:pPr>
            <w:r w:rsidRPr="00596A25">
              <w:t xml:space="preserve"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 </w:t>
            </w:r>
          </w:p>
          <w:p w:rsidR="00E93F24" w:rsidRPr="00596A25" w:rsidRDefault="00E93F24" w:rsidP="00CA6480">
            <w:pPr>
              <w:spacing w:line="235" w:lineRule="auto"/>
              <w:jc w:val="both"/>
            </w:pPr>
            <w:r w:rsidRPr="00596A25">
              <w:t xml:space="preserve">организовать постоянный мониторинг состояния защитных сооружений гражданской обороны, их ремонт и переоборудование в соответствии с современными требованиями; </w:t>
            </w:r>
          </w:p>
          <w:p w:rsidR="00E93F24" w:rsidRPr="00596A25" w:rsidRDefault="00E93F24" w:rsidP="00CA6480">
            <w:pPr>
              <w:spacing w:line="235" w:lineRule="auto"/>
              <w:jc w:val="both"/>
            </w:pPr>
            <w:r w:rsidRPr="00596A25"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E93F24" w:rsidRPr="00596A25" w:rsidRDefault="00E93F24" w:rsidP="00CA6480">
            <w:pPr>
              <w:spacing w:line="235" w:lineRule="auto"/>
              <w:jc w:val="both"/>
            </w:pPr>
            <w:r w:rsidRPr="00596A25"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профессиональной подготовки кадров для укомплектования аварийно-спаса</w:t>
            </w:r>
            <w:r w:rsidRPr="00E93F2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формирований;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снижении  общественной  опасности  преступных  деяний </w:t>
            </w:r>
            <w:proofErr w:type="gramStart"/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 xml:space="preserve">счет  предупреждения  совершения  </w:t>
            </w:r>
            <w:proofErr w:type="gramStart"/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тяжких</w:t>
            </w:r>
            <w:proofErr w:type="gramEnd"/>
            <w:r w:rsidRPr="00E93F24">
              <w:rPr>
                <w:rFonts w:ascii="Times New Roman" w:hAnsi="Times New Roman" w:cs="Times New Roman"/>
                <w:sz w:val="24"/>
                <w:szCs w:val="24"/>
              </w:rPr>
              <w:t xml:space="preserve">  и особо тяжких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преступление;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сокращение    уровня   рецидивной   преступности,   доли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        преступников,        снижении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E93F2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усиление   антитеррористической   устойчивости  объектов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жизнеобеспечения  и  особо важных объектов, а также мест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   пребывания    людей,   </w:t>
            </w:r>
            <w:proofErr w:type="gramStart"/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недопущении</w:t>
            </w:r>
            <w:proofErr w:type="gramEnd"/>
            <w:r w:rsidRPr="00E93F24">
              <w:rPr>
                <w:rFonts w:ascii="Times New Roman" w:hAnsi="Times New Roman" w:cs="Times New Roman"/>
                <w:sz w:val="24"/>
                <w:szCs w:val="24"/>
              </w:rPr>
              <w:t xml:space="preserve">   фактов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диверсионно-террористической  деятельности на территории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района;</w:t>
            </w:r>
          </w:p>
          <w:p w:rsidR="00E93F24" w:rsidRPr="00E93F24" w:rsidRDefault="00E93F24" w:rsidP="00CA6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увеличение   количества   лиц   асоциального  поведения,</w:t>
            </w:r>
          </w:p>
          <w:p w:rsidR="00E93F24" w:rsidRPr="00F406AD" w:rsidRDefault="00E93F24" w:rsidP="00CA6480">
            <w:pPr>
              <w:pStyle w:val="ConsPlusCell"/>
            </w:pPr>
            <w:r w:rsidRPr="00E93F24">
              <w:rPr>
                <w:rFonts w:ascii="Times New Roman" w:hAnsi="Times New Roman" w:cs="Times New Roman"/>
                <w:sz w:val="24"/>
                <w:szCs w:val="24"/>
              </w:rPr>
              <w:t>охваченных системой профилактических мер</w:t>
            </w:r>
          </w:p>
        </w:tc>
      </w:tr>
    </w:tbl>
    <w:p w:rsidR="00E93F24" w:rsidRPr="00166306" w:rsidRDefault="00E93F24" w:rsidP="00E93F24">
      <w:pPr>
        <w:jc w:val="center"/>
      </w:pPr>
    </w:p>
    <w:p w:rsidR="00E93F24" w:rsidRDefault="00E93F24" w:rsidP="00E93F24">
      <w:pPr>
        <w:autoSpaceDE w:val="0"/>
        <w:autoSpaceDN w:val="0"/>
        <w:adjustRightInd w:val="0"/>
        <w:jc w:val="right"/>
        <w:outlineLvl w:val="0"/>
      </w:pPr>
    </w:p>
    <w:p w:rsidR="00E93F24" w:rsidRDefault="00E93F24" w:rsidP="00E93F24">
      <w:pPr>
        <w:autoSpaceDE w:val="0"/>
        <w:autoSpaceDN w:val="0"/>
        <w:adjustRightInd w:val="0"/>
        <w:jc w:val="right"/>
        <w:outlineLvl w:val="0"/>
      </w:pPr>
    </w:p>
    <w:p w:rsidR="00E93F24" w:rsidRDefault="00E93F24" w:rsidP="00E93F24">
      <w:pPr>
        <w:autoSpaceDE w:val="0"/>
        <w:autoSpaceDN w:val="0"/>
        <w:adjustRightInd w:val="0"/>
        <w:jc w:val="right"/>
        <w:outlineLvl w:val="0"/>
      </w:pPr>
    </w:p>
    <w:p w:rsidR="00E93F24" w:rsidRDefault="00E93F24" w:rsidP="00E93F24">
      <w:pPr>
        <w:autoSpaceDE w:val="0"/>
        <w:autoSpaceDN w:val="0"/>
        <w:adjustRightInd w:val="0"/>
        <w:jc w:val="right"/>
      </w:pPr>
    </w:p>
    <w:p w:rsidR="00E93F24" w:rsidRDefault="00E93F24" w:rsidP="00E93F24">
      <w:pPr>
        <w:autoSpaceDE w:val="0"/>
        <w:autoSpaceDN w:val="0"/>
        <w:adjustRightInd w:val="0"/>
        <w:jc w:val="right"/>
      </w:pPr>
    </w:p>
    <w:p w:rsidR="00E93F24" w:rsidRPr="002716A1" w:rsidRDefault="00E93F24" w:rsidP="00E93F24">
      <w:pPr>
        <w:spacing w:line="245" w:lineRule="auto"/>
        <w:ind w:firstLine="709"/>
        <w:jc w:val="center"/>
        <w:rPr>
          <w:b/>
          <w:bCs/>
          <w:sz w:val="26"/>
          <w:szCs w:val="26"/>
        </w:rPr>
      </w:pPr>
      <w:r w:rsidRPr="002716A1">
        <w:rPr>
          <w:b/>
          <w:bCs/>
          <w:sz w:val="26"/>
          <w:szCs w:val="26"/>
        </w:rPr>
        <w:t xml:space="preserve">Раздел I. Общая характеристика сферы реализации </w:t>
      </w:r>
    </w:p>
    <w:p w:rsidR="00E93F24" w:rsidRPr="002716A1" w:rsidRDefault="00E93F24" w:rsidP="00E93F24">
      <w:pPr>
        <w:spacing w:line="245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</w:t>
      </w:r>
      <w:r w:rsidRPr="002716A1">
        <w:rPr>
          <w:b/>
          <w:bCs/>
          <w:sz w:val="26"/>
          <w:szCs w:val="26"/>
        </w:rPr>
        <w:t xml:space="preserve"> программы </w:t>
      </w:r>
      <w:r>
        <w:rPr>
          <w:b/>
          <w:bCs/>
          <w:sz w:val="26"/>
          <w:szCs w:val="26"/>
        </w:rPr>
        <w:t>Шумерлинского района</w:t>
      </w:r>
      <w:r w:rsidRPr="002716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2716A1">
        <w:rPr>
          <w:b/>
          <w:bCs/>
          <w:sz w:val="26"/>
          <w:szCs w:val="26"/>
        </w:rPr>
        <w:t xml:space="preserve">«Повышение </w:t>
      </w:r>
      <w:r w:rsidRPr="002716A1">
        <w:rPr>
          <w:b/>
          <w:sz w:val="26"/>
          <w:szCs w:val="26"/>
        </w:rPr>
        <w:t xml:space="preserve">безопасности жизнедеятельности населения </w:t>
      </w:r>
      <w:r>
        <w:rPr>
          <w:b/>
          <w:sz w:val="26"/>
          <w:szCs w:val="26"/>
        </w:rPr>
        <w:br/>
      </w:r>
      <w:r w:rsidRPr="002716A1">
        <w:rPr>
          <w:b/>
          <w:sz w:val="26"/>
          <w:szCs w:val="26"/>
        </w:rPr>
        <w:t xml:space="preserve">и территорий </w:t>
      </w:r>
      <w:r>
        <w:rPr>
          <w:b/>
          <w:sz w:val="26"/>
          <w:szCs w:val="26"/>
        </w:rPr>
        <w:t>Шумерлинского района</w:t>
      </w:r>
      <w:r w:rsidRPr="002716A1">
        <w:rPr>
          <w:b/>
          <w:bCs/>
          <w:sz w:val="26"/>
          <w:szCs w:val="26"/>
        </w:rPr>
        <w:t>»</w:t>
      </w:r>
      <w:r>
        <w:rPr>
          <w:b/>
          <w:sz w:val="26"/>
          <w:szCs w:val="26"/>
        </w:rPr>
        <w:t xml:space="preserve"> на 2014</w:t>
      </w:r>
      <w:r w:rsidRPr="002716A1">
        <w:rPr>
          <w:b/>
          <w:sz w:val="26"/>
          <w:szCs w:val="26"/>
        </w:rPr>
        <w:t>–2020 годы</w:t>
      </w:r>
      <w:r w:rsidRPr="002716A1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br/>
      </w:r>
      <w:r w:rsidRPr="002716A1">
        <w:rPr>
          <w:b/>
          <w:bCs/>
          <w:sz w:val="26"/>
          <w:szCs w:val="26"/>
        </w:rPr>
        <w:t xml:space="preserve">основные проблемы в указанной сфере и прогноз ее развития </w:t>
      </w:r>
    </w:p>
    <w:p w:rsidR="00E93F24" w:rsidRDefault="00E93F24" w:rsidP="00E93F24">
      <w:pPr>
        <w:spacing w:line="245" w:lineRule="auto"/>
        <w:ind w:firstLine="709"/>
        <w:jc w:val="both"/>
        <w:rPr>
          <w:sz w:val="26"/>
          <w:szCs w:val="26"/>
        </w:rPr>
      </w:pPr>
    </w:p>
    <w:p w:rsidR="00E93F24" w:rsidRPr="002716A1" w:rsidRDefault="00E93F24" w:rsidP="00E93F24">
      <w:pPr>
        <w:spacing w:line="245" w:lineRule="auto"/>
        <w:ind w:firstLine="709"/>
        <w:jc w:val="both"/>
        <w:rPr>
          <w:sz w:val="26"/>
          <w:szCs w:val="26"/>
        </w:rPr>
      </w:pPr>
    </w:p>
    <w:p w:rsidR="00E93F24" w:rsidRPr="002716A1" w:rsidRDefault="00E93F24" w:rsidP="00E93F24">
      <w:pPr>
        <w:jc w:val="both"/>
        <w:rPr>
          <w:sz w:val="26"/>
          <w:szCs w:val="26"/>
        </w:rPr>
      </w:pPr>
      <w:r>
        <w:t xml:space="preserve">        </w:t>
      </w:r>
      <w:proofErr w:type="gramStart"/>
      <w:r w:rsidRPr="00B32FBC">
        <w:t>Муниципальная программа Шумерлинского района «Повышение безопасности жизнедеятельности населения и территорий Шумерлинского района» на 201</w:t>
      </w:r>
      <w:r>
        <w:t>4</w:t>
      </w:r>
      <w:r w:rsidRPr="00B32FBC">
        <w:t>–2020 годы (далее – Муниципальная программа) направлена на обеспечение защиты населения и территорий от чрезвычайных ситуаций (далее также –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 (далее также – ГО) и предупреждение террористических актов, укрепление законности</w:t>
      </w:r>
      <w:proofErr w:type="gramEnd"/>
      <w:r w:rsidRPr="00B32FBC">
        <w:t xml:space="preserve">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Шумерлинского района, общественных формирований и граждан в сфере профилактики правонарушений и борьбе с преступностью</w:t>
      </w:r>
      <w:r w:rsidRPr="002716A1">
        <w:rPr>
          <w:sz w:val="26"/>
          <w:szCs w:val="26"/>
        </w:rPr>
        <w:t xml:space="preserve">. </w:t>
      </w:r>
    </w:p>
    <w:p w:rsidR="00E93F24" w:rsidRPr="002716A1" w:rsidRDefault="00E93F24" w:rsidP="00E93F24">
      <w:pPr>
        <w:spacing w:line="245" w:lineRule="auto"/>
        <w:ind w:firstLine="709"/>
        <w:jc w:val="both"/>
        <w:rPr>
          <w:sz w:val="26"/>
          <w:szCs w:val="26"/>
        </w:rPr>
      </w:pPr>
      <w:r w:rsidRPr="00B32FBC">
        <w:t>Мероприятия по ГО и защите населения и территорий Шумерлинского района от ЧС осу</w:t>
      </w:r>
      <w:r>
        <w:t>ществляются в соответствии Планами</w:t>
      </w:r>
      <w:r w:rsidRPr="00B32FBC">
        <w:t xml:space="preserve"> основных мероприятий Шумерлинского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t>.</w:t>
      </w:r>
      <w:r w:rsidRPr="00B32FBC">
        <w:t xml:space="preserve"> </w:t>
      </w:r>
    </w:p>
    <w:p w:rsidR="00E93F24" w:rsidRPr="00FB1F0F" w:rsidRDefault="00E93F24" w:rsidP="00E93F24">
      <w:pPr>
        <w:pStyle w:val="a7"/>
        <w:spacing w:line="245" w:lineRule="auto"/>
        <w:ind w:firstLine="709"/>
        <w:rPr>
          <w:bCs/>
        </w:rPr>
      </w:pPr>
      <w:proofErr w:type="gramStart"/>
      <w:r w:rsidRPr="00FB1F0F">
        <w:rPr>
          <w:bCs/>
        </w:rPr>
        <w:t xml:space="preserve">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r>
        <w:rPr>
          <w:bCs/>
        </w:rPr>
        <w:t xml:space="preserve">Шумерлинском районе </w:t>
      </w:r>
      <w:r w:rsidRPr="00FB1F0F">
        <w:rPr>
          <w:bCs/>
        </w:rPr>
        <w:t xml:space="preserve">осуществляется в соответствии с федеральными законами </w:t>
      </w:r>
      <w:r w:rsidRPr="00FB1F0F">
        <w:rPr>
          <w:snapToGrid w:val="0"/>
        </w:rPr>
        <w:t>«О защите населения и территорий от чрезвычайных ситуаций природного и техногенного характера», «О пожарной безопасности», «О гражданской обороне»,</w:t>
      </w:r>
      <w:r w:rsidRPr="00FB1F0F">
        <w:rPr>
          <w:bCs/>
        </w:rPr>
        <w:t xml:space="preserve"> «Об аварийно-спасательных службах и статусе спасателей»</w:t>
      </w:r>
      <w:r w:rsidRPr="00FB1F0F">
        <w:rPr>
          <w:snapToGrid w:val="0"/>
        </w:rPr>
        <w:t xml:space="preserve"> и законами Чувашской Республики «О защите</w:t>
      </w:r>
      <w:proofErr w:type="gramEnd"/>
      <w:r w:rsidRPr="00FB1F0F">
        <w:rPr>
          <w:snapToGrid w:val="0"/>
        </w:rPr>
        <w:t xml:space="preserve"> населения и территорий Чувашской Республики от чрезвычайных ситуаций природного и техногенного характера», «О пожарной безопасности в Чувашской Республике», Указом Президента Чувашской Республики от 12 декабря </w:t>
      </w:r>
      <w:smartTag w:uri="urn:schemas-microsoft-com:office:smarttags" w:element="metricconverter">
        <w:smartTagPr>
          <w:attr w:name="ProductID" w:val="2008 г"/>
        </w:smartTagPr>
        <w:r w:rsidRPr="00FB1F0F">
          <w:rPr>
            <w:snapToGrid w:val="0"/>
          </w:rPr>
          <w:t>2008 г</w:t>
        </w:r>
      </w:smartTag>
      <w:r w:rsidRPr="00FB1F0F">
        <w:rPr>
          <w:snapToGrid w:val="0"/>
        </w:rPr>
        <w:t>. № 125 «Об утверждении Положения об организации и ведении граж</w:t>
      </w:r>
      <w:r w:rsidRPr="00FB1F0F">
        <w:rPr>
          <w:snapToGrid w:val="0"/>
        </w:rPr>
        <w:softHyphen/>
        <w:t xml:space="preserve">данской обороны в Чувашской Республике». </w:t>
      </w:r>
    </w:p>
    <w:p w:rsidR="00E93F24" w:rsidRPr="00BD5DE6" w:rsidRDefault="00E93F24" w:rsidP="00E93F2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0F">
        <w:rPr>
          <w:rFonts w:ascii="Times New Roman" w:hAnsi="Times New Roman" w:cs="Times New Roman"/>
          <w:sz w:val="24"/>
          <w:szCs w:val="24"/>
        </w:rPr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</w:t>
      </w:r>
      <w:r w:rsidRPr="002716A1">
        <w:rPr>
          <w:rFonts w:ascii="Times New Roman" w:hAnsi="Times New Roman" w:cs="Times New Roman"/>
          <w:sz w:val="26"/>
          <w:szCs w:val="26"/>
        </w:rPr>
        <w:t xml:space="preserve">. </w:t>
      </w:r>
      <w:r w:rsidRPr="00BD5DE6">
        <w:rPr>
          <w:rFonts w:ascii="Times New Roman" w:hAnsi="Times New Roman" w:cs="Times New Roman"/>
          <w:sz w:val="24"/>
          <w:szCs w:val="24"/>
        </w:rPr>
        <w:t>Ежегодно в Шумерлинском районе при пожарах, в транспортных авариях, в происшествиях на водных объектах погибают люди.</w:t>
      </w:r>
    </w:p>
    <w:p w:rsidR="00E93F24" w:rsidRPr="002716A1" w:rsidRDefault="00E93F24" w:rsidP="00E93F24">
      <w:pPr>
        <w:spacing w:line="238" w:lineRule="auto"/>
        <w:ind w:firstLine="709"/>
        <w:jc w:val="both"/>
        <w:rPr>
          <w:sz w:val="26"/>
          <w:szCs w:val="26"/>
        </w:rPr>
      </w:pPr>
      <w:proofErr w:type="gramStart"/>
      <w:r w:rsidRPr="00BD5DE6">
        <w:t xml:space="preserve">Для своевременного доведения информации до населения Шумерлинского района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организациями связи, Министерством внутренних дел </w:t>
      </w:r>
      <w:r w:rsidRPr="00BD5DE6">
        <w:lastRenderedPageBreak/>
        <w:t>по Чувашской Республике,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(далее</w:t>
      </w:r>
      <w:proofErr w:type="gramEnd"/>
      <w:r w:rsidRPr="00BD5DE6">
        <w:t xml:space="preserve"> – </w:t>
      </w:r>
      <w:proofErr w:type="gramStart"/>
      <w:r w:rsidRPr="00BD5DE6">
        <w:t>МЧС России) по Чувашской Республике, Министерством здравоохранения и социального развития</w:t>
      </w:r>
      <w:r>
        <w:t xml:space="preserve"> Чувашской Республики, ЕДДС Шумерлинского района и сельские поселения района</w:t>
      </w:r>
      <w:r w:rsidRPr="00BD5DE6">
        <w:t>.</w:t>
      </w:r>
      <w:r w:rsidRPr="002716A1">
        <w:rPr>
          <w:sz w:val="26"/>
          <w:szCs w:val="26"/>
        </w:rPr>
        <w:t xml:space="preserve"> </w:t>
      </w:r>
      <w:proofErr w:type="gramEnd"/>
    </w:p>
    <w:p w:rsidR="00E93F24" w:rsidRPr="008E253F" w:rsidRDefault="00E93F24" w:rsidP="00E93F24">
      <w:pPr>
        <w:spacing w:line="238" w:lineRule="auto"/>
        <w:ind w:firstLine="709"/>
        <w:jc w:val="both"/>
      </w:pPr>
      <w:r w:rsidRPr="008E253F">
        <w:t>Инженерная защита населения и территорий Шумерлинского района организована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обороне».</w:t>
      </w:r>
    </w:p>
    <w:p w:rsidR="00E93F24" w:rsidRPr="008E253F" w:rsidRDefault="00E93F24" w:rsidP="00E93F24">
      <w:pPr>
        <w:spacing w:line="238" w:lineRule="auto"/>
        <w:ind w:firstLine="709"/>
        <w:jc w:val="both"/>
      </w:pPr>
      <w:r w:rsidRPr="008E253F">
        <w:t xml:space="preserve">Имеющийся фонд защитных сооружений гражданской обороны позволяет укрыться </w:t>
      </w:r>
      <w:r>
        <w:t xml:space="preserve">40 %  </w:t>
      </w:r>
      <w:r w:rsidRPr="008E253F">
        <w:t>населени</w:t>
      </w:r>
      <w:r>
        <w:t>я</w:t>
      </w:r>
      <w:r w:rsidRPr="008E253F">
        <w:t xml:space="preserve"> р</w:t>
      </w:r>
      <w:r>
        <w:t>айона</w:t>
      </w:r>
      <w:r w:rsidRPr="008E253F">
        <w:t>.</w:t>
      </w:r>
    </w:p>
    <w:p w:rsidR="00E93F24" w:rsidRPr="008045FE" w:rsidRDefault="00E93F24" w:rsidP="00E93F24">
      <w:pPr>
        <w:pStyle w:val="21"/>
        <w:spacing w:line="238" w:lineRule="auto"/>
        <w:ind w:right="-1" w:firstLine="709"/>
      </w:pPr>
      <w:r w:rsidRPr="008045FE">
        <w:t>На объектах экономики и в организациях Шумерлинского района имеются 8 резервных источников электроснабжения</w:t>
      </w:r>
      <w:r>
        <w:t>, в том числе на предприятии</w:t>
      </w:r>
      <w:r w:rsidRPr="008045FE">
        <w:t xml:space="preserve"> жилищно-коммунального хозяйства – 1. </w:t>
      </w:r>
    </w:p>
    <w:p w:rsidR="00E93F24" w:rsidRPr="001A31E0" w:rsidRDefault="00E93F24" w:rsidP="00E93F24">
      <w:pPr>
        <w:pStyle w:val="21"/>
        <w:tabs>
          <w:tab w:val="left" w:pos="10064"/>
        </w:tabs>
        <w:spacing w:line="238" w:lineRule="auto"/>
        <w:ind w:right="-1" w:firstLine="709"/>
        <w:rPr>
          <w:snapToGrid w:val="0"/>
        </w:rPr>
      </w:pPr>
      <w:r w:rsidRPr="001A31E0">
        <w:rPr>
          <w:snapToGrid w:val="0"/>
        </w:rPr>
        <w:t xml:space="preserve">Для проведения специальной обработки техники и территорий, санитарной обработки населения, обеззараживания зданий и сооружений в </w:t>
      </w:r>
      <w:r>
        <w:rPr>
          <w:snapToGrid w:val="0"/>
        </w:rPr>
        <w:t>районе</w:t>
      </w:r>
      <w:r w:rsidRPr="001A31E0">
        <w:rPr>
          <w:snapToGrid w:val="0"/>
        </w:rPr>
        <w:t xml:space="preserve"> созданы пункты санитарной обработки, станции специальной обработки одежды, станции специальной обработки транспорта на базе организаций в соответствии с заключенными договорами. </w:t>
      </w:r>
    </w:p>
    <w:p w:rsidR="00E93F24" w:rsidRPr="002716A1" w:rsidRDefault="00E93F24" w:rsidP="00E93F24">
      <w:pPr>
        <w:pStyle w:val="af5"/>
        <w:spacing w:after="0" w:line="238" w:lineRule="auto"/>
        <w:ind w:firstLine="709"/>
        <w:jc w:val="both"/>
        <w:rPr>
          <w:sz w:val="26"/>
          <w:szCs w:val="26"/>
        </w:rPr>
      </w:pPr>
      <w:r w:rsidRPr="001A31E0">
        <w:t>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  <w:r w:rsidRPr="002716A1">
        <w:rPr>
          <w:sz w:val="26"/>
          <w:szCs w:val="26"/>
        </w:rPr>
        <w:t xml:space="preserve"> </w:t>
      </w:r>
    </w:p>
    <w:p w:rsidR="00E93F24" w:rsidRPr="00E93F24" w:rsidRDefault="00E93F24" w:rsidP="00E93F24">
      <w:pPr>
        <w:pStyle w:val="3"/>
        <w:spacing w:line="238" w:lineRule="auto"/>
        <w:ind w:firstLine="709"/>
        <w:rPr>
          <w:sz w:val="24"/>
          <w:szCs w:val="24"/>
        </w:rPr>
      </w:pPr>
      <w:r w:rsidRPr="00E93F24">
        <w:rPr>
          <w:sz w:val="24"/>
          <w:szCs w:val="24"/>
        </w:rPr>
        <w:t>Подготовка населения в области ГО и ЧС считается одним из приоритетных направлений деятельности органов местного самоуправления и организаций.</w:t>
      </w:r>
    </w:p>
    <w:p w:rsidR="00E93F24" w:rsidRPr="008045FE" w:rsidRDefault="00E93F24" w:rsidP="00E93F24">
      <w:pPr>
        <w:spacing w:line="238" w:lineRule="auto"/>
        <w:ind w:firstLine="709"/>
        <w:jc w:val="both"/>
      </w:pPr>
      <w:r w:rsidRPr="008045FE">
        <w:t>Подготовка населения в области ГО и ЧС в Шумерлинском районе позвол</w:t>
      </w:r>
      <w:r>
        <w:t>яет</w:t>
      </w:r>
      <w:r w:rsidRPr="008045FE">
        <w:t xml:space="preserve">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 </w:t>
      </w:r>
    </w:p>
    <w:p w:rsidR="00E93F24" w:rsidRPr="00A04373" w:rsidRDefault="00E93F24" w:rsidP="00E93F24">
      <w:pPr>
        <w:spacing w:line="233" w:lineRule="auto"/>
        <w:ind w:firstLine="709"/>
        <w:jc w:val="both"/>
      </w:pPr>
      <w:proofErr w:type="gramStart"/>
      <w:r w:rsidRPr="00A04373">
        <w:t>Основное внимание при подготовке руководителей, других должностных лиц и специалистов ГО и ТП РСЧС Шумерлинского района предполагается  обратить внимание на приобретение обучаемыми практических навыков для выполнения ими своих обязанностей по защите от опасностей, возникающих при ведении военных действий или вследствие этих действий и при ЧС, а также умения анализировать и оценивать обстановку, принимать правильные решения.</w:t>
      </w:r>
      <w:proofErr w:type="gramEnd"/>
    </w:p>
    <w:p w:rsidR="00E93F24" w:rsidRPr="00462C29" w:rsidRDefault="00E93F24" w:rsidP="00E93F24">
      <w:pPr>
        <w:pStyle w:val="21"/>
        <w:tabs>
          <w:tab w:val="left" w:pos="10064"/>
        </w:tabs>
        <w:spacing w:line="233" w:lineRule="auto"/>
        <w:ind w:right="-1" w:firstLine="709"/>
        <w:rPr>
          <w:bCs/>
        </w:rPr>
      </w:pPr>
      <w:r w:rsidRPr="00462C29">
        <w:rPr>
          <w:bCs/>
        </w:rPr>
        <w:t>Для получения практических навыков по вопросам ГО и ЧС</w:t>
      </w:r>
      <w:r>
        <w:rPr>
          <w:bCs/>
        </w:rPr>
        <w:t xml:space="preserve"> в органах местного самоуправления   </w:t>
      </w:r>
      <w:r w:rsidRPr="00462C29">
        <w:rPr>
          <w:bCs/>
        </w:rPr>
        <w:t>и</w:t>
      </w:r>
      <w:r>
        <w:rPr>
          <w:bCs/>
        </w:rPr>
        <w:t xml:space="preserve"> в</w:t>
      </w:r>
      <w:r w:rsidRPr="00462C29">
        <w:rPr>
          <w:bCs/>
        </w:rPr>
        <w:t xml:space="preserve"> организаци</w:t>
      </w:r>
      <w:r>
        <w:rPr>
          <w:bCs/>
        </w:rPr>
        <w:t xml:space="preserve">ях </w:t>
      </w:r>
      <w:r w:rsidRPr="00462C29">
        <w:rPr>
          <w:bCs/>
        </w:rPr>
        <w:t xml:space="preserve"> принима</w:t>
      </w:r>
      <w:r>
        <w:rPr>
          <w:bCs/>
        </w:rPr>
        <w:t>ют</w:t>
      </w:r>
      <w:r w:rsidRPr="00462C29">
        <w:rPr>
          <w:bCs/>
        </w:rPr>
        <w:t xml:space="preserve"> участие в подготовке и проведении различных командно-штабных учений и тренировок.</w:t>
      </w:r>
    </w:p>
    <w:p w:rsidR="00E93F24" w:rsidRPr="00A04373" w:rsidRDefault="00E93F24" w:rsidP="00E93F24">
      <w:pPr>
        <w:pStyle w:val="ConsPlusNormal"/>
        <w:tabs>
          <w:tab w:val="left" w:pos="1134"/>
        </w:tabs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4373">
        <w:rPr>
          <w:rFonts w:ascii="Times New Roman" w:hAnsi="Times New Roman" w:cs="Times New Roman"/>
          <w:sz w:val="24"/>
          <w:szCs w:val="24"/>
        </w:rPr>
        <w:t>Администрациями сельских поселений в целях обеспечения требований пожарной безопасности разработаны паспорта безопасности на все населенные пункты, подверженные угрозе распространения лесных пожаров.</w:t>
      </w:r>
    </w:p>
    <w:p w:rsidR="00E93F24" w:rsidRPr="002716A1" w:rsidRDefault="00E93F24" w:rsidP="00E93F24">
      <w:pPr>
        <w:spacing w:line="233" w:lineRule="auto"/>
        <w:ind w:firstLine="709"/>
        <w:jc w:val="both"/>
        <w:rPr>
          <w:sz w:val="26"/>
          <w:szCs w:val="26"/>
        </w:rPr>
      </w:pPr>
      <w:r w:rsidRPr="00A04373">
        <w:t>Утвержден перечень источников противопожарного водоснабжения (пожарных гидрантов, водоемов, вод</w:t>
      </w:r>
      <w:r>
        <w:t>онапорных башен), проведена</w:t>
      </w:r>
      <w:r w:rsidRPr="00A04373">
        <w:t xml:space="preserve"> их техническая инвентаризация и освидетельствование</w:t>
      </w:r>
      <w:r w:rsidRPr="002716A1">
        <w:rPr>
          <w:sz w:val="26"/>
          <w:szCs w:val="26"/>
        </w:rPr>
        <w:t xml:space="preserve">. </w:t>
      </w:r>
      <w:r w:rsidRPr="00A04373">
        <w:t>Для эвакуации населения из пожар</w:t>
      </w:r>
      <w:r>
        <w:t>оопасной</w:t>
      </w:r>
      <w:r w:rsidRPr="00A04373">
        <w:t xml:space="preserve"> зон</w:t>
      </w:r>
      <w:r>
        <w:t>ы определен</w:t>
      </w:r>
      <w:r w:rsidRPr="00A04373">
        <w:t xml:space="preserve"> </w:t>
      </w:r>
      <w:r>
        <w:t xml:space="preserve"> пункт</w:t>
      </w:r>
      <w:r w:rsidRPr="00A04373">
        <w:t xml:space="preserve"> временного размещения общей вместимостью 5</w:t>
      </w:r>
      <w:r>
        <w:t>0</w:t>
      </w:r>
      <w:r w:rsidRPr="00A04373">
        <w:t xml:space="preserve"> человек</w:t>
      </w:r>
      <w:r w:rsidRPr="002716A1">
        <w:rPr>
          <w:sz w:val="26"/>
          <w:szCs w:val="26"/>
        </w:rPr>
        <w:t>.</w:t>
      </w:r>
    </w:p>
    <w:p w:rsidR="00E93F24" w:rsidRPr="00A04373" w:rsidRDefault="00E93F24" w:rsidP="00E93F24">
      <w:pPr>
        <w:ind w:firstLine="709"/>
        <w:jc w:val="both"/>
      </w:pPr>
      <w:r w:rsidRPr="00A04373">
        <w:t>Для реализации целей и задач Муниципальной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необходимо применение программно-целевых инструментов, поскольку требуется:</w:t>
      </w:r>
    </w:p>
    <w:p w:rsidR="00E93F24" w:rsidRPr="00D024F5" w:rsidRDefault="00E93F24" w:rsidP="00E93F24">
      <w:pPr>
        <w:ind w:firstLine="709"/>
        <w:jc w:val="both"/>
      </w:pPr>
      <w:r w:rsidRPr="00D024F5">
        <w:t xml:space="preserve">Муниципальное регулирование и высокая степень координации органов местного самоуправления, организаций и граждан; </w:t>
      </w:r>
    </w:p>
    <w:p w:rsidR="00E93F24" w:rsidRPr="00D024F5" w:rsidRDefault="00E93F24" w:rsidP="00E93F24">
      <w:pPr>
        <w:ind w:firstLine="709"/>
        <w:jc w:val="both"/>
      </w:pPr>
      <w:r w:rsidRPr="00D024F5">
        <w:lastRenderedPageBreak/>
        <w:t xml:space="preserve">обеспечение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 </w:t>
      </w:r>
    </w:p>
    <w:p w:rsidR="00E93F24" w:rsidRPr="00D024F5" w:rsidRDefault="00E93F24" w:rsidP="00E93F24">
      <w:pPr>
        <w:ind w:firstLine="709"/>
        <w:jc w:val="both"/>
      </w:pPr>
      <w:r w:rsidRPr="00D024F5">
        <w:t xml:space="preserve">мобилизация ресурсов и оптимизация их использования. </w:t>
      </w:r>
    </w:p>
    <w:p w:rsidR="00E93F24" w:rsidRPr="00D024F5" w:rsidRDefault="00E93F24" w:rsidP="00E93F24">
      <w:pPr>
        <w:ind w:firstLine="709"/>
        <w:jc w:val="both"/>
      </w:pPr>
      <w:r w:rsidRPr="00D024F5">
        <w:t>Реализация Муниципальной программы позволит:</w:t>
      </w:r>
    </w:p>
    <w:p w:rsidR="00E93F24" w:rsidRPr="00D024F5" w:rsidRDefault="00E93F24" w:rsidP="00E93F24">
      <w:pPr>
        <w:ind w:firstLine="709"/>
        <w:jc w:val="both"/>
      </w:pPr>
      <w:r w:rsidRPr="00D024F5">
        <w:t>повысить уровень безопасности жизнедеятельности населения и территорий Шумерлинского района;</w:t>
      </w:r>
    </w:p>
    <w:p w:rsidR="00E93F24" w:rsidRPr="00D024F5" w:rsidRDefault="00E93F24" w:rsidP="00E93F24">
      <w:pPr>
        <w:ind w:firstLine="709"/>
        <w:jc w:val="both"/>
      </w:pPr>
      <w:r w:rsidRPr="00D024F5">
        <w:t>обеспечить органы управления гражданской обороны и ТП РСЧС Шумерлинского района современными средствами связи.</w:t>
      </w:r>
    </w:p>
    <w:p w:rsidR="00E93F24" w:rsidRPr="002716A1" w:rsidRDefault="00E93F24" w:rsidP="00E93F24">
      <w:pPr>
        <w:ind w:firstLine="709"/>
        <w:jc w:val="center"/>
        <w:rPr>
          <w:b/>
          <w:bCs/>
          <w:sz w:val="26"/>
          <w:szCs w:val="26"/>
        </w:rPr>
      </w:pPr>
    </w:p>
    <w:p w:rsidR="00E93F24" w:rsidRPr="002716A1" w:rsidRDefault="00E93F24" w:rsidP="00E93F24">
      <w:pPr>
        <w:jc w:val="center"/>
        <w:rPr>
          <w:b/>
          <w:bCs/>
          <w:sz w:val="26"/>
          <w:szCs w:val="26"/>
        </w:rPr>
      </w:pPr>
      <w:r w:rsidRPr="002716A1">
        <w:rPr>
          <w:b/>
          <w:bCs/>
          <w:sz w:val="26"/>
          <w:szCs w:val="26"/>
        </w:rPr>
        <w:t xml:space="preserve">Раздел II. Приоритеты </w:t>
      </w:r>
      <w:r>
        <w:rPr>
          <w:b/>
          <w:bCs/>
          <w:sz w:val="26"/>
          <w:szCs w:val="26"/>
        </w:rPr>
        <w:t>муниципальной</w:t>
      </w:r>
      <w:r w:rsidRPr="002716A1">
        <w:rPr>
          <w:b/>
          <w:bCs/>
          <w:sz w:val="26"/>
          <w:szCs w:val="26"/>
        </w:rPr>
        <w:t xml:space="preserve"> политики в сфере реализации </w:t>
      </w:r>
      <w:r>
        <w:rPr>
          <w:b/>
          <w:bCs/>
          <w:sz w:val="26"/>
          <w:szCs w:val="26"/>
        </w:rPr>
        <w:br/>
        <w:t>Муниципальной</w:t>
      </w:r>
      <w:r w:rsidRPr="002716A1">
        <w:rPr>
          <w:b/>
          <w:bCs/>
          <w:sz w:val="26"/>
          <w:szCs w:val="26"/>
        </w:rPr>
        <w:t xml:space="preserve"> программы, цели, задачи и показатели (индикаторы) </w:t>
      </w:r>
      <w:r>
        <w:rPr>
          <w:b/>
          <w:bCs/>
          <w:sz w:val="26"/>
          <w:szCs w:val="26"/>
        </w:rPr>
        <w:br/>
      </w:r>
      <w:r w:rsidRPr="002716A1">
        <w:rPr>
          <w:b/>
          <w:bCs/>
          <w:sz w:val="26"/>
          <w:szCs w:val="26"/>
        </w:rPr>
        <w:t xml:space="preserve">достижения целей и решения задач, основные ожидаемые конечные </w:t>
      </w:r>
      <w:r>
        <w:rPr>
          <w:b/>
          <w:bCs/>
          <w:sz w:val="26"/>
          <w:szCs w:val="26"/>
        </w:rPr>
        <w:br/>
      </w:r>
      <w:r w:rsidRPr="002716A1">
        <w:rPr>
          <w:b/>
          <w:bCs/>
          <w:sz w:val="26"/>
          <w:szCs w:val="26"/>
        </w:rPr>
        <w:t xml:space="preserve">результаты и </w:t>
      </w:r>
      <w:r>
        <w:rPr>
          <w:b/>
          <w:bCs/>
          <w:sz w:val="26"/>
          <w:szCs w:val="26"/>
        </w:rPr>
        <w:t>срок</w:t>
      </w:r>
      <w:r w:rsidRPr="002716A1">
        <w:rPr>
          <w:b/>
          <w:bCs/>
          <w:sz w:val="26"/>
          <w:szCs w:val="26"/>
        </w:rPr>
        <w:t xml:space="preserve"> реализации </w:t>
      </w:r>
      <w:r>
        <w:rPr>
          <w:b/>
          <w:bCs/>
          <w:sz w:val="26"/>
          <w:szCs w:val="26"/>
        </w:rPr>
        <w:t>Муниципальной</w:t>
      </w:r>
      <w:r w:rsidRPr="002716A1">
        <w:rPr>
          <w:b/>
          <w:bCs/>
          <w:sz w:val="26"/>
          <w:szCs w:val="26"/>
        </w:rPr>
        <w:t xml:space="preserve"> программы </w:t>
      </w:r>
    </w:p>
    <w:p w:rsidR="00E93F24" w:rsidRPr="002716A1" w:rsidRDefault="00E93F24" w:rsidP="00E93F24">
      <w:pPr>
        <w:ind w:firstLine="709"/>
        <w:jc w:val="center"/>
        <w:rPr>
          <w:bCs/>
          <w:sz w:val="26"/>
          <w:szCs w:val="26"/>
        </w:rPr>
      </w:pPr>
    </w:p>
    <w:p w:rsidR="00E93F24" w:rsidRPr="00582CA2" w:rsidRDefault="00E93F24" w:rsidP="00E93F24">
      <w:pPr>
        <w:tabs>
          <w:tab w:val="num" w:pos="1260"/>
        </w:tabs>
        <w:autoSpaceDE w:val="0"/>
        <w:autoSpaceDN w:val="0"/>
        <w:adjustRightInd w:val="0"/>
        <w:spacing w:line="228" w:lineRule="auto"/>
        <w:ind w:firstLine="709"/>
        <w:jc w:val="both"/>
      </w:pPr>
      <w:r w:rsidRPr="00582CA2">
        <w:t>Муниципальная программа направлена на достижение следующих целей: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 xml:space="preserve">совершенствование организации профилактики чрезвычайных ситуаций, пропаганды и </w:t>
      </w:r>
      <w:proofErr w:type="gramStart"/>
      <w:r w:rsidRPr="00582CA2">
        <w:rPr>
          <w:kern w:val="2"/>
        </w:rPr>
        <w:t>обучения населения по вопросам</w:t>
      </w:r>
      <w:proofErr w:type="gramEnd"/>
      <w:r w:rsidRPr="00582CA2">
        <w:rPr>
          <w:kern w:val="2"/>
        </w:rPr>
        <w:t xml:space="preserve"> гражданской обороны, защиты от чрезвычайных ситуаций и террористических акций.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>Поставленные цели планируется достигнуть путем решения следующих задач: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>своевременное информирование населения Шумерлинского района о чрезвычайных ситуациях, мерах по обеспечению безопасности населения и территорий;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>повышение мобильности спасательных сил;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>снижение угрозы и возможного ущерба от пожаров и чрезвычайных ситуаций;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>совершенствование системы подготовки руководящего состава и специалистов аварийно-спасательных сил;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 xml:space="preserve">обучение населения </w:t>
      </w:r>
      <w:r w:rsidRPr="00582CA2">
        <w:t>Шумерлинского района</w:t>
      </w:r>
      <w:r w:rsidRPr="00582CA2">
        <w:rPr>
          <w:kern w:val="2"/>
        </w:rPr>
        <w:t xml:space="preserve"> в области гражданской защиты.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t>В результате выполнения Муниципальной программы прогнозируются следующие</w:t>
      </w:r>
      <w:r w:rsidRPr="00582CA2">
        <w:rPr>
          <w:kern w:val="2"/>
        </w:rPr>
        <w:t xml:space="preserve"> результаты к 202</w:t>
      </w:r>
      <w:r>
        <w:rPr>
          <w:kern w:val="2"/>
        </w:rPr>
        <w:t>1</w:t>
      </w:r>
      <w:r w:rsidRPr="00582CA2">
        <w:rPr>
          <w:kern w:val="2"/>
        </w:rPr>
        <w:t xml:space="preserve"> году:</w:t>
      </w:r>
    </w:p>
    <w:p w:rsidR="00E93F24" w:rsidRPr="00582CA2" w:rsidRDefault="00E93F24" w:rsidP="00E93F24">
      <w:pPr>
        <w:spacing w:line="228" w:lineRule="auto"/>
        <w:ind w:firstLine="709"/>
        <w:jc w:val="both"/>
      </w:pPr>
      <w:r w:rsidRPr="00582CA2">
        <w:t>повышение уровня защищенности населения и территорий от опасностей и угроз мирного и военного времени;</w:t>
      </w:r>
    </w:p>
    <w:p w:rsidR="00E93F24" w:rsidRPr="00582CA2" w:rsidRDefault="00E93F24" w:rsidP="00E93F24">
      <w:pPr>
        <w:spacing w:line="228" w:lineRule="auto"/>
        <w:ind w:firstLine="709"/>
        <w:jc w:val="both"/>
      </w:pPr>
      <w:r w:rsidRPr="00582CA2">
        <w:t>обеспечение дальнейшего развития системы информирования и оповещения населения в местах массового пребывания людей;</w:t>
      </w:r>
    </w:p>
    <w:p w:rsidR="00E93F24" w:rsidRPr="00582CA2" w:rsidRDefault="00E93F24" w:rsidP="00E93F24">
      <w:pPr>
        <w:spacing w:line="228" w:lineRule="auto"/>
        <w:ind w:firstLine="709"/>
        <w:jc w:val="both"/>
      </w:pPr>
      <w:r w:rsidRPr="00582CA2">
        <w:t>обеспечение дальнейшего развития системы мониторинга и прогнозирования чрезвычайных ситуаций;</w:t>
      </w:r>
    </w:p>
    <w:p w:rsidR="00E93F24" w:rsidRPr="00582CA2" w:rsidRDefault="00E93F24" w:rsidP="00E93F24">
      <w:pPr>
        <w:spacing w:line="228" w:lineRule="auto"/>
        <w:ind w:firstLine="709"/>
        <w:jc w:val="both"/>
        <w:rPr>
          <w:kern w:val="2"/>
        </w:rPr>
      </w:pPr>
      <w:r w:rsidRPr="00582CA2">
        <w:rPr>
          <w:kern w:val="2"/>
        </w:rPr>
        <w:t xml:space="preserve">увеличение охвата всех слоев населения различными формами </w:t>
      </w:r>
      <w:proofErr w:type="gramStart"/>
      <w:r w:rsidRPr="00582CA2">
        <w:rPr>
          <w:kern w:val="2"/>
        </w:rPr>
        <w:t>обучения по вопросам</w:t>
      </w:r>
      <w:proofErr w:type="gramEnd"/>
      <w:r w:rsidRPr="00582CA2">
        <w:rPr>
          <w:kern w:val="2"/>
        </w:rPr>
        <w:t xml:space="preserve"> гражданской обороны, предупреждения и ликвидации чрезвычайных ситуаций.</w:t>
      </w:r>
    </w:p>
    <w:p w:rsidR="00E93F24" w:rsidRPr="002571F9" w:rsidRDefault="00E93F24" w:rsidP="00E93F24">
      <w:pPr>
        <w:autoSpaceDE w:val="0"/>
        <w:autoSpaceDN w:val="0"/>
        <w:adjustRightInd w:val="0"/>
        <w:spacing w:line="228" w:lineRule="auto"/>
        <w:ind w:firstLine="709"/>
        <w:jc w:val="both"/>
        <w:rPr>
          <w:snapToGrid w:val="0"/>
        </w:rPr>
      </w:pPr>
      <w:r w:rsidRPr="002571F9">
        <w:t xml:space="preserve">Сведения о показателях (индикаторах) Муниципальной программы,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объектах», </w:t>
      </w:r>
    </w:p>
    <w:p w:rsidR="00E93F24" w:rsidRPr="002571F9" w:rsidRDefault="00E93F24" w:rsidP="00E93F24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2571F9">
        <w:t xml:space="preserve">и их </w:t>
      </w:r>
      <w:proofErr w:type="gramStart"/>
      <w:r w:rsidRPr="002571F9">
        <w:t>значениях</w:t>
      </w:r>
      <w:proofErr w:type="gramEnd"/>
      <w:r w:rsidRPr="002571F9">
        <w:t xml:space="preserve"> приведены в приложении № 1 к настоящей Муниципальной программе.</w:t>
      </w:r>
    </w:p>
    <w:p w:rsidR="00E93F24" w:rsidRPr="002571F9" w:rsidRDefault="00E93F24" w:rsidP="00E93F24">
      <w:pPr>
        <w:spacing w:line="228" w:lineRule="auto"/>
        <w:ind w:firstLine="709"/>
        <w:jc w:val="both"/>
      </w:pPr>
      <w:r w:rsidRPr="002571F9"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муниципальной политики в рассматриваемой сфере.</w:t>
      </w:r>
    </w:p>
    <w:p w:rsidR="00E93F24" w:rsidRPr="002571F9" w:rsidRDefault="00E93F24" w:rsidP="00E93F24">
      <w:pPr>
        <w:ind w:firstLine="709"/>
        <w:jc w:val="both"/>
      </w:pPr>
      <w:r w:rsidRPr="002571F9"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ее задач. Аналогичный принцип использован при определении состава показателей (индикаторов) подпрограммы включенных в состав Муниципальной программы (табл. 1). </w:t>
      </w:r>
    </w:p>
    <w:p w:rsidR="00E93F24" w:rsidRPr="00FA233C" w:rsidRDefault="00E93F24" w:rsidP="00E93F24">
      <w:pPr>
        <w:ind w:firstLine="709"/>
        <w:jc w:val="both"/>
        <w:rPr>
          <w:sz w:val="22"/>
          <w:szCs w:val="26"/>
        </w:rPr>
      </w:pPr>
    </w:p>
    <w:p w:rsidR="00E93F24" w:rsidRDefault="00E93F24" w:rsidP="00E93F2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E93F24" w:rsidRPr="00FA233C" w:rsidRDefault="00E93F24" w:rsidP="00E93F24">
      <w:pPr>
        <w:ind w:firstLine="709"/>
        <w:jc w:val="right"/>
        <w:rPr>
          <w:sz w:val="22"/>
          <w:szCs w:val="26"/>
        </w:rPr>
      </w:pPr>
    </w:p>
    <w:p w:rsidR="00E93F24" w:rsidRPr="00C82586" w:rsidRDefault="00E93F24" w:rsidP="00E93F24">
      <w:pPr>
        <w:jc w:val="center"/>
        <w:rPr>
          <w:b/>
          <w:sz w:val="26"/>
          <w:szCs w:val="26"/>
        </w:rPr>
      </w:pPr>
      <w:r w:rsidRPr="00C82586">
        <w:rPr>
          <w:b/>
          <w:sz w:val="26"/>
          <w:szCs w:val="26"/>
        </w:rPr>
        <w:lastRenderedPageBreak/>
        <w:t>Показатели (индикаторы), характеризующие достижение целей</w:t>
      </w:r>
      <w:r>
        <w:rPr>
          <w:b/>
          <w:sz w:val="26"/>
          <w:szCs w:val="26"/>
        </w:rPr>
        <w:br/>
        <w:t xml:space="preserve">и </w:t>
      </w:r>
      <w:r w:rsidRPr="00C82586">
        <w:rPr>
          <w:b/>
          <w:sz w:val="26"/>
          <w:szCs w:val="26"/>
        </w:rPr>
        <w:t xml:space="preserve">решение задач </w:t>
      </w:r>
      <w:r>
        <w:rPr>
          <w:b/>
          <w:sz w:val="26"/>
          <w:szCs w:val="26"/>
        </w:rPr>
        <w:t>Муниципальной</w:t>
      </w:r>
      <w:r w:rsidRPr="00C82586">
        <w:rPr>
          <w:b/>
          <w:sz w:val="26"/>
          <w:szCs w:val="26"/>
        </w:rPr>
        <w:t xml:space="preserve"> программы</w:t>
      </w:r>
    </w:p>
    <w:p w:rsidR="00E93F24" w:rsidRPr="002571F9" w:rsidRDefault="00E93F24" w:rsidP="00E93F2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8"/>
        <w:gridCol w:w="3452"/>
        <w:gridCol w:w="4040"/>
      </w:tblGrid>
      <w:tr w:rsidR="00E93F24" w:rsidRPr="002571F9" w:rsidTr="00CA6480">
        <w:trPr>
          <w:trHeight w:val="20"/>
        </w:trPr>
        <w:tc>
          <w:tcPr>
            <w:tcW w:w="1356" w:type="pct"/>
          </w:tcPr>
          <w:p w:rsidR="00E93F24" w:rsidRPr="002571F9" w:rsidRDefault="00E93F24" w:rsidP="00CA6480">
            <w:pPr>
              <w:jc w:val="center"/>
            </w:pPr>
            <w:r w:rsidRPr="002571F9">
              <w:t>Цели Муниципальной программы</w:t>
            </w:r>
          </w:p>
        </w:tc>
        <w:tc>
          <w:tcPr>
            <w:tcW w:w="1679" w:type="pct"/>
          </w:tcPr>
          <w:p w:rsidR="00E93F24" w:rsidRPr="002571F9" w:rsidRDefault="00E93F24" w:rsidP="00CA6480">
            <w:pPr>
              <w:jc w:val="center"/>
            </w:pPr>
            <w:r w:rsidRPr="002571F9">
              <w:t>Задачи Муниципальной</w:t>
            </w:r>
          </w:p>
          <w:p w:rsidR="00E93F24" w:rsidRPr="002571F9" w:rsidRDefault="00E93F24" w:rsidP="00CA6480">
            <w:pPr>
              <w:jc w:val="center"/>
            </w:pPr>
            <w:r w:rsidRPr="002571F9">
              <w:t>программы</w:t>
            </w:r>
          </w:p>
        </w:tc>
        <w:tc>
          <w:tcPr>
            <w:tcW w:w="1965" w:type="pct"/>
          </w:tcPr>
          <w:p w:rsidR="00E93F24" w:rsidRPr="002571F9" w:rsidRDefault="00E93F24" w:rsidP="00CA6480">
            <w:pPr>
              <w:jc w:val="center"/>
            </w:pPr>
            <w:r w:rsidRPr="002571F9">
              <w:t xml:space="preserve">Показатели (индикаторы) </w:t>
            </w:r>
            <w:r w:rsidRPr="002571F9">
              <w:br/>
              <w:t>Муниципальной программы</w:t>
            </w:r>
          </w:p>
        </w:tc>
      </w:tr>
    </w:tbl>
    <w:p w:rsidR="00E93F24" w:rsidRPr="002571F9" w:rsidRDefault="00E93F24" w:rsidP="00E93F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8"/>
        <w:gridCol w:w="3452"/>
        <w:gridCol w:w="4040"/>
      </w:tblGrid>
      <w:tr w:rsidR="00E93F24" w:rsidRPr="002571F9" w:rsidTr="00CA6480">
        <w:trPr>
          <w:trHeight w:val="20"/>
          <w:tblHeader/>
        </w:trPr>
        <w:tc>
          <w:tcPr>
            <w:tcW w:w="1356" w:type="pct"/>
            <w:tcBorders>
              <w:left w:val="nil"/>
              <w:bottom w:val="single" w:sz="4" w:space="0" w:color="auto"/>
            </w:tcBorders>
          </w:tcPr>
          <w:p w:rsidR="00E93F24" w:rsidRPr="002571F9" w:rsidRDefault="00E93F24" w:rsidP="00CA6480">
            <w:pPr>
              <w:jc w:val="center"/>
            </w:pPr>
            <w:r w:rsidRPr="002571F9">
              <w:t>1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E93F24" w:rsidRPr="002571F9" w:rsidRDefault="00E93F24" w:rsidP="00CA6480">
            <w:pPr>
              <w:jc w:val="center"/>
            </w:pPr>
            <w:r w:rsidRPr="002571F9">
              <w:t>2</w:t>
            </w:r>
          </w:p>
        </w:tc>
        <w:tc>
          <w:tcPr>
            <w:tcW w:w="1965" w:type="pct"/>
            <w:tcBorders>
              <w:bottom w:val="single" w:sz="4" w:space="0" w:color="auto"/>
              <w:right w:val="nil"/>
            </w:tcBorders>
          </w:tcPr>
          <w:p w:rsidR="00E93F24" w:rsidRPr="002571F9" w:rsidRDefault="00E93F24" w:rsidP="00CA6480">
            <w:pPr>
              <w:jc w:val="center"/>
            </w:pPr>
            <w:r w:rsidRPr="002571F9">
              <w:t>3</w:t>
            </w:r>
          </w:p>
        </w:tc>
      </w:tr>
      <w:tr w:rsidR="00E93F24" w:rsidRPr="002571F9" w:rsidTr="00CA6480">
        <w:trPr>
          <w:trHeight w:val="20"/>
        </w:trPr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2571F9" w:rsidRDefault="00E93F24" w:rsidP="00CA6480">
            <w:pPr>
              <w:jc w:val="both"/>
            </w:pPr>
            <w:r w:rsidRPr="002571F9">
              <w:rPr>
                <w:kern w:val="2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</w:t>
            </w:r>
            <w:r w:rsidRPr="002571F9">
              <w:rPr>
                <w:kern w:val="2"/>
              </w:rPr>
              <w:softHyphen/>
              <w:t>ция аварийно-спа</w:t>
            </w:r>
            <w:r w:rsidRPr="002571F9">
              <w:rPr>
                <w:kern w:val="2"/>
              </w:rPr>
              <w:softHyphen/>
              <w:t>са</w:t>
            </w:r>
            <w:r w:rsidRPr="002571F9">
              <w:rPr>
                <w:kern w:val="2"/>
              </w:rPr>
              <w:softHyphen/>
              <w:t>тель</w:t>
            </w:r>
            <w:r w:rsidRPr="002571F9">
              <w:rPr>
                <w:kern w:val="2"/>
              </w:rPr>
              <w:softHyphen/>
              <w:t>ных работ по ликвидации возникших чрезвычайных ситуаций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2571F9" w:rsidRDefault="00E93F24" w:rsidP="00CA6480">
            <w:pPr>
              <w:jc w:val="both"/>
              <w:rPr>
                <w:kern w:val="2"/>
              </w:rPr>
            </w:pPr>
            <w:r w:rsidRPr="002571F9">
              <w:rPr>
                <w:kern w:val="2"/>
              </w:rPr>
              <w:t>своевременное информирование населения Шумерлинского района о чрезвычайных ситуациях, мерах по обеспечению безопасности населения и территорий;</w:t>
            </w:r>
          </w:p>
          <w:p w:rsidR="00E93F24" w:rsidRPr="002571F9" w:rsidRDefault="00E93F24" w:rsidP="00CA6480">
            <w:pPr>
              <w:jc w:val="both"/>
              <w:rPr>
                <w:kern w:val="2"/>
              </w:rPr>
            </w:pPr>
            <w:r w:rsidRPr="002571F9">
              <w:rPr>
                <w:kern w:val="2"/>
              </w:rPr>
              <w:t>повышение мобильности спасательных сил;</w:t>
            </w:r>
          </w:p>
          <w:p w:rsidR="00E93F24" w:rsidRPr="002571F9" w:rsidRDefault="00E93F24" w:rsidP="00CA6480">
            <w:pPr>
              <w:jc w:val="both"/>
              <w:rPr>
                <w:kern w:val="2"/>
              </w:rPr>
            </w:pPr>
            <w:r w:rsidRPr="002571F9">
              <w:rPr>
                <w:kern w:val="2"/>
              </w:rPr>
              <w:t>снижение угрозы и возможного ущерба от пожаров и чрезвычайных ситуаций</w:t>
            </w:r>
          </w:p>
          <w:p w:rsidR="00E93F24" w:rsidRPr="002571F9" w:rsidRDefault="00E93F24" w:rsidP="00CA6480">
            <w:pPr>
              <w:jc w:val="both"/>
            </w:pP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2571F9" w:rsidRDefault="00E93F24" w:rsidP="00CA6480">
            <w:pPr>
              <w:jc w:val="both"/>
              <w:rPr>
                <w:kern w:val="2"/>
              </w:rPr>
            </w:pPr>
            <w:r w:rsidRPr="002571F9">
              <w:rPr>
                <w:kern w:val="2"/>
              </w:rPr>
              <w:t>достижение к 202</w:t>
            </w:r>
            <w:r>
              <w:rPr>
                <w:kern w:val="2"/>
              </w:rPr>
              <w:t>1</w:t>
            </w:r>
            <w:r w:rsidRPr="002571F9">
              <w:rPr>
                <w:kern w:val="2"/>
              </w:rPr>
              <w:t xml:space="preserve"> году следующих показателей:</w:t>
            </w:r>
          </w:p>
          <w:p w:rsidR="00E93F24" w:rsidRPr="002571F9" w:rsidRDefault="00E93F24" w:rsidP="00CA6480">
            <w:pPr>
              <w:jc w:val="both"/>
            </w:pPr>
            <w:r w:rsidRPr="002571F9">
              <w:rPr>
                <w:kern w:val="2"/>
              </w:rPr>
              <w:t>готовность автоматизированных систем оповещения органов местного самоуправления – 100 процентов</w:t>
            </w:r>
            <w:r w:rsidRPr="002571F9">
              <w:t>;</w:t>
            </w:r>
          </w:p>
          <w:p w:rsidR="00E93F24" w:rsidRPr="002571F9" w:rsidRDefault="00E93F24" w:rsidP="00CA6480">
            <w:pPr>
              <w:jc w:val="both"/>
              <w:rPr>
                <w:kern w:val="2"/>
              </w:rPr>
            </w:pPr>
            <w:r w:rsidRPr="002571F9">
              <w:rPr>
                <w:kern w:val="2"/>
              </w:rPr>
              <w:t>готовность защитных сооружений гражданской обороны Шумерлинского района к использованию – 90</w:t>
            </w:r>
            <w:r w:rsidRPr="002571F9">
              <w:t xml:space="preserve"> </w:t>
            </w:r>
            <w:r w:rsidRPr="002571F9">
              <w:rPr>
                <w:kern w:val="2"/>
              </w:rPr>
              <w:t>процентов</w:t>
            </w:r>
            <w:r w:rsidRPr="002571F9">
              <w:t>;</w:t>
            </w:r>
          </w:p>
          <w:p w:rsidR="00E93F24" w:rsidRPr="002571F9" w:rsidRDefault="00E93F24" w:rsidP="00CA6480">
            <w:pPr>
              <w:jc w:val="both"/>
              <w:rPr>
                <w:kern w:val="2"/>
              </w:rPr>
            </w:pPr>
            <w:r w:rsidRPr="002571F9">
              <w:rPr>
                <w:kern w:val="2"/>
              </w:rPr>
              <w:t>уровень обеспеченности сил и сре</w:t>
            </w:r>
            <w:proofErr w:type="gramStart"/>
            <w:r w:rsidRPr="002571F9">
              <w:rPr>
                <w:kern w:val="2"/>
              </w:rPr>
              <w:t>дств гр</w:t>
            </w:r>
            <w:proofErr w:type="gramEnd"/>
            <w:r w:rsidRPr="002571F9">
              <w:rPr>
                <w:kern w:val="2"/>
              </w:rPr>
              <w:t>ажданской обороны запасами материально-тех</w:t>
            </w:r>
            <w:r w:rsidRPr="002571F9">
              <w:rPr>
                <w:kern w:val="2"/>
              </w:rPr>
              <w:softHyphen/>
              <w:t>ни</w:t>
            </w:r>
            <w:r w:rsidRPr="002571F9">
              <w:rPr>
                <w:kern w:val="2"/>
              </w:rPr>
              <w:softHyphen/>
              <w:t>ческих, продовольственных, медицинских и иных средств – 86</w:t>
            </w:r>
            <w:r w:rsidRPr="002571F9">
              <w:t xml:space="preserve"> </w:t>
            </w:r>
            <w:r w:rsidRPr="002571F9">
              <w:rPr>
                <w:kern w:val="2"/>
              </w:rPr>
              <w:t>процентов</w:t>
            </w:r>
            <w:r w:rsidRPr="002571F9">
              <w:t>;</w:t>
            </w:r>
          </w:p>
          <w:p w:rsidR="00E93F24" w:rsidRPr="002571F9" w:rsidRDefault="00E93F24" w:rsidP="00CA6480">
            <w:pPr>
              <w:jc w:val="both"/>
              <w:rPr>
                <w:kern w:val="2"/>
              </w:rPr>
            </w:pPr>
            <w:r w:rsidRPr="002571F9">
              <w:rPr>
                <w:kern w:val="2"/>
              </w:rPr>
              <w:t>готовность стационарных и подвижных пунктов управления для действий в особый период, а также при ликвидации чрезвычайных ситуаций и последствий террористических акций – 100 процентов</w:t>
            </w:r>
          </w:p>
          <w:p w:rsidR="00E93F24" w:rsidRPr="002571F9" w:rsidRDefault="00E93F24" w:rsidP="00CA6480">
            <w:pPr>
              <w:jc w:val="both"/>
            </w:pPr>
          </w:p>
        </w:tc>
      </w:tr>
      <w:tr w:rsidR="00E93F24" w:rsidRPr="002571F9" w:rsidTr="00CA6480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2571F9" w:rsidRDefault="00E93F24" w:rsidP="00CA6480">
            <w:pPr>
              <w:spacing w:line="235" w:lineRule="auto"/>
              <w:jc w:val="both"/>
            </w:pPr>
            <w:r w:rsidRPr="002571F9">
              <w:rPr>
                <w:kern w:val="2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2571F9">
              <w:rPr>
                <w:kern w:val="2"/>
              </w:rPr>
              <w:t>обучения населения по вопросам</w:t>
            </w:r>
            <w:proofErr w:type="gramEnd"/>
            <w:r w:rsidRPr="002571F9">
              <w:rPr>
                <w:kern w:val="2"/>
              </w:rPr>
              <w:t xml:space="preserve"> гражданской обороны, защиты от чрезвычайных ситуаций и террористических акций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2571F9" w:rsidRDefault="00E93F24" w:rsidP="00CA6480">
            <w:pPr>
              <w:spacing w:line="235" w:lineRule="auto"/>
              <w:jc w:val="both"/>
              <w:rPr>
                <w:kern w:val="2"/>
              </w:rPr>
            </w:pPr>
            <w:r w:rsidRPr="002571F9">
              <w:rPr>
                <w:kern w:val="2"/>
              </w:rPr>
              <w:t>совершенствование системы подготовки руководящего состава и специалистов аварийно-спаса</w:t>
            </w:r>
            <w:r w:rsidRPr="002571F9">
              <w:rPr>
                <w:kern w:val="2"/>
              </w:rPr>
              <w:softHyphen/>
              <w:t>тель</w:t>
            </w:r>
            <w:r w:rsidRPr="002571F9">
              <w:rPr>
                <w:kern w:val="2"/>
              </w:rPr>
              <w:softHyphen/>
              <w:t>ных сил;</w:t>
            </w:r>
          </w:p>
          <w:p w:rsidR="00E93F24" w:rsidRPr="002571F9" w:rsidRDefault="00E93F24" w:rsidP="00CA6480">
            <w:pPr>
              <w:spacing w:line="235" w:lineRule="auto"/>
              <w:jc w:val="both"/>
              <w:rPr>
                <w:kern w:val="2"/>
              </w:rPr>
            </w:pPr>
            <w:r w:rsidRPr="002571F9">
              <w:rPr>
                <w:kern w:val="2"/>
              </w:rPr>
              <w:t xml:space="preserve">обучение населения </w:t>
            </w:r>
            <w:r w:rsidRPr="002571F9">
              <w:t>Шумерлинского района</w:t>
            </w:r>
            <w:r w:rsidRPr="002571F9">
              <w:rPr>
                <w:kern w:val="2"/>
              </w:rPr>
              <w:t xml:space="preserve"> в области гражданской защиты</w:t>
            </w:r>
          </w:p>
          <w:p w:rsidR="00E93F24" w:rsidRPr="002571F9" w:rsidRDefault="00E93F24" w:rsidP="00CA6480">
            <w:pPr>
              <w:spacing w:line="235" w:lineRule="auto"/>
              <w:jc w:val="both"/>
            </w:pP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2571F9" w:rsidRDefault="00E93F24" w:rsidP="00CA6480">
            <w:pPr>
              <w:spacing w:line="235" w:lineRule="auto"/>
              <w:jc w:val="both"/>
            </w:pPr>
            <w:r w:rsidRPr="002571F9">
              <w:t>количество обучаемых лиц руководящего состава ГО и специалистов аварийно-спаса</w:t>
            </w:r>
            <w:r w:rsidRPr="002571F9">
              <w:softHyphen/>
              <w:t>тельных формирований способам гражданской защиты – 16 человек</w:t>
            </w:r>
          </w:p>
        </w:tc>
      </w:tr>
    </w:tbl>
    <w:p w:rsidR="00E93F24" w:rsidRPr="002571F9" w:rsidRDefault="00E93F24" w:rsidP="00E93F24">
      <w:pPr>
        <w:spacing w:line="235" w:lineRule="auto"/>
        <w:ind w:firstLine="709"/>
        <w:jc w:val="both"/>
      </w:pPr>
    </w:p>
    <w:p w:rsidR="00E93F24" w:rsidRPr="002571F9" w:rsidRDefault="00E93F24" w:rsidP="00E93F24">
      <w:pPr>
        <w:spacing w:line="235" w:lineRule="auto"/>
        <w:ind w:firstLine="709"/>
        <w:jc w:val="both"/>
      </w:pPr>
      <w:r w:rsidRPr="002571F9">
        <w:t>Реализация Муниципальной программы позволит:</w:t>
      </w:r>
    </w:p>
    <w:p w:rsidR="00E93F24" w:rsidRPr="002571F9" w:rsidRDefault="00E93F24" w:rsidP="00E93F24">
      <w:pPr>
        <w:spacing w:line="235" w:lineRule="auto"/>
        <w:ind w:firstLine="709"/>
        <w:jc w:val="both"/>
      </w:pPr>
      <w:r w:rsidRPr="002571F9">
        <w:t>обеспечить гарантированное и своевременное информирование населения Шумерлинского района об угрозе и возникновении кризисных ситуаций;</w:t>
      </w:r>
    </w:p>
    <w:p w:rsidR="00E93F24" w:rsidRPr="002571F9" w:rsidRDefault="00E93F24" w:rsidP="00E93F24">
      <w:pPr>
        <w:spacing w:line="235" w:lineRule="auto"/>
        <w:ind w:firstLine="709"/>
        <w:jc w:val="both"/>
      </w:pPr>
      <w:r w:rsidRPr="002571F9">
        <w:t xml:space="preserve">организовать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 </w:t>
      </w:r>
    </w:p>
    <w:p w:rsidR="00E93F24" w:rsidRPr="002571F9" w:rsidRDefault="00E93F24" w:rsidP="00E93F24">
      <w:pPr>
        <w:spacing w:line="235" w:lineRule="auto"/>
        <w:ind w:firstLine="709"/>
        <w:jc w:val="both"/>
      </w:pPr>
      <w:r w:rsidRPr="002571F9">
        <w:t xml:space="preserve">обеспечить устойчивое функционирование системы мониторинга и лабораторного контроля в очагах поражения и районах ЧС; </w:t>
      </w:r>
    </w:p>
    <w:p w:rsidR="00E93F24" w:rsidRPr="002571F9" w:rsidRDefault="00E93F24" w:rsidP="00E93F24">
      <w:pPr>
        <w:spacing w:line="235" w:lineRule="auto"/>
        <w:ind w:firstLine="709"/>
        <w:jc w:val="both"/>
      </w:pPr>
      <w:proofErr w:type="gramStart"/>
      <w:r w:rsidRPr="002571F9">
        <w:t>довести до требуемого уровня объемы запасов СИЗ, своевременное их освежение, обеспечить их сохранность и выдачу населению в угрожаемый период;</w:t>
      </w:r>
      <w:proofErr w:type="gramEnd"/>
    </w:p>
    <w:p w:rsidR="00E93F24" w:rsidRPr="002571F9" w:rsidRDefault="00E93F24" w:rsidP="00E93F24">
      <w:pPr>
        <w:spacing w:line="235" w:lineRule="auto"/>
        <w:ind w:firstLine="709"/>
        <w:jc w:val="both"/>
      </w:pPr>
      <w:r w:rsidRPr="002571F9">
        <w:t>развить теоретические и практические навыки действий населения в условиях ЧС природного и техногенного характера;</w:t>
      </w:r>
    </w:p>
    <w:p w:rsidR="00E93F24" w:rsidRPr="002571F9" w:rsidRDefault="00E93F24" w:rsidP="00E93F24">
      <w:pPr>
        <w:spacing w:line="235" w:lineRule="auto"/>
        <w:ind w:firstLine="709"/>
        <w:jc w:val="both"/>
      </w:pPr>
      <w:r w:rsidRPr="002571F9">
        <w:lastRenderedPageBreak/>
        <w:t>оптимизировать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</w:t>
      </w:r>
      <w:r>
        <w:t>.</w:t>
      </w:r>
    </w:p>
    <w:p w:rsidR="00E93F24" w:rsidRDefault="00E93F24" w:rsidP="00E93F24">
      <w:pPr>
        <w:spacing w:line="235" w:lineRule="auto"/>
        <w:ind w:firstLine="709"/>
        <w:jc w:val="both"/>
      </w:pPr>
    </w:p>
    <w:p w:rsidR="00E93F24" w:rsidRPr="002571F9" w:rsidRDefault="00E93F24" w:rsidP="00E93F24">
      <w:pPr>
        <w:spacing w:line="235" w:lineRule="auto"/>
        <w:ind w:firstLine="709"/>
        <w:jc w:val="both"/>
      </w:pPr>
      <w:r w:rsidRPr="002571F9">
        <w:t>Срок реализации Муниципальной программы: 201</w:t>
      </w:r>
      <w:r>
        <w:t>4</w:t>
      </w:r>
      <w:r w:rsidRPr="002571F9">
        <w:t>–2020 годы.</w:t>
      </w:r>
    </w:p>
    <w:p w:rsidR="00E93F24" w:rsidRPr="00330F73" w:rsidRDefault="00E93F24" w:rsidP="00E93F24">
      <w:pPr>
        <w:spacing w:line="235" w:lineRule="auto"/>
        <w:ind w:firstLine="709"/>
        <w:jc w:val="both"/>
        <w:rPr>
          <w:kern w:val="2"/>
          <w:sz w:val="22"/>
          <w:szCs w:val="22"/>
        </w:rPr>
      </w:pPr>
    </w:p>
    <w:p w:rsidR="00E93F24" w:rsidRDefault="00E93F24" w:rsidP="00E93F24">
      <w:pPr>
        <w:spacing w:line="235" w:lineRule="auto"/>
        <w:jc w:val="center"/>
        <w:outlineLvl w:val="0"/>
        <w:rPr>
          <w:b/>
          <w:bCs/>
          <w:kern w:val="2"/>
          <w:sz w:val="26"/>
          <w:szCs w:val="26"/>
        </w:rPr>
      </w:pPr>
    </w:p>
    <w:p w:rsidR="00E93F24" w:rsidRDefault="00E93F24" w:rsidP="00E93F24">
      <w:pPr>
        <w:spacing w:line="235" w:lineRule="auto"/>
        <w:jc w:val="center"/>
        <w:outlineLvl w:val="0"/>
        <w:rPr>
          <w:b/>
          <w:bCs/>
          <w:kern w:val="2"/>
          <w:sz w:val="26"/>
          <w:szCs w:val="26"/>
        </w:rPr>
      </w:pPr>
    </w:p>
    <w:p w:rsidR="00E93F24" w:rsidRDefault="00E93F24" w:rsidP="00E93F24">
      <w:pPr>
        <w:spacing w:line="235" w:lineRule="auto"/>
        <w:jc w:val="center"/>
        <w:outlineLvl w:val="0"/>
        <w:rPr>
          <w:b/>
          <w:bCs/>
          <w:kern w:val="2"/>
          <w:sz w:val="26"/>
          <w:szCs w:val="26"/>
        </w:rPr>
      </w:pPr>
    </w:p>
    <w:p w:rsidR="00E93F24" w:rsidRPr="002716A1" w:rsidRDefault="00E93F24" w:rsidP="00E93F24">
      <w:pPr>
        <w:spacing w:line="235" w:lineRule="auto"/>
        <w:jc w:val="center"/>
        <w:outlineLvl w:val="0"/>
        <w:rPr>
          <w:b/>
          <w:bCs/>
          <w:kern w:val="2"/>
          <w:sz w:val="26"/>
          <w:szCs w:val="26"/>
        </w:rPr>
      </w:pPr>
      <w:r w:rsidRPr="002716A1">
        <w:rPr>
          <w:b/>
          <w:bCs/>
          <w:kern w:val="2"/>
          <w:sz w:val="26"/>
          <w:szCs w:val="26"/>
        </w:rPr>
        <w:t xml:space="preserve">Раздел III. Обобщенная характеристика основных мероприятий </w:t>
      </w:r>
    </w:p>
    <w:p w:rsidR="00E93F24" w:rsidRPr="002716A1" w:rsidRDefault="00E93F24" w:rsidP="00E93F24">
      <w:pPr>
        <w:spacing w:line="235" w:lineRule="auto"/>
        <w:jc w:val="center"/>
        <w:outlineLvl w:val="0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Муниципальной программы, подпрограмм, включенных в</w:t>
      </w:r>
      <w:r w:rsidRPr="002716A1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>состав Муниципальной</w:t>
      </w:r>
      <w:r w:rsidRPr="002716A1"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>программы</w:t>
      </w:r>
    </w:p>
    <w:p w:rsidR="00E93F24" w:rsidRPr="00330F73" w:rsidRDefault="00E93F24" w:rsidP="00E93F24">
      <w:pPr>
        <w:spacing w:line="235" w:lineRule="auto"/>
        <w:ind w:firstLine="709"/>
        <w:jc w:val="both"/>
        <w:outlineLvl w:val="0"/>
        <w:rPr>
          <w:b/>
          <w:bCs/>
          <w:kern w:val="2"/>
          <w:sz w:val="22"/>
          <w:szCs w:val="22"/>
        </w:rPr>
      </w:pPr>
    </w:p>
    <w:p w:rsidR="00E93F24" w:rsidRPr="00C4368C" w:rsidRDefault="00E93F24" w:rsidP="00E93F24">
      <w:pPr>
        <w:spacing w:line="235" w:lineRule="auto"/>
        <w:ind w:firstLine="709"/>
        <w:jc w:val="both"/>
        <w:outlineLvl w:val="0"/>
        <w:rPr>
          <w:kern w:val="2"/>
        </w:rPr>
      </w:pPr>
      <w:r w:rsidRPr="00C4368C">
        <w:rPr>
          <w:kern w:val="2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E93F24" w:rsidRPr="00C4368C" w:rsidRDefault="00E93F24" w:rsidP="00E93F2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4368C">
        <w:rPr>
          <w:snapToGrid w:val="0"/>
        </w:rPr>
        <w:t xml:space="preserve">Подпрограмма </w:t>
      </w:r>
      <w:r>
        <w:rPr>
          <w:snapToGrid w:val="0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в Шумерлинском районе на 2014 – 2020 годы» </w:t>
      </w:r>
      <w:r w:rsidRPr="00C4368C">
        <w:rPr>
          <w:snapToGrid w:val="0"/>
        </w:rPr>
        <w:t>объединяет три основных мероприятия:</w:t>
      </w:r>
    </w:p>
    <w:p w:rsidR="00E93F24" w:rsidRPr="00C4368C" w:rsidRDefault="00E93F24" w:rsidP="00E93F24">
      <w:pPr>
        <w:ind w:firstLine="709"/>
        <w:jc w:val="both"/>
        <w:rPr>
          <w:bCs/>
        </w:rPr>
      </w:pPr>
      <w:r w:rsidRPr="00C4368C">
        <w:rPr>
          <w:bCs/>
        </w:rPr>
        <w:t>Основное мероприятие 1. Реализация на территории Шумерлинского района муниципальной политики в области пожарной безопасности.</w:t>
      </w:r>
    </w:p>
    <w:p w:rsidR="00E93F24" w:rsidRPr="00C4368C" w:rsidRDefault="00E93F24" w:rsidP="00E93F24">
      <w:pPr>
        <w:ind w:firstLine="709"/>
        <w:jc w:val="both"/>
      </w:pPr>
      <w:r w:rsidRPr="00C4368C">
        <w:t>п</w:t>
      </w:r>
      <w:r>
        <w:t>редусматривае</w:t>
      </w:r>
      <w:r w:rsidRPr="00C4368C">
        <w:t xml:space="preserve">т обеспечение необходимого уровня пожарной безопасности и минимизация потерь вследствие пожаров для устойчивого функционирования экономики Шумерлинского района, что включает в себя: </w:t>
      </w:r>
    </w:p>
    <w:p w:rsidR="00E93F24" w:rsidRPr="002716A1" w:rsidRDefault="00E93F24" w:rsidP="00E93F24">
      <w:pPr>
        <w:ind w:firstLine="709"/>
        <w:jc w:val="both"/>
        <w:rPr>
          <w:sz w:val="26"/>
          <w:szCs w:val="26"/>
        </w:rPr>
      </w:pPr>
      <w:proofErr w:type="gramStart"/>
      <w:r w:rsidRPr="008148CC">
        <w:rPr>
          <w:color w:val="000000"/>
          <w:sz w:val="22"/>
          <w:szCs w:val="20"/>
        </w:rPr>
        <w:t>выполнени</w:t>
      </w:r>
      <w:r>
        <w:rPr>
          <w:color w:val="000000"/>
          <w:sz w:val="22"/>
          <w:szCs w:val="20"/>
        </w:rPr>
        <w:t>и</w:t>
      </w:r>
      <w:proofErr w:type="gramEnd"/>
      <w:r w:rsidRPr="008148CC">
        <w:rPr>
          <w:color w:val="000000"/>
          <w:sz w:val="22"/>
          <w:szCs w:val="20"/>
        </w:rPr>
        <w:t xml:space="preserve"> задач по организации и осуществлению профилактики пожаров, снижению факторов, способствующих возникновению пожаров</w:t>
      </w:r>
      <w:r w:rsidRPr="002716A1">
        <w:rPr>
          <w:sz w:val="26"/>
          <w:szCs w:val="26"/>
        </w:rPr>
        <w:t xml:space="preserve">. </w:t>
      </w:r>
    </w:p>
    <w:p w:rsidR="00E93F24" w:rsidRPr="00C4368C" w:rsidRDefault="00E93F24" w:rsidP="00E93F24">
      <w:pPr>
        <w:pStyle w:val="af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368C">
        <w:rPr>
          <w:rFonts w:ascii="Times New Roman" w:hAnsi="Times New Roman"/>
          <w:bCs/>
          <w:sz w:val="24"/>
          <w:szCs w:val="24"/>
        </w:rPr>
        <w:t>Основное мероприятие 2. Обеспечение безопасности защиты населения и территорий Шумерлинского района от чрезвычайных ситуаций.</w:t>
      </w:r>
    </w:p>
    <w:p w:rsidR="00E93F24" w:rsidRPr="00C4368C" w:rsidRDefault="00E93F24" w:rsidP="00E93F24">
      <w:pPr>
        <w:ind w:firstLine="709"/>
        <w:jc w:val="both"/>
        <w:rPr>
          <w:snapToGrid w:val="0"/>
        </w:rPr>
      </w:pPr>
      <w:r w:rsidRPr="00C4368C">
        <w:t>Предусматривается р</w:t>
      </w:r>
      <w:r w:rsidRPr="00C4368C">
        <w:rPr>
          <w:snapToGrid w:val="0"/>
        </w:rPr>
        <w:t>еализация мероприятий, направленных на обеспечение безопасности и защиты населения и территорий Шумерлинского района от ЧС, что включает в себя:</w:t>
      </w:r>
    </w:p>
    <w:p w:rsidR="00E93F24" w:rsidRPr="00C4368C" w:rsidRDefault="00E93F24" w:rsidP="00E93F24">
      <w:pPr>
        <w:autoSpaceDE w:val="0"/>
        <w:autoSpaceDN w:val="0"/>
        <w:adjustRightInd w:val="0"/>
        <w:ind w:firstLine="709"/>
        <w:jc w:val="both"/>
      </w:pPr>
      <w:r w:rsidRPr="00C4368C">
        <w:rPr>
          <w:lang w:eastAsia="en-US"/>
        </w:rPr>
        <w:t>п</w:t>
      </w:r>
      <w:r w:rsidRPr="00C4368C">
        <w:t>редупреждение возникновения и развития ЧС;</w:t>
      </w:r>
    </w:p>
    <w:p w:rsidR="00E93F24" w:rsidRPr="00C4368C" w:rsidRDefault="00E93F24" w:rsidP="00E93F24">
      <w:pPr>
        <w:autoSpaceDE w:val="0"/>
        <w:autoSpaceDN w:val="0"/>
        <w:adjustRightInd w:val="0"/>
        <w:ind w:firstLine="709"/>
        <w:jc w:val="both"/>
      </w:pPr>
      <w:r w:rsidRPr="00C4368C">
        <w:t>снижение размеров ущерба и потерь от ЧС;</w:t>
      </w:r>
    </w:p>
    <w:p w:rsidR="00E93F24" w:rsidRPr="00C4368C" w:rsidRDefault="00E93F24" w:rsidP="00E93F24">
      <w:pPr>
        <w:autoSpaceDE w:val="0"/>
        <w:autoSpaceDN w:val="0"/>
        <w:adjustRightInd w:val="0"/>
        <w:ind w:firstLine="709"/>
        <w:jc w:val="both"/>
      </w:pPr>
      <w:r w:rsidRPr="00C4368C">
        <w:t>организацию экстренного реагирования по спасанию людей и проведения аварийно-спасательных работ по ликвидации возникших ЧС;</w:t>
      </w:r>
    </w:p>
    <w:p w:rsidR="00E93F24" w:rsidRPr="00C4368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C4368C">
        <w:rPr>
          <w:rFonts w:ascii="Times New Roman" w:hAnsi="Times New Roman"/>
          <w:sz w:val="24"/>
          <w:szCs w:val="24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E93F24" w:rsidRDefault="00E93F24" w:rsidP="00E93F24">
      <w:pPr>
        <w:ind w:firstLine="709"/>
        <w:jc w:val="both"/>
        <w:rPr>
          <w:bCs/>
        </w:rPr>
      </w:pPr>
      <w:r w:rsidRPr="00C4368C">
        <w:rPr>
          <w:bCs/>
        </w:rPr>
        <w:t>Основное мероприятие 3. Обучение населения Шумерлинского района действиям в чрезвычайных ситуациях.</w:t>
      </w:r>
    </w:p>
    <w:p w:rsidR="00E93F24" w:rsidRDefault="00E93F24" w:rsidP="00E93F24">
      <w:pPr>
        <w:ind w:firstLine="709"/>
        <w:jc w:val="both"/>
        <w:rPr>
          <w:bCs/>
        </w:rPr>
      </w:pPr>
    </w:p>
    <w:p w:rsidR="00E93F24" w:rsidRDefault="00E93F24" w:rsidP="00E93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Pr="00877994">
        <w:rPr>
          <w:sz w:val="26"/>
          <w:szCs w:val="26"/>
        </w:rPr>
        <w:t xml:space="preserve">рограмма </w:t>
      </w:r>
      <w:r>
        <w:rPr>
          <w:sz w:val="26"/>
          <w:szCs w:val="26"/>
        </w:rPr>
        <w:t>«П</w:t>
      </w:r>
      <w:r w:rsidRPr="00877994">
        <w:rPr>
          <w:sz w:val="26"/>
          <w:szCs w:val="26"/>
        </w:rPr>
        <w:t>рофилактики</w:t>
      </w:r>
      <w:r w:rsidRPr="00540672">
        <w:rPr>
          <w:sz w:val="26"/>
          <w:szCs w:val="26"/>
        </w:rPr>
        <w:t xml:space="preserve"> </w:t>
      </w:r>
      <w:r w:rsidRPr="00877994">
        <w:rPr>
          <w:sz w:val="26"/>
          <w:szCs w:val="26"/>
        </w:rPr>
        <w:t>правонарушений и противодействия</w:t>
      </w:r>
      <w:r w:rsidRPr="00540672">
        <w:rPr>
          <w:sz w:val="26"/>
          <w:szCs w:val="26"/>
        </w:rPr>
        <w:t xml:space="preserve"> </w:t>
      </w:r>
      <w:r w:rsidRPr="00877994">
        <w:rPr>
          <w:sz w:val="26"/>
          <w:szCs w:val="26"/>
        </w:rPr>
        <w:t xml:space="preserve">преступности в </w:t>
      </w:r>
      <w:r>
        <w:rPr>
          <w:sz w:val="26"/>
          <w:szCs w:val="26"/>
        </w:rPr>
        <w:t>Шумерлинском районе на 2014-2020 годы» основные мероприятия:</w:t>
      </w:r>
    </w:p>
    <w:p w:rsidR="00E93F24" w:rsidRDefault="00E93F24" w:rsidP="00E93F24">
      <w:pPr>
        <w:ind w:firstLine="709"/>
        <w:jc w:val="both"/>
        <w:rPr>
          <w:sz w:val="26"/>
          <w:szCs w:val="26"/>
        </w:rPr>
      </w:pPr>
    </w:p>
    <w:p w:rsidR="00E93F24" w:rsidRPr="000334FA" w:rsidRDefault="00E93F24" w:rsidP="00E93F24">
      <w:pPr>
        <w:ind w:firstLine="720"/>
        <w:jc w:val="both"/>
      </w:pPr>
      <w:r w:rsidRPr="000334FA">
        <w:t>3.1. Дальнейшее развитие многоуровневой системы профилактики правонарушений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Основными мероприятиями являются:</w:t>
      </w:r>
    </w:p>
    <w:p w:rsidR="00E93F24" w:rsidRPr="000334FA" w:rsidRDefault="00E93F24" w:rsidP="00E93F24">
      <w:pPr>
        <w:ind w:firstLine="720"/>
        <w:jc w:val="both"/>
      </w:pPr>
      <w:r w:rsidRPr="000334FA">
        <w:t>повышение эффективности взаимодействия субъектов профилактики правонарушений, общественных формирований в решении задач профилактики и предупреждения правонарушений, охраны общественного порядка, защиты прав и законных интересов граждан, обеспечении безопасности дорожного движения, устранении причин и условий, способствующих совершению правонарушений;</w:t>
      </w:r>
    </w:p>
    <w:p w:rsidR="00E93F24" w:rsidRPr="000334FA" w:rsidRDefault="00E93F24" w:rsidP="00E93F24">
      <w:pPr>
        <w:ind w:firstLine="720"/>
        <w:jc w:val="both"/>
      </w:pPr>
      <w:r w:rsidRPr="000334FA">
        <w:lastRenderedPageBreak/>
        <w:t xml:space="preserve">эффективное использование профилактического потенциала контролирующих органов, учреждений социальной сферы, средств массовой информации, общественных и спортивных организаций, различных религиозных </w:t>
      </w:r>
      <w:proofErr w:type="spellStart"/>
      <w:r w:rsidRPr="000334FA">
        <w:t>конфессий</w:t>
      </w:r>
      <w:proofErr w:type="spellEnd"/>
      <w:r w:rsidRPr="000334FA">
        <w:t>;</w:t>
      </w:r>
    </w:p>
    <w:p w:rsidR="00E93F24" w:rsidRPr="000334FA" w:rsidRDefault="00E93F24" w:rsidP="00E93F24">
      <w:pPr>
        <w:ind w:firstLine="720"/>
        <w:jc w:val="both"/>
      </w:pPr>
      <w:r w:rsidRPr="000334FA">
        <w:t>создание условий, объективно препятствующих совершению правонарушений, оказание профилактического воздействия на наиболее значимые криминогенные факторы;</w:t>
      </w:r>
    </w:p>
    <w:p w:rsidR="00E93F24" w:rsidRPr="000334FA" w:rsidRDefault="00E93F24" w:rsidP="00E93F24">
      <w:pPr>
        <w:ind w:firstLine="720"/>
        <w:jc w:val="both"/>
      </w:pPr>
      <w:r w:rsidRPr="000334FA"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E93F24" w:rsidRPr="000334FA" w:rsidRDefault="00E93F24" w:rsidP="00E93F24">
      <w:pPr>
        <w:ind w:firstLine="720"/>
        <w:jc w:val="both"/>
      </w:pPr>
      <w:r w:rsidRPr="000334FA">
        <w:t>содействие участию граждан, общественных объединений в охране правопорядка и борьбе с преступностью.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3.2. Обеспечение правопорядка на улицах и в других общественных местах, противодействие экстремистской деятельности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Основными мероприятиями являются:</w:t>
      </w:r>
    </w:p>
    <w:p w:rsidR="00E93F24" w:rsidRPr="000334FA" w:rsidRDefault="00E93F24" w:rsidP="00E93F24">
      <w:pPr>
        <w:ind w:firstLine="720"/>
        <w:jc w:val="both"/>
      </w:pPr>
      <w:r w:rsidRPr="000334FA">
        <w:t>сокращение уровня преступности в общественных местах, в том числе на улицах и в общественном транспорте, местах массового пребывания граждан, проведение комплексных мероприятий по охране общественного порядка;</w:t>
      </w:r>
    </w:p>
    <w:p w:rsidR="00E93F24" w:rsidRPr="000334FA" w:rsidRDefault="00E93F24" w:rsidP="00E93F24">
      <w:pPr>
        <w:ind w:firstLine="720"/>
        <w:jc w:val="both"/>
      </w:pPr>
      <w:r w:rsidRPr="000334FA">
        <w:t>внедрение аппаратно-программного комплекса «Безопасное муниципальное образование» и улучшение маневренности сил, повседневно осуществляющих охрану общественного порядка в населенных пунктах и общественных местах, в том числе за счет использования современных мобильных систем, народных дружин, членов общественных формирований и населения, моральное и материальное стимулирование лиц, участвующих в поддержании правопорядка;</w:t>
      </w:r>
    </w:p>
    <w:p w:rsidR="00E93F24" w:rsidRPr="000334FA" w:rsidRDefault="00E93F24" w:rsidP="00E93F24">
      <w:pPr>
        <w:ind w:firstLine="720"/>
        <w:jc w:val="both"/>
      </w:pPr>
      <w:r w:rsidRPr="000334FA">
        <w:t>установка и обслуживание в учреждениях образования, культуры и спорта систем видеонаблюдения;</w:t>
      </w:r>
    </w:p>
    <w:p w:rsidR="00E93F24" w:rsidRPr="000334FA" w:rsidRDefault="00E93F24" w:rsidP="00E93F24">
      <w:pPr>
        <w:ind w:firstLine="720"/>
        <w:jc w:val="both"/>
      </w:pPr>
      <w:r w:rsidRPr="000334FA">
        <w:t>внедрение в практику всего арсенала криминалистических методов выявления, раскрытия и расследования преступлений в сфере общественного порядка;</w:t>
      </w:r>
    </w:p>
    <w:p w:rsidR="00E93F24" w:rsidRPr="000334FA" w:rsidRDefault="00E93F24" w:rsidP="00E93F24">
      <w:pPr>
        <w:ind w:firstLine="720"/>
        <w:jc w:val="both"/>
      </w:pPr>
      <w:r w:rsidRPr="000334FA">
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E93F24" w:rsidRPr="000334FA" w:rsidRDefault="00E93F24" w:rsidP="00E93F24">
      <w:pPr>
        <w:ind w:firstLine="720"/>
        <w:jc w:val="both"/>
      </w:pPr>
      <w:r w:rsidRPr="000334FA">
        <w:t>своевременное выявление, устранение и нейтрализация факторов, способствующих зарождению, распространению и развитию экстремизма.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3.3. Предупреждение детской беспризорности, безнадзорности и правонарушений  несовершеннолетних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Основными мероприятиями являются:</w:t>
      </w:r>
    </w:p>
    <w:p w:rsidR="00E93F24" w:rsidRPr="000334FA" w:rsidRDefault="00E93F24" w:rsidP="00E93F24">
      <w:pPr>
        <w:ind w:firstLine="720"/>
        <w:jc w:val="both"/>
      </w:pPr>
      <w:r w:rsidRPr="000334FA">
        <w:t>мобилизация усилий всех субъектов профилактики правонарушений, направленных на предупреждение детской беспризорности, безнадзорности, правонарушений среди несовершеннолетних, проведение с этой целью межведомственных профилактических мероприятий;</w:t>
      </w:r>
    </w:p>
    <w:p w:rsidR="00E93F24" w:rsidRPr="000334FA" w:rsidRDefault="00E93F24" w:rsidP="00E93F24">
      <w:pPr>
        <w:ind w:firstLine="720"/>
        <w:jc w:val="both"/>
      </w:pPr>
      <w:r w:rsidRPr="000334FA">
        <w:t>повышение роли районной комиссии по делам несовершеннолетних и защите их прав. Предусматривается организационное, материально-техническое и финансовое содействие развитию детских и юношеских организаций, имеющих целью формирование правовой культуры и пропаганду здорового образа жизни среди молодежи;</w:t>
      </w:r>
    </w:p>
    <w:p w:rsidR="00E93F24" w:rsidRPr="000334FA" w:rsidRDefault="00E93F24" w:rsidP="00E93F24">
      <w:pPr>
        <w:ind w:firstLine="720"/>
        <w:jc w:val="both"/>
      </w:pPr>
      <w:r w:rsidRPr="000334FA">
        <w:t>профилактика правонарушений, связанных с вовлечением несовершеннолетних в противоправную деятельность;</w:t>
      </w:r>
    </w:p>
    <w:p w:rsidR="00E93F24" w:rsidRPr="000334FA" w:rsidRDefault="00E93F24" w:rsidP="00E93F24">
      <w:pPr>
        <w:ind w:firstLine="720"/>
        <w:jc w:val="both"/>
      </w:pPr>
      <w:r w:rsidRPr="000334FA">
        <w:t>повышение уровня культурного, спортивного, правового, нравственного и военно-патриотического воспитания в школах с привлечением общественных (в том числе ветеранских) объединений и родителей;</w:t>
      </w:r>
    </w:p>
    <w:p w:rsidR="00E93F24" w:rsidRPr="000334FA" w:rsidRDefault="00E93F24" w:rsidP="00E93F24">
      <w:pPr>
        <w:ind w:firstLine="720"/>
        <w:jc w:val="both"/>
      </w:pPr>
      <w:r w:rsidRPr="000334FA">
        <w:t>проведение с детьми занятий в области правового воспитания,  выявление правонарушений, совершаемых в школах, и установление подростков-правонарушителей, проведение с ними и их родителями профилактических бесед во взаимодействии с педагогами и администрациями;</w:t>
      </w:r>
    </w:p>
    <w:p w:rsidR="00E93F24" w:rsidRPr="000334FA" w:rsidRDefault="00E93F24" w:rsidP="00E93F24">
      <w:pPr>
        <w:ind w:firstLine="720"/>
        <w:jc w:val="both"/>
      </w:pPr>
      <w:r w:rsidRPr="000334FA">
        <w:lastRenderedPageBreak/>
        <w:t>формирование банка данных детей, находящихся в социально опасном положении;</w:t>
      </w:r>
    </w:p>
    <w:p w:rsidR="00E93F24" w:rsidRPr="000334FA" w:rsidRDefault="00E93F24" w:rsidP="00E93F24">
      <w:pPr>
        <w:ind w:firstLine="720"/>
        <w:jc w:val="both"/>
      </w:pPr>
      <w:r w:rsidRPr="000334FA">
        <w:t>проведение смотров-конкурсов на лучшую организацию физкультурно-оздоровительной и спортивно-массовой работы по месту жительства детей, подростков и молодежи, тематических концертов, выставок, акций, направленных на формирование здорового образа жизни;</w:t>
      </w:r>
    </w:p>
    <w:p w:rsidR="00E93F24" w:rsidRPr="000334FA" w:rsidRDefault="00E93F24" w:rsidP="00E93F24">
      <w:pPr>
        <w:ind w:firstLine="720"/>
        <w:jc w:val="both"/>
      </w:pPr>
      <w:r w:rsidRPr="000334FA">
        <w:t>содействие в организации трудовой деятельности подростков в летний период;</w:t>
      </w:r>
    </w:p>
    <w:p w:rsidR="00E93F24" w:rsidRPr="000334FA" w:rsidRDefault="00E93F24" w:rsidP="00E93F24">
      <w:pPr>
        <w:ind w:firstLine="720"/>
        <w:jc w:val="both"/>
      </w:pPr>
      <w:r w:rsidRPr="000334FA">
        <w:t>организация профессиональной ориентации, профессионального обучения, психологической поддержки и социальной адаптации несовершеннолетних, освободившихся из мест лишения свободы, а также осужденных  к уголовным наказаниям, не связанным с лишением свободы.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 xml:space="preserve">3.4. Противодействие рецидивной преступности, </w:t>
      </w:r>
      <w:proofErr w:type="spellStart"/>
      <w:r w:rsidRPr="000334FA">
        <w:t>ресоциализация</w:t>
      </w:r>
      <w:proofErr w:type="spellEnd"/>
      <w:r w:rsidRPr="000334FA">
        <w:t xml:space="preserve"> лиц, освободившихся из мест лишения свободы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Основными мероприятиями являются:</w:t>
      </w:r>
    </w:p>
    <w:p w:rsidR="00E93F24" w:rsidRPr="000334FA" w:rsidRDefault="00E93F24" w:rsidP="00E93F24">
      <w:pPr>
        <w:ind w:firstLine="720"/>
        <w:jc w:val="both"/>
      </w:pPr>
      <w:r w:rsidRPr="000334FA">
        <w:t>осуществление профилактических мероприятий в отношении лиц, освободившихся из мест лишения свободы, оказание им помощи в социальной адаптации, трудоустройстве;</w:t>
      </w:r>
    </w:p>
    <w:p w:rsidR="00E93F24" w:rsidRPr="000334FA" w:rsidRDefault="00E93F24" w:rsidP="00E93F24">
      <w:pPr>
        <w:ind w:firstLine="720"/>
        <w:jc w:val="both"/>
      </w:pPr>
      <w:r w:rsidRPr="000334FA">
        <w:t>организация профессиональной подготовки (переподготовки) лиц, освободившихся из мест лишения свободы;</w:t>
      </w:r>
    </w:p>
    <w:p w:rsidR="00E93F24" w:rsidRPr="000334FA" w:rsidRDefault="00E93F24" w:rsidP="00E93F24">
      <w:pPr>
        <w:ind w:firstLine="720"/>
        <w:jc w:val="both"/>
      </w:pPr>
      <w:r w:rsidRPr="000334FA">
        <w:t xml:space="preserve">оказание </w:t>
      </w:r>
      <w:proofErr w:type="gramStart"/>
      <w:r w:rsidRPr="000334FA">
        <w:t>нуждающимся</w:t>
      </w:r>
      <w:proofErr w:type="gramEnd"/>
      <w:r w:rsidRPr="000334FA">
        <w:t xml:space="preserve"> медицинской помощи;</w:t>
      </w:r>
    </w:p>
    <w:p w:rsidR="00E93F24" w:rsidRPr="000334FA" w:rsidRDefault="00E93F24" w:rsidP="00E93F24">
      <w:pPr>
        <w:ind w:firstLine="720"/>
        <w:jc w:val="both"/>
      </w:pPr>
      <w:r w:rsidRPr="000334FA">
        <w:t xml:space="preserve">усиление мер </w:t>
      </w:r>
      <w:proofErr w:type="gramStart"/>
      <w:r w:rsidRPr="000334FA">
        <w:t>контроля за</w:t>
      </w:r>
      <w:proofErr w:type="gramEnd"/>
      <w:r w:rsidRPr="000334FA">
        <w:t xml:space="preserve"> поведением лиц, в отношении которых законом установлены ограничения, особенно несовершеннолетних;</w:t>
      </w:r>
    </w:p>
    <w:p w:rsidR="00E93F24" w:rsidRPr="000334FA" w:rsidRDefault="00E93F24" w:rsidP="00E93F24">
      <w:pPr>
        <w:ind w:firstLine="720"/>
        <w:jc w:val="both"/>
      </w:pPr>
      <w:r w:rsidRPr="000334FA">
        <w:t>устранение криминологических факторов, способствующих рецидивной преступности.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3.5. Профилактика бытовой преступности, алкоголизма и наркомании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Основными мероприятиями являются:</w:t>
      </w:r>
    </w:p>
    <w:p w:rsidR="00E93F24" w:rsidRPr="000334FA" w:rsidRDefault="00E93F24" w:rsidP="00E93F24">
      <w:pPr>
        <w:ind w:firstLine="720"/>
        <w:jc w:val="both"/>
      </w:pPr>
      <w:r w:rsidRPr="000334FA">
        <w:t>укрепление взаимодействия субъектов профилактики правонарушений в борьбе с пьянством, алкоголизмом и наркоманией, предупреждении бытовой преступности;</w:t>
      </w:r>
    </w:p>
    <w:p w:rsidR="00E93F24" w:rsidRPr="000334FA" w:rsidRDefault="00E93F24" w:rsidP="00E93F24">
      <w:pPr>
        <w:ind w:firstLine="720"/>
        <w:jc w:val="both"/>
      </w:pPr>
      <w:r w:rsidRPr="000334FA">
        <w:t>выявление лиц группы риска, активизация работы по разъяснению необходимости законопослушного поведения с привлечением общественных организаций, трудовых и педагогических коллективов;</w:t>
      </w:r>
    </w:p>
    <w:p w:rsidR="00E93F24" w:rsidRPr="000334FA" w:rsidRDefault="00E93F24" w:rsidP="00E93F24">
      <w:pPr>
        <w:ind w:firstLine="720"/>
        <w:jc w:val="both"/>
      </w:pPr>
      <w:r w:rsidRPr="000334FA">
        <w:t xml:space="preserve">совершенствование </w:t>
      </w:r>
      <w:proofErr w:type="spellStart"/>
      <w:r w:rsidRPr="000334FA">
        <w:t>антинаркотической</w:t>
      </w:r>
      <w:proofErr w:type="spellEnd"/>
      <w:r w:rsidRPr="000334FA">
        <w:t xml:space="preserve"> пропаганды среди различных социальных групп с более широким привлечением различных общественных организаций и религиозных </w:t>
      </w:r>
      <w:proofErr w:type="spellStart"/>
      <w:r w:rsidRPr="000334FA">
        <w:t>конфессий</w:t>
      </w:r>
      <w:proofErr w:type="spellEnd"/>
      <w:r w:rsidRPr="000334FA">
        <w:t>;</w:t>
      </w:r>
    </w:p>
    <w:p w:rsidR="00E93F24" w:rsidRPr="000334FA" w:rsidRDefault="00E93F24" w:rsidP="00E93F24">
      <w:pPr>
        <w:ind w:firstLine="720"/>
        <w:jc w:val="both"/>
      </w:pPr>
      <w:r w:rsidRPr="000334FA">
        <w:t>реализация в образовательных учреждениях дифференцированных программ по формированию у молодежи негативного отношения к употреблению наркотических средств;</w:t>
      </w:r>
    </w:p>
    <w:p w:rsidR="00E93F24" w:rsidRPr="000334FA" w:rsidRDefault="00E93F24" w:rsidP="00E93F24">
      <w:pPr>
        <w:ind w:firstLine="720"/>
        <w:jc w:val="both"/>
      </w:pPr>
      <w:r w:rsidRPr="000334FA">
        <w:t xml:space="preserve">усиление </w:t>
      </w:r>
      <w:proofErr w:type="gramStart"/>
      <w:r w:rsidRPr="000334FA">
        <w:t>контроля за</w:t>
      </w:r>
      <w:proofErr w:type="gramEnd"/>
      <w:r w:rsidRPr="000334FA">
        <w:t xml:space="preserve"> производством и реализацией алкогольной продукции;</w:t>
      </w:r>
    </w:p>
    <w:p w:rsidR="00E93F24" w:rsidRPr="000334FA" w:rsidRDefault="00E93F24" w:rsidP="00E93F24">
      <w:pPr>
        <w:ind w:firstLine="720"/>
        <w:jc w:val="both"/>
      </w:pPr>
      <w:r w:rsidRPr="000334FA">
        <w:t xml:space="preserve">проведение комплекса мер по выявлению посевов незаконных </w:t>
      </w:r>
      <w:proofErr w:type="spellStart"/>
      <w:r w:rsidRPr="000334FA">
        <w:t>наркотикосодержащих</w:t>
      </w:r>
      <w:proofErr w:type="spellEnd"/>
      <w:r w:rsidRPr="000334FA">
        <w:t xml:space="preserve"> культур по производству наркотических средств и психотропных веществ.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3.6. Раскрытие и расследование преступлений, розыск преступников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Основными мероприятиями являются:</w:t>
      </w:r>
    </w:p>
    <w:p w:rsidR="00E93F24" w:rsidRPr="000334FA" w:rsidRDefault="00E93F24" w:rsidP="00E93F24">
      <w:pPr>
        <w:ind w:firstLine="720"/>
        <w:jc w:val="both"/>
      </w:pPr>
      <w:r w:rsidRPr="000334FA">
        <w:t>совершенствование механизма комплексного использования сил и сре</w:t>
      </w:r>
      <w:proofErr w:type="gramStart"/>
      <w:r w:rsidRPr="000334FA">
        <w:t>дств пр</w:t>
      </w:r>
      <w:proofErr w:type="gramEnd"/>
      <w:r w:rsidRPr="000334FA">
        <w:t>авоохранительных органов в целях быстрого реагирования на совершенные преступления;</w:t>
      </w:r>
    </w:p>
    <w:p w:rsidR="00E93F24" w:rsidRPr="000334FA" w:rsidRDefault="00E93F24" w:rsidP="00E93F24">
      <w:pPr>
        <w:ind w:firstLine="720"/>
        <w:jc w:val="both"/>
      </w:pPr>
      <w:r w:rsidRPr="000334FA">
        <w:t>развитие форм и методов согласованной работы правоохранительных органов, органов государственной власти, негосударственных структур, общественных объединений и граждан в этой сфере;</w:t>
      </w:r>
    </w:p>
    <w:p w:rsidR="00E93F24" w:rsidRPr="000334FA" w:rsidRDefault="00E93F24" w:rsidP="00E93F24">
      <w:pPr>
        <w:ind w:firstLine="720"/>
        <w:jc w:val="both"/>
      </w:pPr>
      <w:r w:rsidRPr="000334FA">
        <w:t>улучшение оперативного информирования органов внутренних дел о совершенных преступлениях, правонарушениях и чрезвычайных ситуациях и обеспечение быстрого реагирования в целях раскрытия преступлений по горячим следам;</w:t>
      </w:r>
    </w:p>
    <w:p w:rsidR="00E93F24" w:rsidRPr="000334FA" w:rsidRDefault="00E93F24" w:rsidP="00E93F24">
      <w:pPr>
        <w:ind w:firstLine="720"/>
        <w:jc w:val="both"/>
      </w:pPr>
      <w:r w:rsidRPr="000334FA">
        <w:t>внедрение в практику деятельности правоохранительных органов современных методов оперативно-розыскной деятельности, информационных технологий, программно-технических средств;</w:t>
      </w:r>
    </w:p>
    <w:p w:rsidR="00E93F24" w:rsidRPr="000334FA" w:rsidRDefault="00E93F24" w:rsidP="00E93F24">
      <w:pPr>
        <w:ind w:firstLine="720"/>
        <w:jc w:val="both"/>
      </w:pPr>
      <w:r w:rsidRPr="000334FA">
        <w:lastRenderedPageBreak/>
        <w:t xml:space="preserve">совершенствование системы контроля в сфере финансово-хозяйственной деятельности и бюджетных отношений с целью недопущения злоупотреблений, обеспечение эффективного сопровождения приоритетных национальных проектов и </w:t>
      </w:r>
      <w:proofErr w:type="gramStart"/>
      <w:r w:rsidRPr="000334FA">
        <w:t>контроля за</w:t>
      </w:r>
      <w:proofErr w:type="gramEnd"/>
      <w:r w:rsidRPr="000334FA">
        <w:t xml:space="preserve"> их реализацией;</w:t>
      </w:r>
    </w:p>
    <w:p w:rsidR="00E93F24" w:rsidRPr="000334FA" w:rsidRDefault="00E93F24" w:rsidP="00E93F24">
      <w:pPr>
        <w:ind w:firstLine="720"/>
        <w:jc w:val="both"/>
      </w:pPr>
      <w:r w:rsidRPr="000334FA">
        <w:t>оптимизация форм, методов и сре</w:t>
      </w:r>
      <w:proofErr w:type="gramStart"/>
      <w:r w:rsidRPr="000334FA">
        <w:t>дств пр</w:t>
      </w:r>
      <w:proofErr w:type="gramEnd"/>
      <w:r w:rsidRPr="000334FA">
        <w:t>отиводействия экономической преступности и коррупции путем объединения усилий правоохранительных, контролирующих, финансовых органов и других структур правоохранительной направленности. Принятие организационно-практических мер предупреждения и пресечения преступлений экономической направленности и коррупции;</w:t>
      </w:r>
    </w:p>
    <w:p w:rsidR="00E93F24" w:rsidRPr="000334FA" w:rsidRDefault="00E93F24" w:rsidP="00E93F24">
      <w:pPr>
        <w:ind w:firstLine="720"/>
        <w:jc w:val="both"/>
      </w:pPr>
      <w:r w:rsidRPr="000334FA">
        <w:t xml:space="preserve">обеспечение </w:t>
      </w:r>
      <w:proofErr w:type="spellStart"/>
      <w:r w:rsidRPr="000334FA">
        <w:t>скоординированности</w:t>
      </w:r>
      <w:proofErr w:type="spellEnd"/>
      <w:r w:rsidRPr="000334FA">
        <w:t xml:space="preserve"> действий субъектов оперативно-розыскной деятельности, особенно в вопросах сбора и реализации оперативной информации об организованных преступных группах, проведения комплексных межведомственных операций, создания условий, лишающих организованную преступность коррупционных связей;</w:t>
      </w:r>
    </w:p>
    <w:p w:rsidR="00E93F24" w:rsidRPr="000334FA" w:rsidRDefault="00E93F24" w:rsidP="00E93F24">
      <w:pPr>
        <w:ind w:firstLine="720"/>
        <w:jc w:val="both"/>
      </w:pPr>
      <w:r w:rsidRPr="000334FA">
        <w:t>расширение и активизация межрегионального сотрудничества в целях реализации задач по борьбе с организованной преступностью и коррупцией.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3.7. Информационно-методическое обеспечение профилактики правонарушений, формирование позитивного общественного мнения о деятельности правоохранительных органов, повышение уровня правовой культуры населения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Основными мероприятиями являются:</w:t>
      </w:r>
    </w:p>
    <w:p w:rsidR="00E93F24" w:rsidRPr="000334FA" w:rsidRDefault="00E93F24" w:rsidP="00E93F24">
      <w:pPr>
        <w:ind w:firstLine="720"/>
        <w:jc w:val="both"/>
      </w:pPr>
      <w:r w:rsidRPr="000334FA">
        <w:t>повышение информированности населения о деятельности правоохранительных органов, повышение доверия общества к правоохранительным органам, тесное взаимодействие с общественными организациями, религиозными и правозащитными объединениями;</w:t>
      </w:r>
    </w:p>
    <w:p w:rsidR="00E93F24" w:rsidRPr="000334FA" w:rsidRDefault="00E93F24" w:rsidP="00E93F24">
      <w:pPr>
        <w:ind w:firstLine="720"/>
        <w:jc w:val="both"/>
      </w:pPr>
      <w:r w:rsidRPr="000334FA">
        <w:t>активизация правовой пропаганды, повышение уровня правовой культуры населения;</w:t>
      </w:r>
    </w:p>
    <w:p w:rsidR="00E93F24" w:rsidRPr="000334FA" w:rsidRDefault="00E93F24" w:rsidP="00E93F24">
      <w:pPr>
        <w:ind w:firstLine="720"/>
        <w:jc w:val="both"/>
      </w:pPr>
      <w:r w:rsidRPr="000334FA">
        <w:t>проведение в образовательных учреждениях работы с целью приобретения учащимися правовых знаний и формирования законопослушного поведения;</w:t>
      </w:r>
    </w:p>
    <w:p w:rsidR="00E93F24" w:rsidRPr="000334FA" w:rsidRDefault="00E93F24" w:rsidP="00E93F24">
      <w:pPr>
        <w:ind w:firstLine="720"/>
        <w:jc w:val="both"/>
      </w:pPr>
      <w:r w:rsidRPr="000334FA">
        <w:t>дальнейшее развитие информационных ресурсов правоохранительных органов, информирование населения через средства массовой информации и сеть Интернет о состоянии правопорядка, профилактической деятельности правоохранительных органов, формах и методах защиты от противоправных посягательств.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 xml:space="preserve">3.8. Улучшение </w:t>
      </w:r>
      <w:proofErr w:type="gramStart"/>
      <w:r w:rsidRPr="000334FA">
        <w:t>материально-технического</w:t>
      </w:r>
      <w:proofErr w:type="gramEnd"/>
      <w:r w:rsidRPr="000334FA">
        <w:t xml:space="preserve"> обеспечения профилактической деятельности</w:t>
      </w:r>
    </w:p>
    <w:p w:rsidR="00E93F24" w:rsidRPr="000334FA" w:rsidRDefault="00E93F24" w:rsidP="00E93F24">
      <w:pPr>
        <w:ind w:firstLine="720"/>
        <w:jc w:val="both"/>
      </w:pPr>
    </w:p>
    <w:p w:rsidR="00E93F24" w:rsidRPr="000334FA" w:rsidRDefault="00E93F24" w:rsidP="00E93F24">
      <w:pPr>
        <w:ind w:firstLine="720"/>
        <w:jc w:val="both"/>
      </w:pPr>
      <w:r w:rsidRPr="000334FA">
        <w:t>Основными мероприятиями являются:</w:t>
      </w:r>
    </w:p>
    <w:p w:rsidR="00E93F24" w:rsidRPr="000334FA" w:rsidRDefault="00E93F24" w:rsidP="00E93F24">
      <w:pPr>
        <w:ind w:firstLine="720"/>
        <w:jc w:val="both"/>
      </w:pPr>
      <w:r w:rsidRPr="000334FA">
        <w:t>внедрение современных технологий в сфере профилактики правонарушений на улицах и в других общественных местах.</w:t>
      </w:r>
    </w:p>
    <w:p w:rsidR="00E93F24" w:rsidRDefault="006D10D2" w:rsidP="00E93F24">
      <w:pPr>
        <w:ind w:firstLine="720"/>
        <w:jc w:val="both"/>
      </w:pPr>
      <w:hyperlink r:id="rId9" w:history="1">
        <w:r w:rsidR="00E93F24" w:rsidRPr="000334FA">
          <w:t>Перечень</w:t>
        </w:r>
      </w:hyperlink>
      <w:r w:rsidR="00E93F24" w:rsidRPr="000334FA">
        <w:t xml:space="preserve"> мероприятий П</w:t>
      </w:r>
      <w:r w:rsidR="00E93F24">
        <w:t>одп</w:t>
      </w:r>
      <w:r w:rsidR="00E93F24" w:rsidRPr="000334FA">
        <w:t>рограммы представлен в приложении № 2 к настоящей П</w:t>
      </w:r>
      <w:r w:rsidR="00E93F24">
        <w:t>одп</w:t>
      </w:r>
      <w:r w:rsidR="00E93F24" w:rsidRPr="000334FA">
        <w:t>рограмме.</w:t>
      </w:r>
    </w:p>
    <w:p w:rsidR="00E93F24" w:rsidRPr="006006B3" w:rsidRDefault="00E93F24" w:rsidP="00E93F24">
      <w:pPr>
        <w:ind w:firstLine="720"/>
        <w:jc w:val="both"/>
      </w:pPr>
    </w:p>
    <w:p w:rsidR="00E93F24" w:rsidRDefault="00E93F24" w:rsidP="00E93F24">
      <w:pPr>
        <w:ind w:firstLine="709"/>
        <w:jc w:val="both"/>
      </w:pPr>
      <w:r>
        <w:rPr>
          <w:bCs/>
        </w:rPr>
        <w:t>Подпрограмма  «</w:t>
      </w:r>
      <w:r w:rsidRPr="00F315BC">
        <w:t>Профилактика терроризма</w:t>
      </w:r>
      <w:r w:rsidRPr="00F36CEC">
        <w:t xml:space="preserve"> </w:t>
      </w:r>
      <w:r w:rsidRPr="00F315BC">
        <w:t>и экстремистской деятельности</w:t>
      </w:r>
      <w:r w:rsidRPr="00F36CEC">
        <w:t xml:space="preserve"> </w:t>
      </w:r>
      <w:r w:rsidRPr="00F315BC">
        <w:t>в Шумерлинском районе</w:t>
      </w:r>
      <w:r>
        <w:t>» на 2014-2020 годы основные мероприятия:</w:t>
      </w:r>
    </w:p>
    <w:p w:rsidR="00E93F24" w:rsidRDefault="00E93F24" w:rsidP="00E93F24">
      <w:pPr>
        <w:ind w:firstLine="709"/>
        <w:jc w:val="both"/>
      </w:pPr>
    </w:p>
    <w:p w:rsidR="00E93F24" w:rsidRPr="00F315BC" w:rsidRDefault="00E93F24" w:rsidP="00E93F24">
      <w:pPr>
        <w:ind w:firstLine="709"/>
        <w:jc w:val="both"/>
      </w:pPr>
      <w:r w:rsidRPr="00F315BC">
        <w:rPr>
          <w:b/>
        </w:rPr>
        <w:t>1.</w:t>
      </w:r>
      <w:r w:rsidRPr="00F315BC"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деятельности.</w:t>
      </w:r>
    </w:p>
    <w:p w:rsidR="00E93F24" w:rsidRPr="00F315BC" w:rsidRDefault="00E93F24" w:rsidP="00E93F24">
      <w:pPr>
        <w:ind w:firstLine="709"/>
        <w:jc w:val="both"/>
      </w:pPr>
      <w:r w:rsidRPr="00F315BC">
        <w:t xml:space="preserve">Данное мероприятие предусматривает: 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E93F24" w:rsidRPr="00F315BC" w:rsidRDefault="00E93F24" w:rsidP="00E93F24">
      <w:pPr>
        <w:ind w:firstLine="709"/>
        <w:jc w:val="both"/>
      </w:pPr>
      <w:r w:rsidRPr="00F315BC">
        <w:t>разработку текстов лекций и методических рекомендаций по вопросам профилактики терроризма и экстремизма;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мониторинга состояния общественной стабильности.</w:t>
      </w:r>
    </w:p>
    <w:p w:rsidR="00E93F24" w:rsidRPr="00F315BC" w:rsidRDefault="00E93F24" w:rsidP="00E93F24">
      <w:pPr>
        <w:ind w:firstLine="709"/>
        <w:jc w:val="both"/>
      </w:pPr>
      <w:r w:rsidRPr="00F315BC">
        <w:rPr>
          <w:b/>
        </w:rPr>
        <w:lastRenderedPageBreak/>
        <w:t>2.</w:t>
      </w:r>
      <w:r w:rsidRPr="00F315BC">
        <w:t xml:space="preserve"> Профилактическая работа по укреплению общественной стабильности в Шумерлинском районе. </w:t>
      </w:r>
    </w:p>
    <w:p w:rsidR="00E93F24" w:rsidRPr="00F315BC" w:rsidRDefault="00E93F24" w:rsidP="00E93F24">
      <w:pPr>
        <w:ind w:firstLine="709"/>
        <w:jc w:val="both"/>
      </w:pPr>
      <w:r w:rsidRPr="00F315BC">
        <w:t xml:space="preserve">Данное мероприятие предусматривает: </w:t>
      </w:r>
    </w:p>
    <w:p w:rsidR="00E93F24" w:rsidRPr="00F315BC" w:rsidRDefault="00E93F24" w:rsidP="00E93F24">
      <w:pPr>
        <w:ind w:firstLine="709"/>
        <w:jc w:val="both"/>
      </w:pPr>
      <w:r w:rsidRPr="00F315BC">
        <w:t>взаимодействие с руководителями некоммерческих организаций в целях обеспечения социального, национального и конфессионального согласия в обществе;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E93F24" w:rsidRPr="00F315BC" w:rsidRDefault="00E93F24" w:rsidP="00E93F24">
      <w:pPr>
        <w:ind w:firstLine="709"/>
        <w:jc w:val="both"/>
      </w:pPr>
      <w:r w:rsidRPr="00F315BC">
        <w:t>оказание содействия в трудоустройстве выпускникам общеобразовательных организаций, подросткам, находящимся в трудной жизненной ситуации;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мероприятий, направленных на правовое просвещение населения, формирование толерантности, укрепление общественной стабильности в Шумерлинском районе.</w:t>
      </w:r>
    </w:p>
    <w:p w:rsidR="00E93F24" w:rsidRPr="00F315BC" w:rsidRDefault="00E93F24" w:rsidP="00E93F24">
      <w:pPr>
        <w:ind w:firstLine="709"/>
        <w:jc w:val="both"/>
      </w:pPr>
      <w:r w:rsidRPr="00F315BC">
        <w:rPr>
          <w:b/>
        </w:rPr>
        <w:t>3.</w:t>
      </w:r>
      <w:r w:rsidRPr="00F315BC">
        <w:t xml:space="preserve"> Образовательно-воспитательные, культурно-массовые и спортивные мероприятия. </w:t>
      </w:r>
    </w:p>
    <w:p w:rsidR="00E93F24" w:rsidRPr="00F315BC" w:rsidRDefault="00E93F24" w:rsidP="00E93F24">
      <w:pPr>
        <w:ind w:firstLine="709"/>
        <w:jc w:val="both"/>
      </w:pPr>
      <w:r w:rsidRPr="00F315BC">
        <w:t xml:space="preserve">Данное мероприятие предусматривает: </w:t>
      </w:r>
    </w:p>
    <w:p w:rsidR="00E93F24" w:rsidRPr="00F315BC" w:rsidRDefault="00E93F24" w:rsidP="00E93F24">
      <w:pPr>
        <w:ind w:firstLine="709"/>
        <w:jc w:val="both"/>
      </w:pPr>
      <w:r w:rsidRPr="00F315BC">
        <w:t>оказание на конкурсной основе финансовой поддержки социально ориентированным некоммерческим организациям;</w:t>
      </w:r>
    </w:p>
    <w:p w:rsidR="00E93F24" w:rsidRPr="00F315BC" w:rsidRDefault="00E93F24" w:rsidP="00E93F24">
      <w:pPr>
        <w:ind w:firstLine="709"/>
        <w:jc w:val="both"/>
      </w:pPr>
      <w:r w:rsidRPr="00F315BC"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мероприятий, направленных на организацию содержательного досуга молодежи и несовершеннолетних;</w:t>
      </w:r>
    </w:p>
    <w:p w:rsidR="00E93F24" w:rsidRPr="00F315BC" w:rsidRDefault="00E93F24" w:rsidP="00E93F24">
      <w:pPr>
        <w:ind w:firstLine="709"/>
        <w:jc w:val="both"/>
      </w:pPr>
      <w:r w:rsidRPr="00F315BC">
        <w:t>формирование патриотизма, духовно-нравственных ценностей.</w:t>
      </w:r>
    </w:p>
    <w:p w:rsidR="00E93F24" w:rsidRPr="00F315BC" w:rsidRDefault="00E93F24" w:rsidP="00E93F24">
      <w:pPr>
        <w:ind w:firstLine="709"/>
        <w:jc w:val="both"/>
      </w:pPr>
      <w:r w:rsidRPr="00F315BC">
        <w:rPr>
          <w:b/>
        </w:rPr>
        <w:t>4.</w:t>
      </w:r>
      <w:r w:rsidRPr="00F315BC">
        <w:t xml:space="preserve"> Информационная работа по профилактике терроризма и экстремистской деятельности. </w:t>
      </w:r>
    </w:p>
    <w:p w:rsidR="00E93F24" w:rsidRPr="00F315BC" w:rsidRDefault="00E93F24" w:rsidP="00E93F24">
      <w:pPr>
        <w:ind w:firstLine="709"/>
        <w:jc w:val="both"/>
      </w:pPr>
      <w:r w:rsidRPr="00F315BC">
        <w:t xml:space="preserve">Данное мероприятие предусматривает: </w:t>
      </w:r>
    </w:p>
    <w:p w:rsidR="00E93F24" w:rsidRPr="00F315BC" w:rsidRDefault="00E93F24" w:rsidP="00E93F24">
      <w:pPr>
        <w:ind w:firstLine="709"/>
        <w:jc w:val="both"/>
      </w:pPr>
      <w:r w:rsidRPr="00F315BC">
        <w:t>освещение в средствах массовой информации хода реализации подпрограммы;</w:t>
      </w:r>
    </w:p>
    <w:p w:rsidR="00E93F24" w:rsidRPr="00F315BC" w:rsidRDefault="00E93F24" w:rsidP="00E93F24">
      <w:pPr>
        <w:ind w:firstLine="709"/>
        <w:jc w:val="both"/>
      </w:pPr>
      <w:r w:rsidRPr="00F315BC">
        <w:t>размещение в местах массового пребывания людей наружной социальной рекламы;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rPr>
          <w:b/>
        </w:rPr>
        <w:t>5.</w:t>
      </w:r>
      <w:r w:rsidRPr="00F315BC">
        <w:t xml:space="preserve"> Мероприятия по профилактике и соблюдению правопорядка на улицах и в других общественных местах.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Данное мероприятие включает в себя: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F315BC">
        <w:t>металлодетекторов</w:t>
      </w:r>
      <w:proofErr w:type="spellEnd"/>
      <w:r w:rsidRPr="00F315BC">
        <w:t>, газоанализаторов, передвижных металлических барьеров;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организация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внедрение аппаратно-программного комплекса «Безопасное муниципальное образование».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В рамках выполнения данного основного мероприятия также предусматриваются: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оборудование подъездов домов, дворовых территорий, мест массового пребывания граждан системой видеонаблюдения (</w:t>
      </w:r>
      <w:proofErr w:type="spellStart"/>
      <w:r w:rsidRPr="00F315BC">
        <w:t>видеодомофонами</w:t>
      </w:r>
      <w:proofErr w:type="spellEnd"/>
      <w:r w:rsidRPr="00F315BC">
        <w:t>);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монтаж охранно-пожарной и тревожной сигнализации, средств видеонаблюдения в жилых домах на этапе их строительства;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местах, заключение с ними соглашений, предусматривающих конкретные формы их участия в охране правопорядка;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мониторов).</w:t>
      </w:r>
    </w:p>
    <w:p w:rsidR="00E93F24" w:rsidRPr="008B0CE1" w:rsidRDefault="00E93F24" w:rsidP="00E93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E1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приведен в </w:t>
      </w:r>
      <w:hyperlink w:anchor="Par348" w:history="1">
        <w:r w:rsidRPr="008B0CE1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8B0CE1">
        <w:rPr>
          <w:rFonts w:ascii="Times New Roman" w:hAnsi="Times New Roman" w:cs="Times New Roman"/>
          <w:sz w:val="24"/>
          <w:szCs w:val="24"/>
        </w:rPr>
        <w:t xml:space="preserve"> к настоящей подпрограмме с указанием исполнителей и сроков их проведения.</w:t>
      </w:r>
    </w:p>
    <w:p w:rsidR="00E93F24" w:rsidRPr="00C4368C" w:rsidRDefault="00E93F24" w:rsidP="00E93F24">
      <w:pPr>
        <w:ind w:firstLine="709"/>
        <w:jc w:val="both"/>
        <w:rPr>
          <w:bCs/>
        </w:rPr>
      </w:pPr>
    </w:p>
    <w:p w:rsidR="00E93F24" w:rsidRPr="00C4368C" w:rsidRDefault="00E93F24" w:rsidP="00E93F24">
      <w:pPr>
        <w:ind w:firstLine="709"/>
        <w:jc w:val="both"/>
      </w:pPr>
      <w:r w:rsidRPr="00C4368C">
        <w:lastRenderedPageBreak/>
        <w:t xml:space="preserve">В рамках выполнения мероприятия предусматривается реализация мер, направленных на обучение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 </w:t>
      </w:r>
    </w:p>
    <w:p w:rsidR="00E93F24" w:rsidRPr="00C4368C" w:rsidRDefault="00E93F24" w:rsidP="00E93F24">
      <w:pPr>
        <w:ind w:firstLine="709"/>
        <w:jc w:val="both"/>
      </w:pPr>
      <w:r w:rsidRPr="00C4368C">
        <w:t>Перечень основных мероприятий Муниципальной программы</w:t>
      </w:r>
      <w:r w:rsidRPr="00C4368C">
        <w:rPr>
          <w:bCs/>
        </w:rPr>
        <w:t xml:space="preserve"> </w:t>
      </w:r>
      <w:r w:rsidRPr="00C4368C">
        <w:t>приведен в приложении № 2 к настоящей Муниципальной программе.</w:t>
      </w:r>
    </w:p>
    <w:p w:rsidR="00E93F24" w:rsidRPr="00C4368C" w:rsidRDefault="00E93F24" w:rsidP="00E93F24">
      <w:pPr>
        <w:tabs>
          <w:tab w:val="num" w:pos="720"/>
        </w:tabs>
        <w:autoSpaceDE w:val="0"/>
        <w:autoSpaceDN w:val="0"/>
        <w:adjustRightInd w:val="0"/>
        <w:ind w:firstLine="709"/>
        <w:jc w:val="both"/>
      </w:pPr>
      <w:r w:rsidRPr="00C4368C">
        <w:t>Основные мероприятия Муниципальной программы в 2014 году реализуются на основе плана реализации Муниципальной программы согласно приложению № 3 к настоящей Муниципальной программе.</w:t>
      </w:r>
    </w:p>
    <w:p w:rsidR="00E93F24" w:rsidRPr="00A460A4" w:rsidRDefault="00E93F24" w:rsidP="00E93F24">
      <w:pPr>
        <w:ind w:firstLine="709"/>
        <w:jc w:val="both"/>
        <w:rPr>
          <w:b/>
          <w:bCs/>
          <w:sz w:val="20"/>
          <w:szCs w:val="20"/>
        </w:rPr>
      </w:pPr>
    </w:p>
    <w:p w:rsidR="00E93F24" w:rsidRPr="002716A1" w:rsidRDefault="00E93F24" w:rsidP="00E93F24">
      <w:pPr>
        <w:jc w:val="center"/>
        <w:rPr>
          <w:b/>
          <w:bCs/>
          <w:sz w:val="26"/>
          <w:szCs w:val="26"/>
        </w:rPr>
      </w:pPr>
      <w:r w:rsidRPr="002716A1">
        <w:rPr>
          <w:b/>
          <w:bCs/>
          <w:sz w:val="26"/>
          <w:szCs w:val="26"/>
        </w:rPr>
        <w:t xml:space="preserve">Раздел IV. Обобщенная характеристика мер </w:t>
      </w:r>
      <w:r>
        <w:rPr>
          <w:b/>
          <w:bCs/>
          <w:sz w:val="26"/>
          <w:szCs w:val="26"/>
        </w:rPr>
        <w:br/>
      </w:r>
      <w:r w:rsidRPr="002716A1">
        <w:rPr>
          <w:b/>
          <w:bCs/>
          <w:sz w:val="26"/>
          <w:szCs w:val="26"/>
        </w:rPr>
        <w:t xml:space="preserve"> правового регулирования</w:t>
      </w:r>
    </w:p>
    <w:p w:rsidR="00E93F24" w:rsidRPr="00A460A4" w:rsidRDefault="00E93F24" w:rsidP="00E93F24">
      <w:pPr>
        <w:autoSpaceDE w:val="0"/>
        <w:autoSpaceDN w:val="0"/>
        <w:adjustRightInd w:val="0"/>
        <w:ind w:firstLine="709"/>
        <w:jc w:val="both"/>
        <w:rPr>
          <w:snapToGrid w:val="0"/>
          <w:sz w:val="20"/>
          <w:szCs w:val="20"/>
        </w:rPr>
      </w:pPr>
    </w:p>
    <w:p w:rsidR="00E93F24" w:rsidRPr="00362A4F" w:rsidRDefault="00E93F24" w:rsidP="00E93F24">
      <w:pPr>
        <w:autoSpaceDE w:val="0"/>
        <w:autoSpaceDN w:val="0"/>
        <w:adjustRightInd w:val="0"/>
        <w:spacing w:line="238" w:lineRule="auto"/>
        <w:ind w:firstLine="709"/>
        <w:jc w:val="both"/>
        <w:rPr>
          <w:snapToGrid w:val="0"/>
        </w:rPr>
      </w:pPr>
      <w:proofErr w:type="gramStart"/>
      <w:r w:rsidRPr="00362A4F">
        <w:rPr>
          <w:snapToGrid w:val="0"/>
        </w:rPr>
        <w:t xml:space="preserve">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в Шумерлинском районе составляют федеральные законы «О защите населения и территорий от чрезвычайных ситуаций природного и техногенного характера», «О пожарной безопасности», «О гражданской обороне», </w:t>
      </w:r>
      <w:r w:rsidRPr="00362A4F">
        <w:rPr>
          <w:bCs/>
        </w:rPr>
        <w:t>«Об аварийно-спасательных службах и статусе спасателей»</w:t>
      </w:r>
      <w:r w:rsidRPr="00362A4F">
        <w:rPr>
          <w:snapToGrid w:val="0"/>
        </w:rPr>
        <w:t>, законы Чувашской Республики «О защите населения</w:t>
      </w:r>
      <w:proofErr w:type="gramEnd"/>
      <w:r w:rsidRPr="00362A4F">
        <w:rPr>
          <w:snapToGrid w:val="0"/>
        </w:rPr>
        <w:t xml:space="preserve"> и территорий Чувашской Республики от чрезвычайных ситуаций природного и техногенного характера», «О пожарной безопасности в Чувашской Республике», Указ Президента Чувашской Республики от 12 декабря </w:t>
      </w:r>
      <w:smartTag w:uri="urn:schemas-microsoft-com:office:smarttags" w:element="metricconverter">
        <w:smartTagPr>
          <w:attr w:name="ProductID" w:val="2008 г"/>
        </w:smartTagPr>
        <w:r w:rsidRPr="00362A4F">
          <w:rPr>
            <w:snapToGrid w:val="0"/>
          </w:rPr>
          <w:t>2008 г</w:t>
        </w:r>
      </w:smartTag>
      <w:r w:rsidRPr="00362A4F">
        <w:rPr>
          <w:snapToGrid w:val="0"/>
        </w:rPr>
        <w:t>. № 125 «Об утверждении Положения об организации и ведении граж</w:t>
      </w:r>
      <w:r w:rsidRPr="00362A4F">
        <w:rPr>
          <w:snapToGrid w:val="0"/>
        </w:rPr>
        <w:softHyphen/>
        <w:t>данской обороны в Чувашской Республике»</w:t>
      </w:r>
      <w:r>
        <w:rPr>
          <w:snapToGrid w:val="0"/>
        </w:rPr>
        <w:t>,</w:t>
      </w:r>
      <w:r w:rsidRPr="00362A4F">
        <w:rPr>
          <w:snapToGrid w:val="0"/>
        </w:rPr>
        <w:t xml:space="preserve"> Уставом Шумерлинского района. </w:t>
      </w:r>
    </w:p>
    <w:p w:rsidR="00E93F24" w:rsidRPr="00362A4F" w:rsidRDefault="00E93F24" w:rsidP="00E93F24">
      <w:pPr>
        <w:autoSpaceDE w:val="0"/>
        <w:autoSpaceDN w:val="0"/>
        <w:adjustRightInd w:val="0"/>
        <w:spacing w:line="238" w:lineRule="auto"/>
        <w:ind w:firstLine="709"/>
        <w:jc w:val="both"/>
        <w:rPr>
          <w:snapToGrid w:val="0"/>
        </w:rPr>
      </w:pPr>
      <w:r w:rsidRPr="00362A4F">
        <w:rPr>
          <w:snapToGrid w:val="0"/>
        </w:rPr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E93F24" w:rsidRPr="00362A4F" w:rsidRDefault="00E93F24" w:rsidP="00E93F24">
      <w:pPr>
        <w:autoSpaceDE w:val="0"/>
        <w:autoSpaceDN w:val="0"/>
        <w:adjustRightInd w:val="0"/>
        <w:spacing w:line="238" w:lineRule="auto"/>
        <w:ind w:firstLine="709"/>
        <w:jc w:val="both"/>
        <w:rPr>
          <w:snapToGrid w:val="0"/>
        </w:rPr>
      </w:pPr>
      <w:r w:rsidRPr="00362A4F">
        <w:rPr>
          <w:snapToGrid w:val="0"/>
        </w:rPr>
        <w:t>В Шумерлинском районе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</w:t>
      </w:r>
      <w:r>
        <w:rPr>
          <w:snapToGrid w:val="0"/>
        </w:rPr>
        <w:t>.</w:t>
      </w:r>
    </w:p>
    <w:p w:rsidR="00E93F24" w:rsidRPr="00362A4F" w:rsidRDefault="00E93F24" w:rsidP="00E93F24">
      <w:pPr>
        <w:autoSpaceDE w:val="0"/>
        <w:autoSpaceDN w:val="0"/>
        <w:adjustRightInd w:val="0"/>
        <w:spacing w:line="238" w:lineRule="auto"/>
        <w:ind w:firstLine="709"/>
        <w:jc w:val="both"/>
        <w:rPr>
          <w:snapToGrid w:val="0"/>
        </w:rPr>
      </w:pPr>
      <w:r w:rsidRPr="00362A4F">
        <w:rPr>
          <w:snapToGrid w:val="0"/>
        </w:rPr>
        <w:t>Действующая нормативно-правовая база позволяет решать поставленные задачи в данной</w:t>
      </w:r>
      <w:r>
        <w:rPr>
          <w:snapToGrid w:val="0"/>
        </w:rPr>
        <w:t xml:space="preserve"> сфере</w:t>
      </w:r>
      <w:r w:rsidRPr="00362A4F">
        <w:rPr>
          <w:snapToGrid w:val="0"/>
        </w:rPr>
        <w:t>.</w:t>
      </w:r>
    </w:p>
    <w:p w:rsidR="00E93F24" w:rsidRPr="00362A4F" w:rsidRDefault="00E93F24" w:rsidP="00E93F24">
      <w:pPr>
        <w:autoSpaceDE w:val="0"/>
        <w:autoSpaceDN w:val="0"/>
        <w:adjustRightInd w:val="0"/>
        <w:spacing w:line="238" w:lineRule="auto"/>
        <w:ind w:firstLine="709"/>
        <w:jc w:val="both"/>
        <w:rPr>
          <w:snapToGrid w:val="0"/>
        </w:rPr>
      </w:pPr>
      <w:r w:rsidRPr="00362A4F">
        <w:rPr>
          <w:snapToGrid w:val="0"/>
        </w:rPr>
        <w:t xml:space="preserve">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 по делам ГО и ЧС администрации Шумерлинского района по делам гражданской обороны и чрезвычайным ситуациям (далее </w:t>
      </w:r>
      <w:proofErr w:type="gramStart"/>
      <w:r w:rsidRPr="00362A4F">
        <w:rPr>
          <w:snapToGrid w:val="0"/>
        </w:rPr>
        <w:t>–с</w:t>
      </w:r>
      <w:proofErr w:type="gramEnd"/>
      <w:r w:rsidRPr="00362A4F">
        <w:rPr>
          <w:snapToGrid w:val="0"/>
        </w:rPr>
        <w:t>ектор по делам ГО и ЧС) осуществляется работа в установленном порядке по совершенствованию законодательства Шумерлинского района в данной сфере.</w:t>
      </w:r>
    </w:p>
    <w:p w:rsidR="00E93F24" w:rsidRPr="00362A4F" w:rsidRDefault="00E93F24" w:rsidP="00E93F24">
      <w:pPr>
        <w:autoSpaceDE w:val="0"/>
        <w:autoSpaceDN w:val="0"/>
        <w:adjustRightInd w:val="0"/>
        <w:spacing w:line="238" w:lineRule="auto"/>
        <w:ind w:firstLine="709"/>
        <w:jc w:val="both"/>
        <w:rPr>
          <w:snapToGrid w:val="0"/>
        </w:rPr>
      </w:pPr>
      <w:r w:rsidRPr="00362A4F">
        <w:rPr>
          <w:snapToGrid w:val="0"/>
        </w:rPr>
        <w:t xml:space="preserve">Основные меры правового регулирования, направленные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</w:t>
      </w:r>
      <w:r w:rsidRPr="00362A4F">
        <w:t>Шумерлинского района приведены в приложении № 4 к настоящей Муниципальной программе.</w:t>
      </w:r>
    </w:p>
    <w:p w:rsidR="00E93F24" w:rsidRPr="002716A1" w:rsidRDefault="00E93F24" w:rsidP="00E93F24">
      <w:pPr>
        <w:autoSpaceDE w:val="0"/>
        <w:autoSpaceDN w:val="0"/>
        <w:adjustRightInd w:val="0"/>
        <w:spacing w:line="238" w:lineRule="auto"/>
        <w:ind w:firstLine="709"/>
        <w:jc w:val="both"/>
        <w:rPr>
          <w:snapToGrid w:val="0"/>
          <w:sz w:val="26"/>
          <w:szCs w:val="26"/>
        </w:rPr>
      </w:pPr>
    </w:p>
    <w:p w:rsidR="00E93F24" w:rsidRPr="002F358A" w:rsidRDefault="00E93F24" w:rsidP="00E93F24">
      <w:pPr>
        <w:ind w:firstLine="709"/>
        <w:jc w:val="center"/>
        <w:rPr>
          <w:b/>
          <w:bCs/>
          <w:snapToGrid w:val="0"/>
          <w:sz w:val="22"/>
          <w:szCs w:val="22"/>
        </w:rPr>
      </w:pPr>
    </w:p>
    <w:p w:rsidR="00E93F24" w:rsidRPr="002716A1" w:rsidRDefault="00E93F24" w:rsidP="00E93F24">
      <w:pPr>
        <w:jc w:val="center"/>
        <w:rPr>
          <w:b/>
          <w:bCs/>
          <w:snapToGrid w:val="0"/>
          <w:sz w:val="26"/>
          <w:szCs w:val="26"/>
        </w:rPr>
      </w:pPr>
      <w:r w:rsidRPr="002716A1">
        <w:rPr>
          <w:b/>
          <w:bCs/>
          <w:snapToGrid w:val="0"/>
          <w:sz w:val="26"/>
          <w:szCs w:val="26"/>
        </w:rPr>
        <w:t xml:space="preserve">Раздел VI. Обоснование объема финансовых ресурсов, </w:t>
      </w:r>
    </w:p>
    <w:p w:rsidR="00E93F24" w:rsidRPr="002716A1" w:rsidRDefault="00E93F24" w:rsidP="00E93F24">
      <w:pPr>
        <w:jc w:val="center"/>
        <w:rPr>
          <w:b/>
          <w:bCs/>
          <w:snapToGrid w:val="0"/>
          <w:sz w:val="26"/>
          <w:szCs w:val="26"/>
        </w:rPr>
      </w:pPr>
      <w:proofErr w:type="gramStart"/>
      <w:r w:rsidRPr="002716A1">
        <w:rPr>
          <w:b/>
          <w:bCs/>
          <w:snapToGrid w:val="0"/>
          <w:sz w:val="26"/>
          <w:szCs w:val="26"/>
        </w:rPr>
        <w:t>необходимых</w:t>
      </w:r>
      <w:proofErr w:type="gramEnd"/>
      <w:r w:rsidRPr="002716A1">
        <w:rPr>
          <w:b/>
          <w:bCs/>
          <w:snapToGrid w:val="0"/>
          <w:sz w:val="26"/>
          <w:szCs w:val="26"/>
        </w:rPr>
        <w:t xml:space="preserve"> для реализации </w:t>
      </w:r>
      <w:r>
        <w:rPr>
          <w:b/>
          <w:bCs/>
          <w:snapToGrid w:val="0"/>
          <w:sz w:val="26"/>
          <w:szCs w:val="26"/>
        </w:rPr>
        <w:t>Муниципальной</w:t>
      </w:r>
      <w:r w:rsidRPr="002716A1">
        <w:rPr>
          <w:b/>
          <w:bCs/>
          <w:snapToGrid w:val="0"/>
          <w:sz w:val="26"/>
          <w:szCs w:val="26"/>
        </w:rPr>
        <w:t xml:space="preserve"> программы</w:t>
      </w:r>
    </w:p>
    <w:p w:rsidR="00E93F24" w:rsidRPr="002F358A" w:rsidRDefault="00E93F24" w:rsidP="00E93F24">
      <w:pPr>
        <w:ind w:firstLine="709"/>
        <w:jc w:val="both"/>
        <w:rPr>
          <w:snapToGrid w:val="0"/>
          <w:sz w:val="22"/>
          <w:szCs w:val="22"/>
        </w:rPr>
      </w:pPr>
    </w:p>
    <w:p w:rsidR="00E93F24" w:rsidRPr="00B81575" w:rsidRDefault="00E93F24" w:rsidP="00E93F24">
      <w:pPr>
        <w:ind w:firstLine="709"/>
        <w:jc w:val="both"/>
        <w:rPr>
          <w:snapToGrid w:val="0"/>
        </w:rPr>
      </w:pPr>
      <w:r w:rsidRPr="00B81575">
        <w:rPr>
          <w:snapToGrid w:val="0"/>
        </w:rPr>
        <w:t>Расходы Муниципальной программы формируются за счет средств районного бюджета Шумерлинского района и средств внебюджетных источников.</w:t>
      </w:r>
    </w:p>
    <w:p w:rsidR="00E93F24" w:rsidRPr="00B81575" w:rsidRDefault="00E93F24" w:rsidP="00E93F24">
      <w:pPr>
        <w:ind w:firstLine="709"/>
        <w:jc w:val="both"/>
      </w:pPr>
      <w:r w:rsidRPr="00B81575">
        <w:rPr>
          <w:snapToGrid w:val="0"/>
        </w:rPr>
        <w:t xml:space="preserve">Ответственный исполнитель Муниципальной программы – сектор по делам ГО и ЧС. Соисполнителем (в части реализации подпрограммы </w:t>
      </w:r>
      <w:r w:rsidRPr="00B81575">
        <w:t xml:space="preserve">«Профилактика правонарушений и </w:t>
      </w:r>
      <w:r w:rsidRPr="00B81575">
        <w:lastRenderedPageBreak/>
        <w:t>противодействия преступности в Шумерлинском районе» на 2014–2020 годы) Главный специалист-эксперт организации и осуществления деятельности по опеке и попечительству Шумерлинского района.</w:t>
      </w:r>
    </w:p>
    <w:p w:rsidR="00E93F24" w:rsidRPr="00B81575" w:rsidRDefault="00E93F24" w:rsidP="00E93F24">
      <w:pPr>
        <w:ind w:firstLine="709"/>
        <w:jc w:val="both"/>
        <w:rPr>
          <w:snapToGrid w:val="0"/>
        </w:rPr>
      </w:pPr>
      <w:r w:rsidRPr="00B81575">
        <w:t>Распределение бюджетных ассигнований на реализацию Муниципальной</w:t>
      </w:r>
      <w:r w:rsidRPr="00B81575">
        <w:rPr>
          <w:snapToGrid w:val="0"/>
        </w:rPr>
        <w:t xml:space="preserve"> программы (подпрограмм) утверждается </w:t>
      </w:r>
      <w:r>
        <w:rPr>
          <w:snapToGrid w:val="0"/>
        </w:rPr>
        <w:t xml:space="preserve">Решением собрания депутатов </w:t>
      </w:r>
      <w:r w:rsidRPr="00B81575">
        <w:rPr>
          <w:snapToGrid w:val="0"/>
        </w:rPr>
        <w:t>Шумерлинского района на очередной финансовый год и плановый период.</w:t>
      </w:r>
    </w:p>
    <w:p w:rsidR="00E93F24" w:rsidRPr="00B81575" w:rsidRDefault="00E93F24" w:rsidP="00E93F24">
      <w:pPr>
        <w:ind w:firstLine="709"/>
        <w:jc w:val="both"/>
        <w:rPr>
          <w:kern w:val="2"/>
        </w:rPr>
      </w:pPr>
      <w:r w:rsidRPr="00B81575">
        <w:rPr>
          <w:snapToGrid w:val="0"/>
        </w:rPr>
        <w:t>Общий объем финансирования Муниципальной программы в 2014–2020 годах составит</w:t>
      </w:r>
      <w:r w:rsidRPr="00B81575">
        <w:rPr>
          <w:kern w:val="2"/>
        </w:rPr>
        <w:t>,</w:t>
      </w:r>
      <w:r w:rsidRPr="009D1603">
        <w:t xml:space="preserve"> </w:t>
      </w:r>
      <w:r>
        <w:t>5806,6</w:t>
      </w:r>
      <w:r w:rsidRPr="00166306">
        <w:t xml:space="preserve"> </w:t>
      </w:r>
      <w:r w:rsidRPr="00B81575">
        <w:rPr>
          <w:kern w:val="2"/>
        </w:rPr>
        <w:t>тыс. рублей</w:t>
      </w:r>
      <w:r w:rsidRPr="00B81575">
        <w:rPr>
          <w:snapToGrid w:val="0"/>
        </w:rPr>
        <w:t>, в том числе</w:t>
      </w:r>
      <w:r w:rsidRPr="00B81575">
        <w:rPr>
          <w:kern w:val="2"/>
        </w:rPr>
        <w:t xml:space="preserve"> средства:</w:t>
      </w:r>
    </w:p>
    <w:p w:rsidR="00E93F24" w:rsidRPr="00B81575" w:rsidRDefault="00E93F24" w:rsidP="00E93F24">
      <w:pPr>
        <w:ind w:firstLine="709"/>
        <w:jc w:val="both"/>
        <w:rPr>
          <w:kern w:val="2"/>
        </w:rPr>
      </w:pPr>
      <w:r w:rsidRPr="00B81575">
        <w:rPr>
          <w:kern w:val="2"/>
        </w:rPr>
        <w:t xml:space="preserve">районного бюджета Шумерлинского района – </w:t>
      </w:r>
      <w:r>
        <w:t>5806,6</w:t>
      </w:r>
      <w:r w:rsidRPr="00166306">
        <w:t xml:space="preserve"> </w:t>
      </w:r>
      <w:r w:rsidRPr="00B81575">
        <w:rPr>
          <w:kern w:val="2"/>
        </w:rPr>
        <w:t xml:space="preserve">тыс. рублей. </w:t>
      </w:r>
    </w:p>
    <w:p w:rsidR="00E93F24" w:rsidRPr="00A05819" w:rsidRDefault="00E93F24" w:rsidP="00E93F24">
      <w:pPr>
        <w:ind w:firstLine="709"/>
        <w:jc w:val="both"/>
      </w:pPr>
      <w:r w:rsidRPr="00A05819">
        <w:t>Объемы бюджетных ассигнований уточняются ежегодно при формировании районного бюджета Шумерлинского района на очередной финансовый год и плановый период.</w:t>
      </w:r>
    </w:p>
    <w:p w:rsidR="00E93F24" w:rsidRPr="00B81575" w:rsidRDefault="00E93F24" w:rsidP="00E93F24">
      <w:pPr>
        <w:spacing w:line="235" w:lineRule="auto"/>
        <w:ind w:firstLine="709"/>
        <w:jc w:val="both"/>
      </w:pPr>
      <w:r w:rsidRPr="00B81575">
        <w:t xml:space="preserve">Ресурсное обеспечение Муниципальной программы за счет всех источников финансирования и прогнозная оценка расходов районного бюджета Шумерлинского района до 2020 года приведены в приложении № </w:t>
      </w:r>
      <w:r>
        <w:t>5</w:t>
      </w:r>
      <w:r w:rsidRPr="00B81575">
        <w:t xml:space="preserve"> к настоящей Муниципальной программе.</w:t>
      </w:r>
    </w:p>
    <w:p w:rsidR="00E93F24" w:rsidRPr="00923B83" w:rsidRDefault="00E93F24" w:rsidP="00E93F24">
      <w:pPr>
        <w:spacing w:line="235" w:lineRule="auto"/>
        <w:ind w:firstLine="709"/>
        <w:jc w:val="both"/>
        <w:rPr>
          <w:sz w:val="26"/>
          <w:szCs w:val="26"/>
        </w:rPr>
      </w:pPr>
    </w:p>
    <w:p w:rsidR="00E93F24" w:rsidRPr="002716A1" w:rsidRDefault="00E93F24" w:rsidP="00E93F24">
      <w:pPr>
        <w:spacing w:line="235" w:lineRule="auto"/>
        <w:jc w:val="center"/>
        <w:rPr>
          <w:b/>
          <w:bCs/>
          <w:sz w:val="26"/>
          <w:szCs w:val="26"/>
        </w:rPr>
      </w:pPr>
      <w:r w:rsidRPr="002716A1">
        <w:rPr>
          <w:b/>
          <w:bCs/>
          <w:sz w:val="26"/>
          <w:szCs w:val="26"/>
        </w:rPr>
        <w:t xml:space="preserve">Раздел VII. Анализ рисков реализации </w:t>
      </w:r>
      <w:r>
        <w:rPr>
          <w:b/>
          <w:bCs/>
          <w:sz w:val="26"/>
          <w:szCs w:val="26"/>
        </w:rPr>
        <w:t>Муниципальной</w:t>
      </w:r>
      <w:r w:rsidRPr="002716A1">
        <w:rPr>
          <w:b/>
          <w:bCs/>
          <w:sz w:val="26"/>
          <w:szCs w:val="26"/>
        </w:rPr>
        <w:t xml:space="preserve"> программы </w:t>
      </w:r>
      <w:r>
        <w:rPr>
          <w:b/>
          <w:bCs/>
          <w:sz w:val="26"/>
          <w:szCs w:val="26"/>
        </w:rPr>
        <w:br/>
      </w:r>
      <w:r w:rsidRPr="002716A1">
        <w:rPr>
          <w:b/>
          <w:bCs/>
          <w:sz w:val="26"/>
          <w:szCs w:val="26"/>
        </w:rPr>
        <w:t xml:space="preserve">и описание мер управления рисками реализации </w:t>
      </w:r>
      <w:r>
        <w:rPr>
          <w:b/>
          <w:bCs/>
          <w:sz w:val="26"/>
          <w:szCs w:val="26"/>
        </w:rPr>
        <w:br/>
        <w:t>Муниципальной</w:t>
      </w:r>
      <w:r w:rsidRPr="002716A1">
        <w:rPr>
          <w:b/>
          <w:bCs/>
          <w:sz w:val="26"/>
          <w:szCs w:val="26"/>
        </w:rPr>
        <w:t xml:space="preserve"> программы</w:t>
      </w:r>
    </w:p>
    <w:p w:rsidR="00E93F24" w:rsidRPr="00923B83" w:rsidRDefault="00E93F24" w:rsidP="00E93F24">
      <w:pPr>
        <w:spacing w:line="235" w:lineRule="auto"/>
        <w:ind w:firstLine="709"/>
        <w:jc w:val="both"/>
        <w:rPr>
          <w:sz w:val="26"/>
          <w:szCs w:val="26"/>
        </w:rPr>
      </w:pPr>
    </w:p>
    <w:p w:rsidR="00E93F24" w:rsidRPr="00A57C3F" w:rsidRDefault="00E93F24" w:rsidP="00E93F24">
      <w:pPr>
        <w:spacing w:line="235" w:lineRule="auto"/>
        <w:ind w:firstLine="709"/>
        <w:jc w:val="both"/>
      </w:pPr>
      <w:r w:rsidRPr="00A57C3F">
        <w:t>К рискам реализации Муниципальной программы, которыми могут управлять ответственный исполнитель и соисполнитель Муниципальной программы, уменьшая вероятность их возникновения, следует отнести:</w:t>
      </w:r>
    </w:p>
    <w:p w:rsidR="00E93F24" w:rsidRPr="00A57C3F" w:rsidRDefault="00E93F24" w:rsidP="00E93F24">
      <w:pPr>
        <w:spacing w:line="235" w:lineRule="auto"/>
        <w:ind w:firstLine="709"/>
        <w:jc w:val="both"/>
      </w:pPr>
      <w:r w:rsidRPr="00A57C3F">
        <w:t>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E93F24" w:rsidRPr="00A57C3F" w:rsidRDefault="00E93F24" w:rsidP="00E93F2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A57C3F">
        <w:t>2) организационные риски, связанные с ошибками управления реализа</w:t>
      </w:r>
      <w:r w:rsidRPr="00A57C3F">
        <w:softHyphen/>
        <w:t>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E93F24" w:rsidRPr="00A57C3F" w:rsidRDefault="00E93F24" w:rsidP="00E93F2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A57C3F">
        <w:t>3) финансовые риски, которые связаны с финансированием Муниципальной программы в неполном объеме за счет средств районного бюджета Шумерлинского района. Данный риск возникает по причине длительности срока реализации Муниципальной программы;</w:t>
      </w:r>
    </w:p>
    <w:p w:rsidR="00E93F24" w:rsidRPr="00A57C3F" w:rsidRDefault="00E93F24" w:rsidP="00E93F24">
      <w:pPr>
        <w:autoSpaceDE w:val="0"/>
        <w:autoSpaceDN w:val="0"/>
        <w:adjustRightInd w:val="0"/>
        <w:spacing w:line="235" w:lineRule="auto"/>
        <w:ind w:firstLine="709"/>
        <w:jc w:val="both"/>
      </w:pPr>
      <w:proofErr w:type="gramStart"/>
      <w:r w:rsidRPr="00A57C3F">
        <w:t>4) непредвиденные риски, связанные с кризисными явлениями в экономике Шумерлинского района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E93F24" w:rsidRPr="00A57C3F" w:rsidRDefault="00E93F24" w:rsidP="00E93F24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A57C3F">
        <w:t>Вышеуказанные риски можно распределить по уровням их влияния на реализацию Муниципальной программы (табл. 2):</w:t>
      </w:r>
    </w:p>
    <w:p w:rsidR="00E93F24" w:rsidRDefault="00E93F24" w:rsidP="00E93F24">
      <w:pPr>
        <w:autoSpaceDE w:val="0"/>
        <w:autoSpaceDN w:val="0"/>
        <w:adjustRightInd w:val="0"/>
        <w:spacing w:line="235" w:lineRule="auto"/>
        <w:ind w:firstLine="709"/>
        <w:jc w:val="right"/>
        <w:rPr>
          <w:sz w:val="26"/>
          <w:szCs w:val="26"/>
        </w:rPr>
      </w:pPr>
    </w:p>
    <w:p w:rsidR="00E93F24" w:rsidRDefault="00E93F24" w:rsidP="00E93F24">
      <w:pPr>
        <w:autoSpaceDE w:val="0"/>
        <w:autoSpaceDN w:val="0"/>
        <w:adjustRightInd w:val="0"/>
        <w:spacing w:line="235" w:lineRule="auto"/>
        <w:ind w:firstLine="709"/>
        <w:jc w:val="right"/>
        <w:rPr>
          <w:sz w:val="26"/>
          <w:szCs w:val="26"/>
        </w:rPr>
      </w:pPr>
    </w:p>
    <w:p w:rsidR="00E93F24" w:rsidRDefault="00E93F24" w:rsidP="00E93F24">
      <w:pPr>
        <w:autoSpaceDE w:val="0"/>
        <w:autoSpaceDN w:val="0"/>
        <w:adjustRightInd w:val="0"/>
        <w:spacing w:line="235" w:lineRule="auto"/>
        <w:ind w:firstLine="709"/>
        <w:jc w:val="right"/>
        <w:rPr>
          <w:sz w:val="26"/>
          <w:szCs w:val="26"/>
        </w:rPr>
      </w:pPr>
    </w:p>
    <w:p w:rsidR="00E93F24" w:rsidRDefault="00E93F24" w:rsidP="00E93F2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E93F24" w:rsidRPr="00A26FE8" w:rsidRDefault="00E93F24" w:rsidP="00E93F24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E93F24" w:rsidRDefault="00E93F24" w:rsidP="00E93F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1B40">
        <w:rPr>
          <w:b/>
          <w:sz w:val="26"/>
          <w:szCs w:val="26"/>
        </w:rPr>
        <w:t xml:space="preserve">Характеристика рисков, влияющих на реализацию </w:t>
      </w:r>
      <w:r>
        <w:rPr>
          <w:b/>
          <w:sz w:val="26"/>
          <w:szCs w:val="26"/>
        </w:rPr>
        <w:br/>
        <w:t>Муниципальной</w:t>
      </w:r>
      <w:r w:rsidRPr="002D1B40">
        <w:rPr>
          <w:b/>
          <w:sz w:val="26"/>
          <w:szCs w:val="26"/>
        </w:rPr>
        <w:t xml:space="preserve"> программы</w:t>
      </w:r>
    </w:p>
    <w:p w:rsidR="00E93F24" w:rsidRPr="00967675" w:rsidRDefault="00E93F24" w:rsidP="00E93F2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542"/>
        <w:gridCol w:w="3678"/>
      </w:tblGrid>
      <w:tr w:rsidR="00E93F24" w:rsidRPr="00967675" w:rsidTr="00CA6480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t>Наименование риска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t>Уровень влияния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t xml:space="preserve">Меры </w:t>
            </w:r>
            <w:r w:rsidRPr="00967675">
              <w:br/>
              <w:t>по снижению риска</w:t>
            </w:r>
          </w:p>
        </w:tc>
      </w:tr>
    </w:tbl>
    <w:p w:rsidR="00E93F24" w:rsidRPr="00967675" w:rsidRDefault="00E93F24" w:rsidP="00E93F24">
      <w:pPr>
        <w:pStyle w:val="af5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542"/>
        <w:gridCol w:w="3678"/>
      </w:tblGrid>
      <w:tr w:rsidR="00E93F24" w:rsidRPr="00967675" w:rsidTr="00CA6480">
        <w:trPr>
          <w:trHeight w:val="20"/>
          <w:tblHeader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lastRenderedPageBreak/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t>3</w:t>
            </w:r>
          </w:p>
        </w:tc>
      </w:tr>
      <w:tr w:rsidR="00E93F24" w:rsidRPr="00967675" w:rsidTr="00CA6480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Институционально-правовые риски: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отсутствие нормативного регулирования основных мероприятий Муниципальной программы;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t>умеренный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принятие нормативных правовых актов Шумерлинского района в сфере социально-экономиче</w:t>
            </w:r>
            <w:r w:rsidRPr="00967675">
              <w:softHyphen/>
              <w:t xml:space="preserve">ского развития Шумерлинского района 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</w:p>
        </w:tc>
      </w:tr>
      <w:tr w:rsidR="00E93F24" w:rsidRPr="00967675" w:rsidTr="00CA6480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Организационные риски: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 xml:space="preserve">недостаточная гибкость и </w:t>
            </w:r>
            <w:proofErr w:type="spellStart"/>
            <w:r w:rsidRPr="00967675">
              <w:t>адаптируемость</w:t>
            </w:r>
            <w:proofErr w:type="spellEnd"/>
            <w:r w:rsidRPr="00967675">
              <w:t xml:space="preserve"> Муниципальной программы к изменению мировых тенденций экономического развития и организационным изменениям органов муниципальной власти;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 xml:space="preserve">пассивное сопротивление отдельных организаций проведению основных мероприятий Муниципальной программы 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t>умеренный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мероприятий;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 xml:space="preserve"> </w:t>
            </w:r>
          </w:p>
        </w:tc>
      </w:tr>
      <w:tr w:rsidR="00E93F24" w:rsidRPr="00967675" w:rsidTr="00CA6480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Финансовые риски: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 xml:space="preserve">дефицит средств районного бюджета Шумерлинского района, необходимых на реализацию основных мероприятий Муниципальной программы 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center"/>
            </w:pPr>
            <w:r w:rsidRPr="00967675">
              <w:t>высокий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967675">
              <w:t>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  <w:tr w:rsidR="00E93F24" w:rsidRPr="00967675" w:rsidTr="00CA6480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967675">
              <w:t>Непредвиденные риски: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967675">
              <w:t>резкое ухудшение состояния экономики вследствие финансового и экономического кризиса;</w:t>
            </w:r>
          </w:p>
          <w:p w:rsidR="00E93F24" w:rsidRPr="00967675" w:rsidRDefault="00E93F24" w:rsidP="00CA6480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967675">
              <w:t>природные и техногенные катастрофы и катаклизмы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967675">
              <w:t>высокий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967675" w:rsidRDefault="00E93F24" w:rsidP="00CA6480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967675">
              <w:t>осуществление прогнозирования социально-эконо</w:t>
            </w:r>
            <w:r w:rsidRPr="00967675">
              <w:softHyphen/>
              <w:t>ми</w:t>
            </w:r>
            <w:r w:rsidRPr="00967675">
              <w:softHyphen/>
              <w:t>ческого развития с учетом возможного ухудшения экономи</w:t>
            </w:r>
            <w:r w:rsidRPr="00967675">
              <w:softHyphen/>
              <w:t xml:space="preserve">ческой ситуации </w:t>
            </w:r>
          </w:p>
        </w:tc>
      </w:tr>
    </w:tbl>
    <w:p w:rsidR="00E93F24" w:rsidRDefault="00E93F24" w:rsidP="00E93F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3F24" w:rsidRPr="00967675" w:rsidRDefault="00E93F24" w:rsidP="00E93F24">
      <w:pPr>
        <w:autoSpaceDE w:val="0"/>
        <w:autoSpaceDN w:val="0"/>
        <w:adjustRightInd w:val="0"/>
        <w:ind w:firstLine="709"/>
        <w:jc w:val="both"/>
      </w:pPr>
      <w:r w:rsidRPr="00967675">
        <w:t>Таким образом, из вышеперечисленных рисков</w:t>
      </w:r>
      <w:r>
        <w:t>,</w:t>
      </w:r>
      <w:r w:rsidRPr="00967675">
        <w:t xml:space="preserve">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93F24" w:rsidRDefault="00E93F24" w:rsidP="00E93F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3F24" w:rsidRDefault="00E93F24" w:rsidP="00E93F24">
      <w:pPr>
        <w:autoSpaceDE w:val="0"/>
        <w:autoSpaceDN w:val="0"/>
        <w:adjustRightInd w:val="0"/>
        <w:jc w:val="right"/>
      </w:pPr>
    </w:p>
    <w:p w:rsidR="00E93F24" w:rsidRDefault="00E93F24" w:rsidP="00E93F24">
      <w:pPr>
        <w:autoSpaceDE w:val="0"/>
        <w:autoSpaceDN w:val="0"/>
        <w:adjustRightInd w:val="0"/>
        <w:jc w:val="right"/>
      </w:pPr>
    </w:p>
    <w:p w:rsidR="00E93F24" w:rsidRDefault="00E93F24" w:rsidP="00E93F24">
      <w:pPr>
        <w:autoSpaceDE w:val="0"/>
        <w:autoSpaceDN w:val="0"/>
        <w:adjustRightInd w:val="0"/>
        <w:jc w:val="right"/>
        <w:outlineLvl w:val="0"/>
      </w:pPr>
    </w:p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>
      <w:pPr>
        <w:sectPr w:rsidR="00E93F24" w:rsidSect="00CA6480">
          <w:headerReference w:type="even" r:id="rId10"/>
          <w:pgSz w:w="12240" w:h="15840" w:code="1"/>
          <w:pgMar w:top="709" w:right="900" w:bottom="284" w:left="1276" w:header="720" w:footer="720" w:gutter="0"/>
          <w:cols w:space="720"/>
          <w:titlePg/>
        </w:sectPr>
      </w:pPr>
    </w:p>
    <w:p w:rsidR="00E93F24" w:rsidRPr="00DB0C98" w:rsidRDefault="00E93F24" w:rsidP="00E93F24">
      <w:pPr>
        <w:pStyle w:val="af3"/>
        <w:spacing w:line="230" w:lineRule="auto"/>
        <w:ind w:left="10348"/>
        <w:jc w:val="right"/>
        <w:rPr>
          <w:bCs/>
        </w:rPr>
      </w:pPr>
      <w:r w:rsidRPr="00DB0C98">
        <w:rPr>
          <w:bCs/>
        </w:rPr>
        <w:lastRenderedPageBreak/>
        <w:t>Приложение № 1</w:t>
      </w:r>
    </w:p>
    <w:p w:rsidR="00E93F24" w:rsidRPr="00DB0C98" w:rsidRDefault="00E93F24" w:rsidP="00E93F24">
      <w:pPr>
        <w:pStyle w:val="af3"/>
        <w:spacing w:line="230" w:lineRule="auto"/>
        <w:ind w:left="9954"/>
        <w:jc w:val="right"/>
        <w:rPr>
          <w:bCs/>
        </w:rPr>
      </w:pPr>
      <w:r w:rsidRPr="00DB0C98">
        <w:rPr>
          <w:bCs/>
        </w:rPr>
        <w:t xml:space="preserve">к муниципальной программе </w:t>
      </w:r>
      <w:r w:rsidRPr="00DB0C98">
        <w:rPr>
          <w:bCs/>
        </w:rPr>
        <w:br/>
        <w:t xml:space="preserve"> «</w:t>
      </w:r>
      <w:r w:rsidRPr="00DB0C98">
        <w:t>Повышение безопасности жизнедеятельности</w:t>
      </w:r>
      <w:r w:rsidRPr="00DB0C98">
        <w:br/>
        <w:t>населения и территории Шумерлинского района</w:t>
      </w:r>
      <w:r w:rsidRPr="00DB0C98">
        <w:rPr>
          <w:bCs/>
        </w:rPr>
        <w:t>»</w:t>
      </w:r>
      <w:r w:rsidRPr="00DB0C98">
        <w:t xml:space="preserve"> на 2014–2020 годы</w:t>
      </w:r>
    </w:p>
    <w:p w:rsidR="00E93F24" w:rsidRPr="00673956" w:rsidRDefault="00E93F24" w:rsidP="00E93F24">
      <w:pPr>
        <w:pStyle w:val="af3"/>
        <w:spacing w:line="230" w:lineRule="auto"/>
        <w:ind w:right="357"/>
        <w:jc w:val="both"/>
        <w:rPr>
          <w:bCs/>
          <w:sz w:val="26"/>
        </w:rPr>
      </w:pPr>
    </w:p>
    <w:p w:rsidR="00E93F24" w:rsidRPr="00673956" w:rsidRDefault="00E93F24" w:rsidP="00E93F24">
      <w:pPr>
        <w:pStyle w:val="af3"/>
        <w:spacing w:line="230" w:lineRule="auto"/>
        <w:ind w:right="357"/>
        <w:jc w:val="both"/>
        <w:rPr>
          <w:bCs/>
          <w:sz w:val="26"/>
        </w:rPr>
      </w:pPr>
    </w:p>
    <w:p w:rsidR="00E93F24" w:rsidRPr="00673956" w:rsidRDefault="00E93F24" w:rsidP="00E93F24">
      <w:pPr>
        <w:spacing w:line="230" w:lineRule="auto"/>
        <w:jc w:val="center"/>
        <w:rPr>
          <w:b/>
          <w:sz w:val="26"/>
        </w:rPr>
      </w:pPr>
      <w:proofErr w:type="gramStart"/>
      <w:r w:rsidRPr="00673956">
        <w:rPr>
          <w:b/>
          <w:sz w:val="26"/>
        </w:rPr>
        <w:t>С</w:t>
      </w:r>
      <w:proofErr w:type="gramEnd"/>
      <w:r>
        <w:rPr>
          <w:b/>
          <w:sz w:val="26"/>
        </w:rPr>
        <w:t xml:space="preserve"> </w:t>
      </w:r>
      <w:r w:rsidRPr="0067395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67395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673956">
        <w:rPr>
          <w:b/>
          <w:sz w:val="26"/>
        </w:rPr>
        <w:t>Д</w:t>
      </w:r>
      <w:r>
        <w:rPr>
          <w:b/>
          <w:sz w:val="26"/>
        </w:rPr>
        <w:t xml:space="preserve"> </w:t>
      </w:r>
      <w:r w:rsidRPr="0067395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67395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673956">
        <w:rPr>
          <w:b/>
          <w:sz w:val="26"/>
        </w:rPr>
        <w:t>И</w:t>
      </w:r>
      <w:r>
        <w:rPr>
          <w:b/>
          <w:sz w:val="26"/>
        </w:rPr>
        <w:t xml:space="preserve"> </w:t>
      </w:r>
      <w:r w:rsidRPr="00673956">
        <w:rPr>
          <w:b/>
          <w:sz w:val="26"/>
        </w:rPr>
        <w:t>Я</w:t>
      </w:r>
    </w:p>
    <w:p w:rsidR="00E93F24" w:rsidRPr="001E3F29" w:rsidRDefault="00E93F24" w:rsidP="00E93F24">
      <w:pPr>
        <w:spacing w:line="230" w:lineRule="auto"/>
        <w:rPr>
          <w:b/>
        </w:rPr>
      </w:pPr>
      <w:r w:rsidRPr="001E3F29">
        <w:rPr>
          <w:b/>
        </w:rPr>
        <w:t>о показателях (индикаторах) муниципальной программы Шумерлинского района «Повышение безопасности жизнедеятельности населения и территорий Шумерлинского района» на 2014–2020 годы, подпрограммы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населения на водных объектах Шумерлинского района на 2014 - 2020 годы», подпрограммы</w:t>
      </w:r>
      <w:proofErr w:type="gramStart"/>
      <w:r w:rsidRPr="001E3F29">
        <w:rPr>
          <w:b/>
        </w:rPr>
        <w:t>«П</w:t>
      </w:r>
      <w:proofErr w:type="gramEnd"/>
      <w:r w:rsidRPr="001E3F29">
        <w:rPr>
          <w:b/>
        </w:rPr>
        <w:t>рофилактика правонарушений и противодействия преступности в Шумерлинском районе  на 2014–2020 годы</w:t>
      </w:r>
    </w:p>
    <w:p w:rsidR="00E93F24" w:rsidRDefault="00E93F24" w:rsidP="00E93F24">
      <w:pPr>
        <w:spacing w:line="230" w:lineRule="auto"/>
      </w:pPr>
    </w:p>
    <w:p w:rsidR="00E93F24" w:rsidRPr="00673956" w:rsidRDefault="00E93F24" w:rsidP="00E93F24">
      <w:pPr>
        <w:spacing w:line="230" w:lineRule="auto"/>
        <w:rPr>
          <w:sz w:val="26"/>
        </w:rPr>
      </w:pPr>
    </w:p>
    <w:tbl>
      <w:tblPr>
        <w:tblW w:w="4993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160"/>
        <w:gridCol w:w="898"/>
        <w:gridCol w:w="791"/>
        <w:gridCol w:w="791"/>
        <w:gridCol w:w="791"/>
        <w:gridCol w:w="791"/>
        <w:gridCol w:w="791"/>
        <w:gridCol w:w="791"/>
        <w:gridCol w:w="2289"/>
        <w:gridCol w:w="77"/>
      </w:tblGrid>
      <w:tr w:rsidR="00E93F24" w:rsidRPr="00673956" w:rsidTr="00CA6480">
        <w:trPr>
          <w:trHeight w:val="20"/>
        </w:trPr>
        <w:tc>
          <w:tcPr>
            <w:tcW w:w="201" w:type="pct"/>
            <w:vMerge w:val="restart"/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73956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086" w:type="pct"/>
            <w:vMerge w:val="restart"/>
          </w:tcPr>
          <w:p w:rsidR="00E93F24" w:rsidRPr="00673956" w:rsidRDefault="00E93F24" w:rsidP="00CA6480">
            <w:pPr>
              <w:spacing w:line="230" w:lineRule="auto"/>
              <w:jc w:val="center"/>
              <w:rPr>
                <w:b/>
              </w:rPr>
            </w:pPr>
            <w:r w:rsidRPr="00673956">
              <w:rPr>
                <w:sz w:val="22"/>
                <w:szCs w:val="22"/>
              </w:rPr>
              <w:t>Наименование п</w:t>
            </w:r>
            <w:r>
              <w:rPr>
                <w:sz w:val="22"/>
                <w:szCs w:val="22"/>
              </w:rPr>
              <w:t xml:space="preserve">оказателя </w:t>
            </w:r>
            <w:r w:rsidRPr="00673956">
              <w:rPr>
                <w:sz w:val="22"/>
                <w:szCs w:val="22"/>
              </w:rPr>
              <w:t>(индикатор</w:t>
            </w:r>
            <w:r>
              <w:rPr>
                <w:sz w:val="22"/>
                <w:szCs w:val="22"/>
              </w:rPr>
              <w:t>а</w:t>
            </w:r>
            <w:r w:rsidRPr="006739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pct"/>
            <w:vMerge w:val="restart"/>
          </w:tcPr>
          <w:p w:rsidR="00E93F24" w:rsidRPr="00673956" w:rsidRDefault="00E93F24" w:rsidP="00CA6480">
            <w:pPr>
              <w:spacing w:line="230" w:lineRule="auto"/>
              <w:jc w:val="center"/>
              <w:rPr>
                <w:b/>
              </w:rPr>
            </w:pPr>
            <w:r w:rsidRPr="00673956"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измерения</w:t>
            </w:r>
          </w:p>
        </w:tc>
        <w:tc>
          <w:tcPr>
            <w:tcW w:w="2408" w:type="pct"/>
            <w:gridSpan w:val="8"/>
            <w:tcBorders>
              <w:top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  <w:rPr>
                <w:b/>
              </w:rPr>
            </w:pPr>
            <w:r w:rsidRPr="00211FEC">
              <w:rPr>
                <w:sz w:val="22"/>
                <w:szCs w:val="22"/>
              </w:rPr>
              <w:t>Значения показателей по годам</w:t>
            </w:r>
          </w:p>
        </w:tc>
      </w:tr>
      <w:tr w:rsidR="00E93F24" w:rsidRPr="00673956" w:rsidTr="00CA6480">
        <w:trPr>
          <w:gridAfter w:val="1"/>
          <w:wAfter w:w="26" w:type="pct"/>
          <w:trHeight w:val="20"/>
        </w:trPr>
        <w:tc>
          <w:tcPr>
            <w:tcW w:w="201" w:type="pct"/>
            <w:vMerge/>
          </w:tcPr>
          <w:p w:rsidR="00E93F24" w:rsidRPr="00673956" w:rsidRDefault="00E93F24" w:rsidP="00CA6480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2086" w:type="pct"/>
            <w:vMerge/>
          </w:tcPr>
          <w:p w:rsidR="00E93F24" w:rsidRPr="00673956" w:rsidRDefault="00E93F24" w:rsidP="00CA6480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E93F24" w:rsidRPr="00673956" w:rsidRDefault="00E93F24" w:rsidP="00CA6480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E93F24" w:rsidRPr="00673956" w:rsidRDefault="00E93F24" w:rsidP="00CA6480">
            <w:pPr>
              <w:spacing w:line="230" w:lineRule="auto"/>
              <w:ind w:left="-76" w:right="-108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68" w:type="pct"/>
          </w:tcPr>
          <w:p w:rsidR="00E93F24" w:rsidRPr="00673956" w:rsidRDefault="00E93F24" w:rsidP="00CA6480">
            <w:pPr>
              <w:spacing w:line="230" w:lineRule="auto"/>
              <w:ind w:left="-76" w:right="-108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68" w:type="pct"/>
          </w:tcPr>
          <w:p w:rsidR="00E93F24" w:rsidRPr="00673956" w:rsidRDefault="00E93F24" w:rsidP="00CA6480">
            <w:pPr>
              <w:spacing w:line="230" w:lineRule="auto"/>
              <w:ind w:left="-76" w:right="-108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68" w:type="pct"/>
          </w:tcPr>
          <w:p w:rsidR="00E93F24" w:rsidRPr="00673956" w:rsidRDefault="00E93F24" w:rsidP="00CA6480">
            <w:pPr>
              <w:spacing w:line="230" w:lineRule="auto"/>
              <w:ind w:left="-76" w:right="-108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68" w:type="pct"/>
          </w:tcPr>
          <w:p w:rsidR="00E93F24" w:rsidRPr="00673956" w:rsidRDefault="00E93F24" w:rsidP="00CA6480">
            <w:pPr>
              <w:spacing w:line="230" w:lineRule="auto"/>
              <w:ind w:left="-76" w:right="-108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68" w:type="pct"/>
          </w:tcPr>
          <w:p w:rsidR="00E93F24" w:rsidRPr="00673956" w:rsidRDefault="00E93F24" w:rsidP="00CA6480">
            <w:pPr>
              <w:spacing w:line="230" w:lineRule="auto"/>
              <w:ind w:left="-76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5" w:type="pct"/>
          </w:tcPr>
          <w:p w:rsidR="00E93F24" w:rsidRPr="00673956" w:rsidRDefault="00E93F24" w:rsidP="00CA6480">
            <w:pPr>
              <w:spacing w:line="230" w:lineRule="auto"/>
              <w:ind w:left="-76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93F24" w:rsidRPr="00673956" w:rsidRDefault="00E93F24" w:rsidP="00E93F24">
      <w:pPr>
        <w:spacing w:line="230" w:lineRule="auto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9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1"/>
        <w:gridCol w:w="6160"/>
        <w:gridCol w:w="15"/>
        <w:gridCol w:w="884"/>
        <w:gridCol w:w="790"/>
        <w:gridCol w:w="790"/>
        <w:gridCol w:w="790"/>
        <w:gridCol w:w="790"/>
        <w:gridCol w:w="790"/>
        <w:gridCol w:w="790"/>
        <w:gridCol w:w="2291"/>
      </w:tblGrid>
      <w:tr w:rsidR="00E93F24" w:rsidRPr="00673956" w:rsidTr="00CA6480">
        <w:trPr>
          <w:trHeight w:val="20"/>
          <w:tblHeader/>
        </w:trPr>
        <w:tc>
          <w:tcPr>
            <w:tcW w:w="203" w:type="pct"/>
            <w:gridSpan w:val="2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1</w:t>
            </w:r>
          </w:p>
        </w:tc>
        <w:tc>
          <w:tcPr>
            <w:tcW w:w="2097" w:type="pct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9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10</w:t>
            </w:r>
          </w:p>
        </w:tc>
      </w:tr>
      <w:tr w:rsidR="00E93F24" w:rsidRPr="00673956" w:rsidTr="00CA6480">
        <w:trPr>
          <w:trHeight w:val="20"/>
          <w:tblHeader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E93F24" w:rsidRPr="00673956" w:rsidRDefault="00E93F24" w:rsidP="00CA6480">
            <w:pPr>
              <w:spacing w:line="230" w:lineRule="auto"/>
              <w:ind w:left="-76" w:right="-51"/>
              <w:jc w:val="center"/>
            </w:pPr>
            <w:r w:rsidRPr="00673956">
              <w:t>Повышение</w:t>
            </w:r>
            <w:r>
              <w:t xml:space="preserve"> </w:t>
            </w:r>
            <w:r w:rsidRPr="00673956">
              <w:t>безопасности</w:t>
            </w:r>
            <w:r>
              <w:t xml:space="preserve"> </w:t>
            </w:r>
            <w:r w:rsidRPr="00673956">
              <w:t>жизнедеятельности</w:t>
            </w:r>
            <w:r>
              <w:t xml:space="preserve"> </w:t>
            </w:r>
            <w:r w:rsidRPr="00673956">
              <w:t>населения</w:t>
            </w:r>
            <w:r>
              <w:t xml:space="preserve"> </w:t>
            </w:r>
            <w:r w:rsidRPr="00673956">
              <w:t>и</w:t>
            </w:r>
            <w:r>
              <w:t xml:space="preserve"> </w:t>
            </w:r>
            <w:r w:rsidRPr="00673956">
              <w:t>территорий</w:t>
            </w:r>
            <w:r w:rsidRPr="00E06717">
              <w:t xml:space="preserve"> </w:t>
            </w:r>
            <w:r>
              <w:t xml:space="preserve">Шумерлинского района» </w:t>
            </w:r>
            <w:r w:rsidRPr="00673956">
              <w:t>на</w:t>
            </w:r>
            <w:r>
              <w:t xml:space="preserve"> </w:t>
            </w:r>
            <w:r w:rsidRPr="00673956">
              <w:t>201</w:t>
            </w:r>
            <w:r>
              <w:t>4</w:t>
            </w:r>
            <w:r w:rsidRPr="00673956">
              <w:t>–2020</w:t>
            </w:r>
            <w:r>
              <w:t xml:space="preserve"> </w:t>
            </w:r>
            <w:r w:rsidRPr="00673956">
              <w:t>годы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1.</w:t>
            </w:r>
          </w:p>
        </w:tc>
        <w:tc>
          <w:tcPr>
            <w:tcW w:w="21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both"/>
            </w:pPr>
            <w:r w:rsidRPr="00673956">
              <w:rPr>
                <w:sz w:val="22"/>
                <w:szCs w:val="22"/>
              </w:rPr>
              <w:t>Готовность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автоматизированных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73956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оповещения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органов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местного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районов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городских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округов,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входящих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региональной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системы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централизованного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оповещения</w:t>
            </w:r>
          </w:p>
          <w:p w:rsidR="00E93F24" w:rsidRPr="00673956" w:rsidRDefault="00E93F24" w:rsidP="00CA6480">
            <w:pPr>
              <w:spacing w:line="230" w:lineRule="auto"/>
              <w:jc w:val="both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94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95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100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2.</w:t>
            </w:r>
          </w:p>
        </w:tc>
        <w:tc>
          <w:tcPr>
            <w:tcW w:w="21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spacing w:line="230" w:lineRule="auto"/>
              <w:jc w:val="both"/>
            </w:pPr>
            <w:r w:rsidRPr="00673956">
              <w:rPr>
                <w:sz w:val="22"/>
                <w:szCs w:val="22"/>
              </w:rPr>
              <w:t>Готовность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защитных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сооружений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гражданской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обороны</w:t>
            </w:r>
            <w:r>
              <w:rPr>
                <w:sz w:val="22"/>
                <w:szCs w:val="22"/>
              </w:rPr>
              <w:t xml:space="preserve"> Шумерлинского района </w:t>
            </w:r>
            <w:r w:rsidRPr="0067395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использованию</w:t>
            </w:r>
          </w:p>
          <w:p w:rsidR="00E93F24" w:rsidRPr="00673956" w:rsidRDefault="00E93F24" w:rsidP="00CA6480">
            <w:pPr>
              <w:spacing w:line="230" w:lineRule="auto"/>
              <w:jc w:val="both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86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spacing w:line="230" w:lineRule="auto"/>
              <w:jc w:val="center"/>
            </w:pPr>
            <w:r w:rsidRPr="00673956">
              <w:rPr>
                <w:sz w:val="22"/>
                <w:szCs w:val="22"/>
              </w:rPr>
              <w:t>90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3.</w:t>
            </w:r>
          </w:p>
        </w:tc>
        <w:tc>
          <w:tcPr>
            <w:tcW w:w="21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обеспеченности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сил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сре</w:t>
            </w:r>
            <w:proofErr w:type="gramStart"/>
            <w:r w:rsidRPr="00673956">
              <w:rPr>
                <w:sz w:val="22"/>
                <w:szCs w:val="22"/>
              </w:rPr>
              <w:t>дств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гр</w:t>
            </w:r>
            <w:proofErr w:type="gramEnd"/>
            <w:r w:rsidRPr="00673956">
              <w:rPr>
                <w:sz w:val="22"/>
                <w:szCs w:val="22"/>
              </w:rPr>
              <w:t>ажданской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обороны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запасами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материально-технических,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продовольственных,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медицинских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средств</w:t>
            </w:r>
          </w:p>
          <w:p w:rsidR="00E93F24" w:rsidRPr="00673956" w:rsidRDefault="00E93F24" w:rsidP="00CA6480">
            <w:pPr>
              <w:jc w:val="both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82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84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86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4.</w:t>
            </w:r>
          </w:p>
        </w:tc>
        <w:tc>
          <w:tcPr>
            <w:tcW w:w="21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Готовность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стационарных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подвижных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пунктов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lastRenderedPageBreak/>
              <w:t>органов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делам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гражданской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обороны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чрезвычайным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ситуациям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действий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особый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период,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также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ликвидации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чрезвычайных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ситуаций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последствий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террористических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акций</w:t>
            </w:r>
          </w:p>
          <w:p w:rsidR="00E93F24" w:rsidRPr="00673956" w:rsidRDefault="00E93F24" w:rsidP="00CA6480">
            <w:pPr>
              <w:jc w:val="both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100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95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1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3956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обучаемых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лиц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руководящего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состава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гражданской обороны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специалистов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аварийно-спасательных формирований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способам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гражданской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защиты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чел.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3"/>
              <w:jc w:val="center"/>
            </w:pPr>
            <w:r>
              <w:rPr>
                <w:sz w:val="22"/>
                <w:szCs w:val="22"/>
              </w:rPr>
              <w:t>11</w:t>
            </w:r>
            <w:r w:rsidRPr="00673956">
              <w:rPr>
                <w:sz w:val="22"/>
                <w:szCs w:val="22"/>
              </w:rPr>
              <w:t>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3"/>
              <w:jc w:val="center"/>
            </w:pPr>
            <w:r>
              <w:rPr>
                <w:sz w:val="22"/>
                <w:szCs w:val="22"/>
              </w:rPr>
              <w:t>13</w:t>
            </w:r>
            <w:r w:rsidRPr="006739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>
              <w:rPr>
                <w:sz w:val="22"/>
                <w:szCs w:val="22"/>
              </w:rPr>
              <w:t>16</w:t>
            </w:r>
            <w:r w:rsidRPr="00673956">
              <w:rPr>
                <w:sz w:val="22"/>
                <w:szCs w:val="22"/>
              </w:rPr>
              <w:t>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>
              <w:rPr>
                <w:sz w:val="22"/>
                <w:szCs w:val="22"/>
              </w:rPr>
              <w:t>1</w:t>
            </w:r>
            <w:r w:rsidRPr="00673956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>
              <w:rPr>
                <w:sz w:val="22"/>
                <w:szCs w:val="22"/>
              </w:rPr>
              <w:t>1</w:t>
            </w:r>
            <w:r w:rsidRPr="00673956">
              <w:rPr>
                <w:sz w:val="22"/>
                <w:szCs w:val="22"/>
              </w:rPr>
              <w:t>6,0</w:t>
            </w:r>
          </w:p>
        </w:tc>
      </w:tr>
      <w:tr w:rsidR="00E93F24" w:rsidRPr="00673956" w:rsidTr="00CA6480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E93F24" w:rsidRDefault="00E93F24" w:rsidP="00CA6480">
            <w:pPr>
              <w:ind w:left="-76" w:right="-51"/>
              <w:jc w:val="center"/>
            </w:pPr>
            <w:r w:rsidRPr="00673956">
              <w:rPr>
                <w:b/>
                <w:kern w:val="2"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«</w:t>
            </w:r>
            <w:r>
              <w:t>Защита населения и территорий от чрезвычайных ситуаций природного и техногенного характера, обеспечения пожарной безопасности и безопасности населения на водных объектах Шумерлинского района на 2014 - 2020 годы»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1.</w:t>
            </w: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зарегистрированных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пожаров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процентном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отношении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уровню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3 </w:t>
            </w:r>
            <w:r w:rsidRPr="00673956">
              <w:rPr>
                <w:sz w:val="22"/>
                <w:szCs w:val="22"/>
              </w:rPr>
              <w:t>года)</w:t>
            </w:r>
          </w:p>
          <w:p w:rsidR="00E93F24" w:rsidRPr="00673956" w:rsidRDefault="00E93F24" w:rsidP="00CA6480">
            <w:pPr>
              <w:jc w:val="both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0,9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0,8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0,7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2.</w:t>
            </w: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Снижение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количества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погибших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пожаре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процентном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отношении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уровню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3 </w:t>
            </w:r>
            <w:r w:rsidRPr="00673956">
              <w:rPr>
                <w:sz w:val="22"/>
                <w:szCs w:val="22"/>
              </w:rPr>
              <w:t>года)</w:t>
            </w:r>
          </w:p>
          <w:p w:rsidR="00E93F24" w:rsidRPr="00673956" w:rsidRDefault="00E93F24" w:rsidP="00CA6480">
            <w:pPr>
              <w:jc w:val="both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1,1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3.</w:t>
            </w: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Снижение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количества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травмированных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пожаре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людей (в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процентном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отношении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уровню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013 </w:t>
            </w:r>
            <w:r w:rsidRPr="00673956">
              <w:rPr>
                <w:sz w:val="22"/>
                <w:szCs w:val="22"/>
              </w:rPr>
              <w:t>года)</w:t>
            </w:r>
          </w:p>
          <w:p w:rsidR="00E93F24" w:rsidRPr="00673956" w:rsidRDefault="00E93F24" w:rsidP="00CA6480">
            <w:pPr>
              <w:jc w:val="both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2,8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2,7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2,6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2,5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2,4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2,3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2,2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5.</w:t>
            </w: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профилактических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мероприятий,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направленных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недопущение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чрезвычайных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ситуаций</w:t>
            </w:r>
          </w:p>
          <w:p w:rsidR="00E93F24" w:rsidRPr="00673956" w:rsidRDefault="00E93F24" w:rsidP="00CA6480">
            <w:pPr>
              <w:jc w:val="both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956">
              <w:rPr>
                <w:rFonts w:ascii="Times New Roman" w:hAnsi="Times New Roman"/>
                <w:sz w:val="22"/>
                <w:szCs w:val="22"/>
              </w:rPr>
              <w:t>1,15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956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3"/>
              <w:jc w:val="center"/>
            </w:pPr>
            <w:r w:rsidRPr="00673956">
              <w:rPr>
                <w:sz w:val="22"/>
                <w:szCs w:val="22"/>
              </w:rPr>
              <w:t>1,25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3"/>
              <w:jc w:val="center"/>
            </w:pPr>
            <w:r w:rsidRPr="00673956">
              <w:rPr>
                <w:sz w:val="22"/>
                <w:szCs w:val="22"/>
              </w:rPr>
              <w:t>1,3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1,34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1,37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1,4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6.</w:t>
            </w: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Улучшение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показателей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оперативного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реагирования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чрезвычайные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ситуации,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ом числе </w:t>
            </w:r>
            <w:r w:rsidRPr="00673956">
              <w:rPr>
                <w:sz w:val="22"/>
                <w:szCs w:val="22"/>
              </w:rPr>
              <w:t>сокращение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среднего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времени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pStyle w:val="af1"/>
              <w:ind w:left="1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организации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выезда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дежурной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смены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чрезвычайные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ситуации</w:t>
            </w:r>
          </w:p>
          <w:p w:rsidR="00E93F24" w:rsidRPr="00E42403" w:rsidRDefault="00E93F24" w:rsidP="00CA6480">
            <w:pPr>
              <w:pStyle w:val="af1"/>
              <w:ind w:left="1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956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956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4,1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pStyle w:val="af1"/>
              <w:ind w:lef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3956">
              <w:rPr>
                <w:rFonts w:ascii="Times New Roman" w:hAnsi="Times New Roman"/>
                <w:sz w:val="22"/>
                <w:szCs w:val="22"/>
              </w:rPr>
              <w:t>прибытия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дежурной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смены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спасателей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месту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чрезвычайных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3956">
              <w:rPr>
                <w:rFonts w:ascii="Times New Roman" w:hAnsi="Times New Roman"/>
                <w:sz w:val="22"/>
                <w:szCs w:val="22"/>
              </w:rPr>
              <w:t>ситуаций</w:t>
            </w:r>
          </w:p>
          <w:p w:rsidR="00E93F24" w:rsidRPr="00E42403" w:rsidRDefault="00E93F24" w:rsidP="00CA6480">
            <w:pPr>
              <w:pStyle w:val="af1"/>
              <w:ind w:left="1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  <w:lang w:val="en-US"/>
              </w:rPr>
              <w:t>36</w:t>
            </w:r>
            <w:r w:rsidRPr="00673956">
              <w:rPr>
                <w:sz w:val="22"/>
                <w:szCs w:val="22"/>
              </w:rPr>
              <w:t>,</w:t>
            </w:r>
            <w:r w:rsidRPr="0067395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  <w:lang w:val="en-US"/>
              </w:rPr>
              <w:t>36</w:t>
            </w:r>
            <w:r w:rsidRPr="00673956">
              <w:rPr>
                <w:sz w:val="22"/>
                <w:szCs w:val="22"/>
              </w:rPr>
              <w:t>,</w:t>
            </w:r>
            <w:r w:rsidRPr="0067395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36,2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36,1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36,0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35,9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35,8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23"/>
              <w:jc w:val="center"/>
              <w:rPr>
                <w:sz w:val="22"/>
              </w:rPr>
            </w:pP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pStyle w:val="23"/>
              <w:ind w:left="133"/>
              <w:rPr>
                <w:sz w:val="22"/>
              </w:rPr>
            </w:pPr>
            <w:r w:rsidRPr="00673956">
              <w:rPr>
                <w:sz w:val="22"/>
                <w:szCs w:val="22"/>
              </w:rPr>
              <w:t>локализации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чрезвычайных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ситуаций</w:t>
            </w:r>
          </w:p>
          <w:p w:rsidR="00E93F24" w:rsidRPr="00E42403" w:rsidRDefault="00E93F24" w:rsidP="00CA6480">
            <w:pPr>
              <w:pStyle w:val="23"/>
              <w:ind w:left="133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мин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  <w:lang w:val="en-US"/>
              </w:rPr>
              <w:t>26</w:t>
            </w:r>
            <w:r w:rsidRPr="00673956">
              <w:rPr>
                <w:sz w:val="22"/>
                <w:szCs w:val="22"/>
              </w:rPr>
              <w:t>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  <w:lang w:val="en-US"/>
              </w:rPr>
              <w:t>2</w:t>
            </w:r>
            <w:r w:rsidRPr="00673956">
              <w:rPr>
                <w:sz w:val="22"/>
                <w:szCs w:val="22"/>
              </w:rPr>
              <w:t>5,9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25,8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25,7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25,6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25,5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25,4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pStyle w:val="23"/>
              <w:jc w:val="center"/>
              <w:rPr>
                <w:sz w:val="22"/>
              </w:rPr>
            </w:pP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pStyle w:val="23"/>
              <w:ind w:left="133"/>
              <w:rPr>
                <w:sz w:val="22"/>
              </w:rPr>
            </w:pPr>
            <w:r w:rsidRPr="00673956">
              <w:rPr>
                <w:sz w:val="22"/>
                <w:szCs w:val="22"/>
              </w:rPr>
              <w:t>ликвидации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последствий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чрезвычайных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ситуаций</w:t>
            </w:r>
          </w:p>
          <w:p w:rsidR="00E93F24" w:rsidRPr="00E42403" w:rsidRDefault="00E93F24" w:rsidP="00CA6480">
            <w:pPr>
              <w:pStyle w:val="23"/>
              <w:ind w:left="133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43,5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43,4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43,3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43,2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43,1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43,0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ind w:left="-76" w:right="-51"/>
              <w:jc w:val="center"/>
            </w:pPr>
            <w:r w:rsidRPr="00673956">
              <w:rPr>
                <w:sz w:val="22"/>
                <w:szCs w:val="22"/>
              </w:rPr>
              <w:t>42,9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7.</w:t>
            </w: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обучаемых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должностных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 xml:space="preserve"> органов </w:t>
            </w:r>
            <w:r w:rsidRPr="00673956">
              <w:rPr>
                <w:sz w:val="22"/>
                <w:szCs w:val="22"/>
              </w:rPr>
              <w:t>местного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lastRenderedPageBreak/>
              <w:t>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организаций</w:t>
            </w:r>
          </w:p>
          <w:p w:rsidR="00E93F24" w:rsidRPr="00E42403" w:rsidRDefault="00E93F24" w:rsidP="00CA64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93F24" w:rsidRPr="00673956" w:rsidTr="00CA6480">
        <w:trPr>
          <w:trHeight w:val="20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both"/>
            </w:pPr>
            <w:r w:rsidRPr="00673956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лиц,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выдержавших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требования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итоговой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аттестации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после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прохождения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(руководители,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другие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должностные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органов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исполнительной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власти,</w:t>
            </w:r>
            <w:r>
              <w:rPr>
                <w:sz w:val="22"/>
                <w:szCs w:val="22"/>
              </w:rPr>
              <w:t xml:space="preserve"> органов </w:t>
            </w:r>
            <w:r w:rsidRPr="00673956">
              <w:rPr>
                <w:sz w:val="22"/>
                <w:szCs w:val="22"/>
              </w:rPr>
              <w:t>местного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73956">
              <w:rPr>
                <w:sz w:val="22"/>
                <w:szCs w:val="22"/>
              </w:rPr>
              <w:t>организаций)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97,2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97,3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97,4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97,5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97,6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97,7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673956" w:rsidRDefault="00E93F24" w:rsidP="00CA6480">
            <w:pPr>
              <w:jc w:val="center"/>
            </w:pPr>
            <w:r w:rsidRPr="00673956">
              <w:rPr>
                <w:sz w:val="22"/>
                <w:szCs w:val="22"/>
              </w:rPr>
              <w:t>98</w:t>
            </w:r>
          </w:p>
        </w:tc>
      </w:tr>
      <w:tr w:rsidR="00E93F24" w:rsidRPr="00673956" w:rsidTr="00CA6480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E93F24" w:rsidRDefault="00E93F24" w:rsidP="00CA6480">
            <w:pPr>
              <w:jc w:val="center"/>
              <w:rPr>
                <w:b/>
              </w:rPr>
            </w:pPr>
            <w:r w:rsidRPr="00673956">
              <w:rPr>
                <w:b/>
                <w:kern w:val="2"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 «</w:t>
            </w:r>
            <w:r>
              <w:t>П</w:t>
            </w:r>
            <w:r w:rsidRPr="00BF229D">
              <w:t>рофилактик</w:t>
            </w:r>
            <w:r>
              <w:t>а</w:t>
            </w:r>
            <w:r w:rsidRPr="00BF229D">
              <w:t xml:space="preserve"> правонарушений и противодействия преступности в Шумерлинском районе  на 201</w:t>
            </w:r>
            <w:r>
              <w:t>4</w:t>
            </w:r>
            <w:r w:rsidRPr="00BF229D">
              <w:t>–2020 годы</w:t>
            </w:r>
            <w:r>
              <w:rPr>
                <w:b/>
                <w:sz w:val="22"/>
                <w:szCs w:val="22"/>
              </w:rPr>
              <w:t>»</w:t>
            </w:r>
          </w:p>
          <w:p w:rsidR="00E93F24" w:rsidRPr="00673956" w:rsidRDefault="00E93F24" w:rsidP="00CA6480">
            <w:pPr>
              <w:jc w:val="center"/>
            </w:pP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1.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widowControl w:val="0"/>
              <w:ind w:left="21"/>
            </w:pPr>
            <w:r w:rsidRPr="00135B89">
              <w:rPr>
                <w:sz w:val="22"/>
                <w:szCs w:val="22"/>
              </w:rPr>
              <w:t>Снижение в общей структуре преступности доли преступлений, совершенных: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E93F24" w:rsidRPr="00135B89" w:rsidRDefault="00E93F24" w:rsidP="00CA6480">
            <w:pPr>
              <w:jc w:val="center"/>
            </w:pP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2.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widowControl w:val="0"/>
              <w:ind w:left="273"/>
            </w:pPr>
            <w:r w:rsidRPr="00135B89">
              <w:rPr>
                <w:sz w:val="22"/>
                <w:szCs w:val="22"/>
              </w:rPr>
              <w:t>лицами, ранее совершавшими преступления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48,0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47,0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46,0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45,0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44,0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43,0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42,0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3.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widowControl w:val="0"/>
              <w:ind w:left="273"/>
            </w:pPr>
            <w:r w:rsidRPr="00135B89">
              <w:rPr>
                <w:sz w:val="22"/>
                <w:szCs w:val="22"/>
              </w:rPr>
              <w:t>лицами в состоянии алкогольного опьянения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30,5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29,0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27,5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26,0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24,5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23,0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21,5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4.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widowControl w:val="0"/>
            </w:pPr>
            <w:r w:rsidRPr="00135B89">
              <w:rPr>
                <w:sz w:val="22"/>
                <w:szCs w:val="22"/>
              </w:rPr>
              <w:t>Сокращение удельного веса преступлений, совершенных в жилом секторе, в общем количестве преступных посягательств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31,5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31,0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30,5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30,0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29,5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29,0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28,5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5.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widowControl w:val="0"/>
            </w:pPr>
            <w:r w:rsidRPr="00135B89">
              <w:rPr>
                <w:sz w:val="22"/>
                <w:szCs w:val="22"/>
              </w:rPr>
              <w:t>Уменьшение числа несовершеннолетних, совершивших преступления, в расчете на тысячу несовершеннолетних в возрасте 14-17 лет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чел.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9,9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9,8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9,7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9,6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9,5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9,4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9,3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6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widowControl w:val="0"/>
              <w:rPr>
                <w:b/>
                <w:bCs/>
              </w:rPr>
            </w:pPr>
            <w:r w:rsidRPr="00135B89">
              <w:rPr>
                <w:sz w:val="22"/>
                <w:szCs w:val="22"/>
              </w:rPr>
              <w:t>Увеличение уровня раскрытия преступлений, совершенных на улицах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52,5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53,0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53,5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54,0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54,5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55,0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55,5</w:t>
            </w:r>
          </w:p>
        </w:tc>
      </w:tr>
      <w:tr w:rsidR="00E93F24" w:rsidRPr="00673956" w:rsidTr="00CA6480">
        <w:trPr>
          <w:trHeight w:val="20"/>
        </w:trPr>
        <w:tc>
          <w:tcPr>
            <w:tcW w:w="203" w:type="pct"/>
            <w:gridSpan w:val="2"/>
            <w:tcBorders>
              <w:top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7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widowControl w:val="0"/>
              <w:rPr>
                <w:rFonts w:eastAsia="Arial Unicode MS"/>
                <w:highlight w:val="yellow"/>
              </w:rPr>
            </w:pPr>
            <w:r w:rsidRPr="00135B89">
              <w:rPr>
                <w:sz w:val="22"/>
                <w:szCs w:val="22"/>
              </w:rPr>
              <w:t xml:space="preserve">Рост числа расследованных органами внутренних дел преступлений превентивной направленности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F24" w:rsidRPr="00135B89" w:rsidRDefault="00E93F24" w:rsidP="00CA6480">
            <w:pPr>
              <w:jc w:val="center"/>
            </w:pPr>
            <w:r w:rsidRPr="00135B89">
              <w:rPr>
                <w:sz w:val="22"/>
                <w:szCs w:val="22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106,0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106,5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107,0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107,5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108,0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108,5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center"/>
          </w:tcPr>
          <w:p w:rsidR="00E93F24" w:rsidRPr="00135B89" w:rsidRDefault="00E93F24" w:rsidP="00CA6480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</w:rPr>
            </w:pPr>
            <w:r w:rsidRPr="00135B89">
              <w:rPr>
                <w:rFonts w:eastAsia="Arial Unicode MS"/>
                <w:sz w:val="22"/>
                <w:szCs w:val="22"/>
              </w:rPr>
              <w:t>109,0</w:t>
            </w:r>
          </w:p>
        </w:tc>
      </w:tr>
    </w:tbl>
    <w:p w:rsidR="00E93F24" w:rsidRPr="00211FEC" w:rsidRDefault="00E93F24" w:rsidP="00E93F24"/>
    <w:tbl>
      <w:tblPr>
        <w:tblW w:w="146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161"/>
        <w:gridCol w:w="898"/>
        <w:gridCol w:w="791"/>
        <w:gridCol w:w="791"/>
        <w:gridCol w:w="791"/>
        <w:gridCol w:w="791"/>
        <w:gridCol w:w="791"/>
        <w:gridCol w:w="791"/>
        <w:gridCol w:w="2288"/>
      </w:tblGrid>
      <w:tr w:rsidR="00E93F24" w:rsidRPr="00211FEC" w:rsidTr="00CA6480">
        <w:trPr>
          <w:cantSplit/>
          <w:trHeight w:val="20"/>
        </w:trPr>
        <w:tc>
          <w:tcPr>
            <w:tcW w:w="595" w:type="dxa"/>
            <w:vMerge w:val="restart"/>
          </w:tcPr>
          <w:p w:rsidR="00E93F24" w:rsidRPr="00211FEC" w:rsidRDefault="00E93F24" w:rsidP="00CA6480">
            <w:pPr>
              <w:jc w:val="center"/>
            </w:pPr>
            <w:r w:rsidRPr="00211FEC">
              <w:rPr>
                <w:sz w:val="22"/>
                <w:szCs w:val="22"/>
              </w:rPr>
              <w:t xml:space="preserve">№ </w:t>
            </w:r>
            <w:proofErr w:type="spellStart"/>
            <w:r w:rsidRPr="00211FE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61" w:type="dxa"/>
            <w:vMerge w:val="restart"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  <w:r w:rsidRPr="00211FEC">
              <w:rPr>
                <w:sz w:val="22"/>
                <w:szCs w:val="22"/>
              </w:rPr>
              <w:t xml:space="preserve">Наименование показателя (индикатора) </w:t>
            </w:r>
          </w:p>
        </w:tc>
        <w:tc>
          <w:tcPr>
            <w:tcW w:w="898" w:type="dxa"/>
            <w:vMerge w:val="restart"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  <w:r w:rsidRPr="00211FE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34" w:type="dxa"/>
            <w:gridSpan w:val="7"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  <w:r w:rsidRPr="00211FEC">
              <w:rPr>
                <w:sz w:val="22"/>
                <w:szCs w:val="22"/>
              </w:rPr>
              <w:t>Значения показателей по годам</w:t>
            </w:r>
          </w:p>
        </w:tc>
      </w:tr>
      <w:tr w:rsidR="00E93F24" w:rsidRPr="00211FEC" w:rsidTr="00CA6480">
        <w:trPr>
          <w:cantSplit/>
          <w:trHeight w:val="20"/>
        </w:trPr>
        <w:tc>
          <w:tcPr>
            <w:tcW w:w="595" w:type="dxa"/>
            <w:vMerge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</w:p>
        </w:tc>
        <w:tc>
          <w:tcPr>
            <w:tcW w:w="6161" w:type="dxa"/>
            <w:vMerge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2014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2015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2016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2017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2018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2019</w:t>
            </w:r>
          </w:p>
        </w:tc>
        <w:tc>
          <w:tcPr>
            <w:tcW w:w="2288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2020</w:t>
            </w:r>
          </w:p>
        </w:tc>
      </w:tr>
    </w:tbl>
    <w:p w:rsidR="00E93F24" w:rsidRPr="00211FEC" w:rsidRDefault="00E93F24" w:rsidP="00E93F24">
      <w:pPr>
        <w:rPr>
          <w:sz w:val="2"/>
          <w:szCs w:val="2"/>
        </w:rPr>
      </w:pPr>
    </w:p>
    <w:tbl>
      <w:tblPr>
        <w:tblW w:w="49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170"/>
        <w:gridCol w:w="897"/>
        <w:gridCol w:w="791"/>
        <w:gridCol w:w="788"/>
        <w:gridCol w:w="790"/>
        <w:gridCol w:w="790"/>
        <w:gridCol w:w="790"/>
        <w:gridCol w:w="790"/>
        <w:gridCol w:w="2288"/>
      </w:tblGrid>
      <w:tr w:rsidR="00E93F24" w:rsidRPr="00211FEC" w:rsidTr="00CA6480">
        <w:trPr>
          <w:tblHeader/>
        </w:trPr>
        <w:tc>
          <w:tcPr>
            <w:tcW w:w="202" w:type="pct"/>
          </w:tcPr>
          <w:p w:rsidR="00E93F24" w:rsidRPr="00211FEC" w:rsidRDefault="00E93F24" w:rsidP="00CA6480">
            <w:pPr>
              <w:jc w:val="center"/>
            </w:pPr>
            <w:r w:rsidRPr="00211FEC">
              <w:t>1.</w:t>
            </w:r>
          </w:p>
        </w:tc>
        <w:tc>
          <w:tcPr>
            <w:tcW w:w="2099" w:type="pct"/>
          </w:tcPr>
          <w:p w:rsidR="00E93F24" w:rsidRPr="00211FEC" w:rsidRDefault="00E93F24" w:rsidP="00CA6480">
            <w:pPr>
              <w:jc w:val="both"/>
            </w:pPr>
            <w:r w:rsidRPr="00211FEC">
              <w:t xml:space="preserve">Доля детей, охваченных образовательными программами дополнительного образования детей, в общей численности детей и молодежи </w:t>
            </w:r>
          </w:p>
        </w:tc>
        <w:tc>
          <w:tcPr>
            <w:tcW w:w="305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jc w:val="center"/>
            </w:pPr>
            <w:r w:rsidRPr="00211FEC">
              <w:t>62</w:t>
            </w:r>
          </w:p>
        </w:tc>
        <w:tc>
          <w:tcPr>
            <w:tcW w:w="268" w:type="pct"/>
          </w:tcPr>
          <w:p w:rsidR="00E93F24" w:rsidRPr="00211FEC" w:rsidRDefault="00E93F24" w:rsidP="00CA6480">
            <w:pPr>
              <w:jc w:val="center"/>
            </w:pPr>
            <w:r w:rsidRPr="00211FEC">
              <w:t>65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jc w:val="center"/>
            </w:pPr>
            <w:r w:rsidRPr="00211FEC">
              <w:t>68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jc w:val="center"/>
            </w:pPr>
            <w:r w:rsidRPr="00211FEC">
              <w:t>70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jc w:val="center"/>
            </w:pPr>
            <w:r w:rsidRPr="00211FEC">
              <w:t>71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jc w:val="center"/>
            </w:pPr>
            <w:r w:rsidRPr="00211FEC">
              <w:t>72</w:t>
            </w:r>
          </w:p>
        </w:tc>
        <w:tc>
          <w:tcPr>
            <w:tcW w:w="779" w:type="pct"/>
          </w:tcPr>
          <w:p w:rsidR="00E93F24" w:rsidRPr="00211FEC" w:rsidRDefault="00E93F24" w:rsidP="00CA6480">
            <w:pPr>
              <w:jc w:val="center"/>
            </w:pPr>
            <w:r w:rsidRPr="00211FEC">
              <w:t>75</w:t>
            </w:r>
          </w:p>
        </w:tc>
      </w:tr>
      <w:tr w:rsidR="00E93F24" w:rsidRPr="00211FEC" w:rsidTr="00CA6480">
        <w:trPr>
          <w:tblHeader/>
        </w:trPr>
        <w:tc>
          <w:tcPr>
            <w:tcW w:w="202" w:type="pct"/>
          </w:tcPr>
          <w:p w:rsidR="00E93F24" w:rsidRPr="00211FEC" w:rsidRDefault="00E93F24" w:rsidP="00CA6480">
            <w:pPr>
              <w:jc w:val="center"/>
            </w:pPr>
            <w:r w:rsidRPr="00211FEC">
              <w:t>2.</w:t>
            </w:r>
          </w:p>
        </w:tc>
        <w:tc>
          <w:tcPr>
            <w:tcW w:w="2099" w:type="pct"/>
          </w:tcPr>
          <w:p w:rsidR="00E93F24" w:rsidRPr="00211FEC" w:rsidRDefault="00E93F24" w:rsidP="00CA6480">
            <w:pPr>
              <w:jc w:val="both"/>
            </w:pPr>
            <w:r w:rsidRPr="00211FEC">
              <w:t xml:space="preserve">Удельный вес населения </w:t>
            </w:r>
            <w:r>
              <w:t>Шумерлинского района</w:t>
            </w:r>
            <w:r w:rsidRPr="00211FEC">
              <w:t xml:space="preserve">, систематически занимающегося физической культурой и   спортом </w:t>
            </w:r>
          </w:p>
        </w:tc>
        <w:tc>
          <w:tcPr>
            <w:tcW w:w="305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 xml:space="preserve">  31,0</w:t>
            </w:r>
          </w:p>
        </w:tc>
        <w:tc>
          <w:tcPr>
            <w:tcW w:w="268" w:type="pct"/>
          </w:tcPr>
          <w:p w:rsidR="00E93F24" w:rsidRPr="00211FEC" w:rsidRDefault="00E93F24" w:rsidP="00CA6480">
            <w:r w:rsidRPr="00211FEC">
              <w:t xml:space="preserve">  32,2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>35,4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>36,5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>37,6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>38,8</w:t>
            </w:r>
          </w:p>
        </w:tc>
        <w:tc>
          <w:tcPr>
            <w:tcW w:w="779" w:type="pct"/>
          </w:tcPr>
          <w:p w:rsidR="00E93F24" w:rsidRPr="00211FEC" w:rsidRDefault="00E93F24" w:rsidP="00CA6480">
            <w:pPr>
              <w:jc w:val="center"/>
            </w:pPr>
            <w:r w:rsidRPr="00211FEC">
              <w:t>40,0</w:t>
            </w:r>
          </w:p>
        </w:tc>
      </w:tr>
      <w:tr w:rsidR="00E93F24" w:rsidRPr="00211FEC" w:rsidTr="00CA6480">
        <w:trPr>
          <w:tblHeader/>
        </w:trPr>
        <w:tc>
          <w:tcPr>
            <w:tcW w:w="202" w:type="pct"/>
          </w:tcPr>
          <w:p w:rsidR="00E93F24" w:rsidRPr="00211FEC" w:rsidRDefault="00E93F24" w:rsidP="00CA6480">
            <w:pPr>
              <w:jc w:val="center"/>
            </w:pPr>
            <w:r w:rsidRPr="00211FEC">
              <w:lastRenderedPageBreak/>
              <w:t>3.</w:t>
            </w:r>
          </w:p>
        </w:tc>
        <w:tc>
          <w:tcPr>
            <w:tcW w:w="2099" w:type="pct"/>
          </w:tcPr>
          <w:p w:rsidR="00E93F24" w:rsidRPr="00211FEC" w:rsidRDefault="00E93F24" w:rsidP="00CA6480">
            <w:pPr>
              <w:jc w:val="both"/>
            </w:pPr>
            <w:r w:rsidRPr="00211FEC">
              <w:t>Доля безработных граждан из числа молодежи в  возрасте от 16 до 29 лет в общей численности безработных      граждан, зарегистрированных в органах службы занятости</w:t>
            </w:r>
          </w:p>
        </w:tc>
        <w:tc>
          <w:tcPr>
            <w:tcW w:w="305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 xml:space="preserve">  31,5</w:t>
            </w:r>
          </w:p>
        </w:tc>
        <w:tc>
          <w:tcPr>
            <w:tcW w:w="268" w:type="pct"/>
          </w:tcPr>
          <w:p w:rsidR="00E93F24" w:rsidRPr="00211FEC" w:rsidRDefault="00E93F24" w:rsidP="00CA6480">
            <w:r w:rsidRPr="00211FEC">
              <w:t xml:space="preserve"> 31,3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>31,2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>31,0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>30,8</w:t>
            </w:r>
          </w:p>
        </w:tc>
        <w:tc>
          <w:tcPr>
            <w:tcW w:w="269" w:type="pct"/>
          </w:tcPr>
          <w:p w:rsidR="00E93F24" w:rsidRPr="00211FEC" w:rsidRDefault="00E93F24" w:rsidP="00CA6480">
            <w:r w:rsidRPr="00211FEC">
              <w:t>30,5</w:t>
            </w:r>
          </w:p>
        </w:tc>
        <w:tc>
          <w:tcPr>
            <w:tcW w:w="779" w:type="pct"/>
          </w:tcPr>
          <w:p w:rsidR="00E93F24" w:rsidRPr="00211FEC" w:rsidRDefault="00E93F24" w:rsidP="00CA6480">
            <w:pPr>
              <w:jc w:val="center"/>
            </w:pPr>
            <w:r w:rsidRPr="00211FEC">
              <w:t>30,2</w:t>
            </w:r>
          </w:p>
        </w:tc>
      </w:tr>
      <w:tr w:rsidR="00E93F24" w:rsidRPr="00211FEC" w:rsidTr="00CA6480">
        <w:trPr>
          <w:tblHeader/>
        </w:trPr>
        <w:tc>
          <w:tcPr>
            <w:tcW w:w="202" w:type="pct"/>
          </w:tcPr>
          <w:p w:rsidR="00E93F24" w:rsidRPr="00211FEC" w:rsidRDefault="00E93F24" w:rsidP="00CA6480">
            <w:pPr>
              <w:jc w:val="center"/>
            </w:pPr>
            <w:r w:rsidRPr="00211FEC">
              <w:t>4.</w:t>
            </w:r>
          </w:p>
        </w:tc>
        <w:tc>
          <w:tcPr>
            <w:tcW w:w="2099" w:type="pct"/>
          </w:tcPr>
          <w:p w:rsidR="00E93F24" w:rsidRPr="00211FEC" w:rsidRDefault="00E93F24" w:rsidP="00CA6480">
            <w:pPr>
              <w:jc w:val="both"/>
            </w:pPr>
            <w:r w:rsidRPr="00211FEC">
              <w:t>Удельный вес преступлений, совершенных в жилом секторе, в общем количестве преступных посягательств</w:t>
            </w:r>
          </w:p>
          <w:p w:rsidR="00E93F24" w:rsidRPr="00211FEC" w:rsidRDefault="00E93F24" w:rsidP="00CA6480">
            <w:pPr>
              <w:jc w:val="both"/>
            </w:pPr>
          </w:p>
        </w:tc>
        <w:tc>
          <w:tcPr>
            <w:tcW w:w="305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31,5</w:t>
            </w:r>
          </w:p>
        </w:tc>
        <w:tc>
          <w:tcPr>
            <w:tcW w:w="268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31,0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30,5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30,0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29,5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29,0</w:t>
            </w:r>
          </w:p>
        </w:tc>
        <w:tc>
          <w:tcPr>
            <w:tcW w:w="779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28,5</w:t>
            </w:r>
          </w:p>
        </w:tc>
      </w:tr>
      <w:tr w:rsidR="00E93F24" w:rsidRPr="00211FEC" w:rsidTr="00CA6480">
        <w:trPr>
          <w:tblHeader/>
        </w:trPr>
        <w:tc>
          <w:tcPr>
            <w:tcW w:w="202" w:type="pct"/>
          </w:tcPr>
          <w:p w:rsidR="00E93F24" w:rsidRPr="00211FEC" w:rsidRDefault="00E93F24" w:rsidP="00CA6480">
            <w:pPr>
              <w:jc w:val="center"/>
            </w:pPr>
            <w:r w:rsidRPr="00211FEC">
              <w:t>5.</w:t>
            </w:r>
          </w:p>
        </w:tc>
        <w:tc>
          <w:tcPr>
            <w:tcW w:w="2099" w:type="pct"/>
          </w:tcPr>
          <w:p w:rsidR="00E93F24" w:rsidRPr="00211FEC" w:rsidRDefault="00E93F24" w:rsidP="00CA6480">
            <w:pPr>
              <w:jc w:val="both"/>
            </w:pPr>
            <w:r w:rsidRPr="00211FEC">
              <w:t>Уровень раскрытия преступлений, совершенных на улицах</w:t>
            </w:r>
          </w:p>
          <w:p w:rsidR="00E93F24" w:rsidRPr="00211FEC" w:rsidRDefault="00E93F24" w:rsidP="00CA6480">
            <w:pPr>
              <w:jc w:val="both"/>
            </w:pPr>
          </w:p>
        </w:tc>
        <w:tc>
          <w:tcPr>
            <w:tcW w:w="305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52,5</w:t>
            </w:r>
          </w:p>
        </w:tc>
        <w:tc>
          <w:tcPr>
            <w:tcW w:w="268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53,0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53,5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pStyle w:val="ConsPlusCell"/>
              <w:jc w:val="center"/>
            </w:pPr>
            <w:r w:rsidRPr="00211FEC">
              <w:t>54,0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pStyle w:val="ConsPlusCell"/>
              <w:jc w:val="center"/>
            </w:pPr>
            <w:r w:rsidRPr="00211FEC">
              <w:t>54,5</w:t>
            </w:r>
          </w:p>
        </w:tc>
        <w:tc>
          <w:tcPr>
            <w:tcW w:w="269" w:type="pct"/>
          </w:tcPr>
          <w:p w:rsidR="00E93F24" w:rsidRPr="00211FEC" w:rsidRDefault="00E93F24" w:rsidP="00CA6480">
            <w:pPr>
              <w:pStyle w:val="ConsPlusCell"/>
              <w:jc w:val="center"/>
            </w:pPr>
            <w:r w:rsidRPr="00211FEC">
              <w:t>55,0</w:t>
            </w:r>
          </w:p>
        </w:tc>
        <w:tc>
          <w:tcPr>
            <w:tcW w:w="779" w:type="pct"/>
          </w:tcPr>
          <w:p w:rsidR="00E93F24" w:rsidRPr="00211FEC" w:rsidRDefault="00E93F24" w:rsidP="00CA6480">
            <w:pPr>
              <w:pStyle w:val="ConsPlusCell"/>
              <w:jc w:val="center"/>
            </w:pPr>
            <w:r w:rsidRPr="00211FEC">
              <w:t>55,5</w:t>
            </w:r>
          </w:p>
        </w:tc>
      </w:tr>
    </w:tbl>
    <w:p w:rsidR="00E93F24" w:rsidRDefault="00E93F24" w:rsidP="00E93F24">
      <w:pPr>
        <w:jc w:val="center"/>
        <w:rPr>
          <w:sz w:val="26"/>
        </w:rPr>
      </w:pPr>
      <w:r>
        <w:rPr>
          <w:sz w:val="26"/>
        </w:rPr>
        <w:br w:type="textWrapping" w:clear="all"/>
      </w:r>
    </w:p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Default="00E93F24" w:rsidP="00E93F24">
      <w:pPr>
        <w:pStyle w:val="af3"/>
        <w:spacing w:line="230" w:lineRule="auto"/>
        <w:ind w:left="10348"/>
        <w:jc w:val="center"/>
        <w:rPr>
          <w:bCs/>
          <w:sz w:val="26"/>
        </w:rPr>
      </w:pPr>
    </w:p>
    <w:p w:rsidR="00E93F24" w:rsidRPr="00DB0C98" w:rsidRDefault="00E93F24" w:rsidP="00E93F24">
      <w:pPr>
        <w:pStyle w:val="af3"/>
        <w:spacing w:line="230" w:lineRule="auto"/>
        <w:ind w:left="10348"/>
        <w:jc w:val="right"/>
        <w:rPr>
          <w:bCs/>
        </w:rPr>
      </w:pPr>
      <w:r w:rsidRPr="00DB0C98">
        <w:rPr>
          <w:bCs/>
        </w:rPr>
        <w:lastRenderedPageBreak/>
        <w:t>Приложение № 2</w:t>
      </w:r>
    </w:p>
    <w:p w:rsidR="00E93F24" w:rsidRPr="00DB0C98" w:rsidRDefault="00E93F24" w:rsidP="00E93F24">
      <w:pPr>
        <w:pStyle w:val="af3"/>
        <w:spacing w:line="230" w:lineRule="auto"/>
        <w:ind w:left="9954"/>
        <w:jc w:val="right"/>
        <w:rPr>
          <w:bCs/>
        </w:rPr>
      </w:pPr>
      <w:r w:rsidRPr="00DB0C98">
        <w:rPr>
          <w:bCs/>
        </w:rPr>
        <w:t xml:space="preserve">к муниципальной программе </w:t>
      </w:r>
      <w:r w:rsidRPr="00DB0C98">
        <w:rPr>
          <w:bCs/>
        </w:rPr>
        <w:br/>
        <w:t>«</w:t>
      </w:r>
      <w:r w:rsidRPr="00DB0C98">
        <w:t>Повышение безопасности жизнедеятельности</w:t>
      </w:r>
      <w:r w:rsidRPr="00DB0C98">
        <w:br/>
        <w:t>населения и территорий Шумерлинского района</w:t>
      </w:r>
      <w:r w:rsidRPr="00DB0C98">
        <w:rPr>
          <w:bCs/>
        </w:rPr>
        <w:t>»</w:t>
      </w:r>
      <w:r w:rsidRPr="00DB0C98">
        <w:t xml:space="preserve"> на 2014–2020 годы</w:t>
      </w:r>
    </w:p>
    <w:p w:rsidR="00E93F24" w:rsidRPr="003F7F14" w:rsidRDefault="00E93F24" w:rsidP="00E93F24">
      <w:pPr>
        <w:pStyle w:val="af3"/>
        <w:ind w:left="10348"/>
        <w:jc w:val="center"/>
        <w:rPr>
          <w:bCs/>
          <w:sz w:val="26"/>
        </w:rPr>
      </w:pPr>
    </w:p>
    <w:p w:rsidR="00E93F24" w:rsidRPr="003F7F14" w:rsidRDefault="00E93F24" w:rsidP="00E93F24">
      <w:pPr>
        <w:ind w:right="17"/>
        <w:jc w:val="center"/>
        <w:outlineLvl w:val="0"/>
        <w:rPr>
          <w:b/>
          <w:color w:val="000000"/>
          <w:sz w:val="26"/>
        </w:rPr>
      </w:pPr>
      <w:proofErr w:type="gramStart"/>
      <w:r w:rsidRPr="003F7F14">
        <w:rPr>
          <w:b/>
          <w:color w:val="000000"/>
          <w:sz w:val="26"/>
        </w:rPr>
        <w:t>П</w:t>
      </w:r>
      <w:proofErr w:type="gramEnd"/>
      <w:r w:rsidRPr="003F7F14">
        <w:rPr>
          <w:b/>
          <w:color w:val="000000"/>
          <w:sz w:val="26"/>
        </w:rPr>
        <w:t xml:space="preserve"> Е Р Е Ч Е Н Ь</w:t>
      </w:r>
    </w:p>
    <w:p w:rsidR="00E93F24" w:rsidRPr="003F7F14" w:rsidRDefault="00E93F24" w:rsidP="00E93F24">
      <w:pPr>
        <w:ind w:left="-84" w:right="-10"/>
        <w:jc w:val="center"/>
        <w:rPr>
          <w:b/>
          <w:bCs/>
          <w:color w:val="000000"/>
          <w:sz w:val="26"/>
        </w:rPr>
      </w:pPr>
      <w:r w:rsidRPr="003F7F14">
        <w:rPr>
          <w:b/>
          <w:color w:val="000000"/>
          <w:sz w:val="26"/>
        </w:rPr>
        <w:t xml:space="preserve">основных мероприятий </w:t>
      </w:r>
      <w:r>
        <w:rPr>
          <w:b/>
          <w:color w:val="000000"/>
          <w:sz w:val="26"/>
        </w:rPr>
        <w:t>муниципальной</w:t>
      </w:r>
      <w:r w:rsidRPr="003F7F14">
        <w:rPr>
          <w:b/>
          <w:color w:val="000000"/>
          <w:sz w:val="26"/>
        </w:rPr>
        <w:t xml:space="preserve"> программы </w:t>
      </w:r>
      <w:r w:rsidRPr="003F7F14">
        <w:rPr>
          <w:b/>
          <w:color w:val="000000"/>
          <w:sz w:val="26"/>
        </w:rPr>
        <w:br/>
      </w:r>
      <w:r w:rsidRPr="003F7F14">
        <w:rPr>
          <w:b/>
          <w:bCs/>
          <w:sz w:val="26"/>
          <w:szCs w:val="26"/>
        </w:rPr>
        <w:t xml:space="preserve">«Повышение безопасности жизнедеятельности населения и территорий </w:t>
      </w:r>
      <w:r>
        <w:rPr>
          <w:b/>
          <w:bCs/>
          <w:sz w:val="26"/>
          <w:szCs w:val="26"/>
        </w:rPr>
        <w:t>Шумерлинского района</w:t>
      </w:r>
      <w:r w:rsidRPr="003F7F14">
        <w:rPr>
          <w:b/>
          <w:bCs/>
          <w:sz w:val="26"/>
          <w:szCs w:val="26"/>
        </w:rPr>
        <w:t>» на 201</w:t>
      </w:r>
      <w:r>
        <w:rPr>
          <w:b/>
          <w:bCs/>
          <w:sz w:val="26"/>
          <w:szCs w:val="26"/>
        </w:rPr>
        <w:t>4</w:t>
      </w:r>
      <w:r w:rsidRPr="003F7F14">
        <w:rPr>
          <w:b/>
          <w:bCs/>
          <w:sz w:val="26"/>
          <w:szCs w:val="26"/>
        </w:rPr>
        <w:t>–2020 годы</w:t>
      </w:r>
      <w:r w:rsidRPr="003F7F14">
        <w:rPr>
          <w:b/>
          <w:color w:val="000000"/>
          <w:sz w:val="26"/>
        </w:rPr>
        <w:t xml:space="preserve"> </w:t>
      </w:r>
      <w:r w:rsidRPr="003F7F14">
        <w:rPr>
          <w:b/>
          <w:color w:val="000000"/>
          <w:sz w:val="26"/>
        </w:rPr>
        <w:br/>
      </w:r>
      <w:r w:rsidRPr="003F7F14">
        <w:rPr>
          <w:b/>
          <w:bCs/>
          <w:color w:val="000000"/>
          <w:sz w:val="26"/>
        </w:rPr>
        <w:t xml:space="preserve"> 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1819"/>
        <w:gridCol w:w="1147"/>
        <w:gridCol w:w="1147"/>
        <w:gridCol w:w="2549"/>
        <w:gridCol w:w="2029"/>
        <w:gridCol w:w="3433"/>
      </w:tblGrid>
      <w:tr w:rsidR="00E93F24" w:rsidRPr="003F7F14" w:rsidTr="00CA6480">
        <w:trPr>
          <w:cantSplit/>
          <w:trHeight w:val="20"/>
        </w:trPr>
        <w:tc>
          <w:tcPr>
            <w:tcW w:w="181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№</w:t>
            </w:r>
            <w:proofErr w:type="spellStart"/>
            <w:r w:rsidRPr="003F7F14">
              <w:rPr>
                <w:color w:val="000000"/>
                <w:sz w:val="22"/>
                <w:szCs w:val="20"/>
              </w:rPr>
              <w:t>пп</w:t>
            </w:r>
            <w:proofErr w:type="spellEnd"/>
          </w:p>
        </w:tc>
        <w:tc>
          <w:tcPr>
            <w:tcW w:w="719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 xml:space="preserve">Номер и наименование основного </w:t>
            </w:r>
            <w:r>
              <w:rPr>
                <w:color w:val="000000"/>
                <w:sz w:val="22"/>
                <w:szCs w:val="20"/>
              </w:rPr>
              <w:br/>
            </w:r>
            <w:r w:rsidRPr="003F7F14">
              <w:rPr>
                <w:color w:val="000000"/>
                <w:sz w:val="22"/>
                <w:szCs w:val="20"/>
              </w:rPr>
              <w:t>мероприятия</w:t>
            </w:r>
          </w:p>
        </w:tc>
        <w:tc>
          <w:tcPr>
            <w:tcW w:w="615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Ответственный исполнитель</w:t>
            </w:r>
          </w:p>
        </w:tc>
        <w:tc>
          <w:tcPr>
            <w:tcW w:w="776" w:type="pct"/>
            <w:gridSpan w:val="2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Срок</w:t>
            </w:r>
          </w:p>
        </w:tc>
        <w:tc>
          <w:tcPr>
            <w:tcW w:w="862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Ожидаемый непосредственный результат</w:t>
            </w:r>
          </w:p>
        </w:tc>
        <w:tc>
          <w:tcPr>
            <w:tcW w:w="686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 xml:space="preserve">Последствия </w:t>
            </w:r>
            <w:proofErr w:type="spellStart"/>
            <w:r w:rsidRPr="003F7F14">
              <w:rPr>
                <w:color w:val="000000"/>
                <w:sz w:val="22"/>
                <w:szCs w:val="20"/>
              </w:rPr>
              <w:t>нереализации</w:t>
            </w:r>
            <w:proofErr w:type="spellEnd"/>
            <w:r w:rsidRPr="003F7F14">
              <w:rPr>
                <w:color w:val="000000"/>
                <w:sz w:val="22"/>
                <w:szCs w:val="20"/>
              </w:rPr>
              <w:t xml:space="preserve"> основных мероприятий </w:t>
            </w:r>
            <w:r>
              <w:rPr>
                <w:color w:val="000000"/>
                <w:sz w:val="22"/>
                <w:szCs w:val="20"/>
              </w:rPr>
              <w:t>муниципальной</w:t>
            </w:r>
            <w:r w:rsidRPr="003F7F14">
              <w:rPr>
                <w:color w:val="000000"/>
                <w:sz w:val="22"/>
                <w:szCs w:val="20"/>
              </w:rPr>
              <w:t xml:space="preserve"> программы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162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 xml:space="preserve">Связь с показателями </w:t>
            </w:r>
            <w:r w:rsidRPr="003F7F14">
              <w:rPr>
                <w:color w:val="000000"/>
                <w:sz w:val="22"/>
                <w:szCs w:val="20"/>
              </w:rPr>
              <w:br/>
            </w:r>
            <w:r>
              <w:rPr>
                <w:color w:val="000000"/>
                <w:sz w:val="22"/>
                <w:szCs w:val="20"/>
              </w:rPr>
              <w:t>муниципальной</w:t>
            </w:r>
            <w:r w:rsidRPr="003F7F14">
              <w:rPr>
                <w:color w:val="000000"/>
                <w:sz w:val="22"/>
                <w:szCs w:val="20"/>
              </w:rPr>
              <w:t xml:space="preserve"> программы </w:t>
            </w:r>
            <w:r w:rsidRPr="003F7F14">
              <w:rPr>
                <w:color w:val="000000"/>
                <w:sz w:val="22"/>
                <w:szCs w:val="20"/>
              </w:rPr>
              <w:br/>
              <w:t>(подпрограммы)</w:t>
            </w:r>
          </w:p>
        </w:tc>
      </w:tr>
      <w:tr w:rsidR="00E93F24" w:rsidRPr="003F7F14" w:rsidTr="00CA6480">
        <w:trPr>
          <w:cantSplit/>
          <w:trHeight w:val="20"/>
        </w:trPr>
        <w:tc>
          <w:tcPr>
            <w:tcW w:w="181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начала реализации</w:t>
            </w:r>
          </w:p>
        </w:tc>
        <w:tc>
          <w:tcPr>
            <w:tcW w:w="388" w:type="pc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окончания реализации</w:t>
            </w:r>
          </w:p>
        </w:tc>
        <w:tc>
          <w:tcPr>
            <w:tcW w:w="862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3F24" w:rsidRPr="003F7F14" w:rsidRDefault="00E93F24" w:rsidP="00E93F24">
      <w:pPr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1819"/>
        <w:gridCol w:w="1147"/>
        <w:gridCol w:w="1147"/>
        <w:gridCol w:w="2549"/>
        <w:gridCol w:w="2029"/>
        <w:gridCol w:w="3433"/>
      </w:tblGrid>
      <w:tr w:rsidR="00E93F24" w:rsidRPr="003F7F14" w:rsidTr="00CA6480">
        <w:trPr>
          <w:trHeight w:val="20"/>
          <w:tblHeader/>
        </w:trPr>
        <w:tc>
          <w:tcPr>
            <w:tcW w:w="181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6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7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8</w:t>
            </w:r>
          </w:p>
        </w:tc>
      </w:tr>
      <w:tr w:rsidR="00E93F24" w:rsidRPr="003F7F14" w:rsidTr="00CA648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93F24" w:rsidRPr="003F7F14" w:rsidRDefault="00E93F24" w:rsidP="00CA6480">
            <w:pPr>
              <w:jc w:val="center"/>
              <w:rPr>
                <w:b/>
                <w:iCs/>
                <w:color w:val="000000"/>
                <w:szCs w:val="20"/>
              </w:rPr>
            </w:pPr>
            <w:r w:rsidRPr="003F7F14">
              <w:rPr>
                <w:b/>
                <w:iCs/>
                <w:color w:val="000000"/>
                <w:sz w:val="22"/>
                <w:szCs w:val="20"/>
              </w:rPr>
              <w:t xml:space="preserve">Подпрограмма </w:t>
            </w:r>
            <w:r>
              <w:rPr>
                <w:b/>
                <w:iCs/>
                <w:color w:val="000000"/>
                <w:sz w:val="22"/>
                <w:szCs w:val="20"/>
              </w:rPr>
              <w:t>«</w:t>
            </w:r>
            <w:r>
              <w:t>Защита населения и территорий от чрезвычайных ситуаций природного и техногенного характера, обеспечения пожарной безопасности и безопасности населения на водных объектах Шумерлинского района на 2014 - 2020 годы</w:t>
            </w:r>
            <w:r>
              <w:rPr>
                <w:b/>
                <w:iCs/>
                <w:color w:val="000000"/>
                <w:sz w:val="22"/>
                <w:szCs w:val="20"/>
              </w:rPr>
              <w:t>»</w:t>
            </w:r>
          </w:p>
        </w:tc>
      </w:tr>
      <w:tr w:rsidR="00E93F24" w:rsidRPr="003F7F14" w:rsidTr="00CA6480">
        <w:trPr>
          <w:trHeight w:val="20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 xml:space="preserve">Основное мероприятие 1. Реализации на территории </w:t>
            </w:r>
            <w:r>
              <w:rPr>
                <w:color w:val="000000"/>
                <w:sz w:val="22"/>
                <w:szCs w:val="20"/>
              </w:rPr>
              <w:t>Шумерлинского района муниципальной</w:t>
            </w:r>
            <w:r w:rsidRPr="003F7F14">
              <w:rPr>
                <w:color w:val="000000"/>
                <w:sz w:val="22"/>
                <w:szCs w:val="20"/>
              </w:rPr>
              <w:t xml:space="preserve"> политики в области пожарной безопасности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ответственный ис</w:t>
            </w:r>
            <w:r w:rsidRPr="003F7F14">
              <w:rPr>
                <w:color w:val="000000"/>
                <w:sz w:val="22"/>
                <w:szCs w:val="20"/>
              </w:rPr>
              <w:softHyphen/>
              <w:t xml:space="preserve">полнитель – </w:t>
            </w:r>
            <w:r>
              <w:rPr>
                <w:color w:val="000000"/>
                <w:sz w:val="22"/>
                <w:szCs w:val="20"/>
              </w:rPr>
              <w:t xml:space="preserve"> сектор по делам ГО и ЧС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01.01.201</w:t>
            </w: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выполнение задач по организации и осуществлению профилактики пожаров, снижению фак</w:t>
            </w:r>
            <w:r>
              <w:rPr>
                <w:color w:val="000000"/>
                <w:sz w:val="22"/>
                <w:szCs w:val="20"/>
              </w:rPr>
              <w:softHyphen/>
            </w:r>
            <w:r w:rsidRPr="003F7F14">
              <w:rPr>
                <w:color w:val="000000"/>
                <w:sz w:val="22"/>
                <w:szCs w:val="20"/>
              </w:rPr>
              <w:t>торов, способствую</w:t>
            </w:r>
            <w:r>
              <w:rPr>
                <w:color w:val="000000"/>
                <w:sz w:val="22"/>
                <w:szCs w:val="20"/>
              </w:rPr>
              <w:softHyphen/>
            </w:r>
            <w:r w:rsidRPr="003F7F14">
              <w:rPr>
                <w:color w:val="000000"/>
                <w:sz w:val="22"/>
                <w:szCs w:val="20"/>
              </w:rPr>
              <w:t xml:space="preserve">щих возникновению </w:t>
            </w:r>
            <w:r>
              <w:rPr>
                <w:color w:val="000000"/>
                <w:sz w:val="22"/>
                <w:szCs w:val="20"/>
              </w:rPr>
              <w:t>пожаров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увеличение факторов, способствую</w:t>
            </w:r>
            <w:r>
              <w:rPr>
                <w:sz w:val="22"/>
                <w:szCs w:val="20"/>
              </w:rPr>
              <w:softHyphen/>
            </w:r>
            <w:r w:rsidRPr="003F7F14">
              <w:rPr>
                <w:sz w:val="22"/>
                <w:szCs w:val="20"/>
              </w:rPr>
              <w:t xml:space="preserve">щих возникновению пожаров, количества пострадавших при пожарах людей, экономического ущерба от пожаров 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</w:tcBorders>
          </w:tcPr>
          <w:p w:rsidR="00E93F24" w:rsidRPr="003F7F14" w:rsidRDefault="00E93F24" w:rsidP="00CA6480">
            <w:pPr>
              <w:jc w:val="both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сокращение количества зарегистрированных пожаров (до 0,7% к 2020 году); снижение количества погибших на пожаре (до 1,1% к 2020 году); снижение количества травмированных на пожаре людей (до 2,2% к 2020 году); улучшение показателей оперативного реагирования на пожары и чрезвычайные ситуации</w:t>
            </w:r>
          </w:p>
        </w:tc>
      </w:tr>
      <w:tr w:rsidR="00E93F24" w:rsidRPr="003F7F14" w:rsidTr="00CA6480">
        <w:trPr>
          <w:trHeight w:val="20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 xml:space="preserve">Основное мероприятие 2. Обеспечение безопасности и </w:t>
            </w:r>
            <w:r w:rsidRPr="003F7F14">
              <w:rPr>
                <w:sz w:val="22"/>
                <w:szCs w:val="20"/>
              </w:rPr>
              <w:lastRenderedPageBreak/>
              <w:t xml:space="preserve">защиты населения и территорий </w:t>
            </w:r>
            <w:r>
              <w:rPr>
                <w:sz w:val="22"/>
                <w:szCs w:val="20"/>
              </w:rPr>
              <w:t xml:space="preserve">Шумерлинского района </w:t>
            </w:r>
            <w:r w:rsidRPr="003F7F14">
              <w:rPr>
                <w:sz w:val="22"/>
                <w:szCs w:val="20"/>
              </w:rPr>
              <w:t>от чрезвычайных ситуаций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lastRenderedPageBreak/>
              <w:t>ответственный ис</w:t>
            </w:r>
            <w:r w:rsidRPr="003F7F14">
              <w:rPr>
                <w:sz w:val="22"/>
                <w:szCs w:val="20"/>
              </w:rPr>
              <w:softHyphen/>
              <w:t xml:space="preserve">полнитель – </w:t>
            </w:r>
            <w:r>
              <w:rPr>
                <w:color w:val="000000"/>
                <w:sz w:val="22"/>
                <w:szCs w:val="20"/>
              </w:rPr>
              <w:t>сектор по делам ГО и ЧС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01.01.201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31.12.2020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F7F14">
              <w:rPr>
                <w:rFonts w:ascii="Times New Roman" w:hAnsi="Times New Roman" w:cs="Times New Roman"/>
                <w:sz w:val="22"/>
              </w:rPr>
              <w:t xml:space="preserve">предупреждение возникновения и развития чрезвычайных ситуаций, организация </w:t>
            </w:r>
            <w:r w:rsidRPr="003F7F14">
              <w:rPr>
                <w:rFonts w:ascii="Times New Roman" w:hAnsi="Times New Roman" w:cs="Times New Roman"/>
                <w:sz w:val="22"/>
              </w:rPr>
              <w:lastRenderedPageBreak/>
              <w:t>экстренного реагирования п</w:t>
            </w:r>
            <w:r>
              <w:rPr>
                <w:rFonts w:ascii="Times New Roman" w:hAnsi="Times New Roman" w:cs="Times New Roman"/>
                <w:sz w:val="22"/>
              </w:rPr>
              <w:t>ри</w:t>
            </w:r>
            <w:r w:rsidRPr="003F7F1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чрезвычайных ситуациях</w:t>
            </w:r>
            <w:r w:rsidRPr="003F7F14">
              <w:rPr>
                <w:rFonts w:ascii="Times New Roman" w:hAnsi="Times New Roman" w:cs="Times New Roman"/>
                <w:sz w:val="22"/>
              </w:rPr>
              <w:t>, организация аварийно-спасательных работ по ликвидации возникших чрезвычайных ситуаций, снижение размеров ущерба и потерь от чрезвычайных ситуаций, повышение методического уровня организации подготовки населения к действиям в условиях чрезвычайных ситуаций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lastRenderedPageBreak/>
              <w:t xml:space="preserve">увеличение факторов, способствующих возникновению </w:t>
            </w:r>
            <w:r w:rsidRPr="003F7F14">
              <w:rPr>
                <w:sz w:val="22"/>
                <w:szCs w:val="20"/>
              </w:rPr>
              <w:lastRenderedPageBreak/>
              <w:t>чрезвычайных ситуаций, количества пострадавших в чрезвычайных ситуациях, снижение уровня защищенности населения и территорий от угрозы воздействия чрезвычайных ситуаций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</w:tcBorders>
          </w:tcPr>
          <w:p w:rsidR="00E93F24" w:rsidRPr="003F7F14" w:rsidRDefault="00E93F24" w:rsidP="00CA6480">
            <w:pPr>
              <w:jc w:val="both"/>
              <w:outlineLvl w:val="0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lastRenderedPageBreak/>
              <w:t xml:space="preserve">организация и осуществление профилактических мероприятий, направленных на недопущение возникновения чрезвычайных </w:t>
            </w:r>
            <w:r w:rsidRPr="003F7F14">
              <w:rPr>
                <w:sz w:val="22"/>
                <w:szCs w:val="20"/>
              </w:rPr>
              <w:lastRenderedPageBreak/>
              <w:t xml:space="preserve">ситуаций (до 1,4% к 2020 году); улучшение показателей оперативного реагирования на чрезвычайные ситуации, в </w:t>
            </w:r>
            <w:r>
              <w:rPr>
                <w:sz w:val="22"/>
                <w:szCs w:val="20"/>
              </w:rPr>
              <w:t xml:space="preserve">том </w:t>
            </w:r>
            <w:r w:rsidRPr="003F7F14">
              <w:rPr>
                <w:sz w:val="22"/>
                <w:szCs w:val="20"/>
              </w:rPr>
              <w:t>ч</w:t>
            </w:r>
            <w:r>
              <w:rPr>
                <w:sz w:val="22"/>
                <w:szCs w:val="20"/>
              </w:rPr>
              <w:t>исле</w:t>
            </w:r>
            <w:r w:rsidRPr="003F7F14">
              <w:rPr>
                <w:sz w:val="22"/>
                <w:szCs w:val="20"/>
              </w:rPr>
              <w:t xml:space="preserve"> сокращение среднего времени: на организацию выезда дежурной смены на чрезвычайные ситуации </w:t>
            </w:r>
          </w:p>
        </w:tc>
      </w:tr>
      <w:tr w:rsidR="00E93F24" w:rsidRPr="003F7F14" w:rsidTr="00CA6480">
        <w:trPr>
          <w:trHeight w:val="20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Основное мероприятие</w:t>
            </w:r>
            <w:r>
              <w:rPr>
                <w:sz w:val="22"/>
                <w:szCs w:val="20"/>
              </w:rPr>
              <w:t xml:space="preserve"> </w:t>
            </w:r>
            <w:r w:rsidRPr="003F7F14">
              <w:rPr>
                <w:sz w:val="22"/>
                <w:szCs w:val="20"/>
              </w:rPr>
              <w:t>3. Обучение населения действиям в чрезвычайных ситуациях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widowControl w:val="0"/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ответственный ис</w:t>
            </w:r>
            <w:r w:rsidRPr="003F7F14">
              <w:rPr>
                <w:sz w:val="22"/>
                <w:szCs w:val="20"/>
              </w:rPr>
              <w:softHyphen/>
              <w:t xml:space="preserve">полнитель – </w:t>
            </w:r>
            <w:r>
              <w:rPr>
                <w:sz w:val="22"/>
                <w:szCs w:val="20"/>
              </w:rPr>
              <w:t xml:space="preserve">сектор по делам ГО и ЧС  в «Учебно-методическом центре гражданской защиты» </w:t>
            </w:r>
            <w:r w:rsidRPr="003F7F14">
              <w:rPr>
                <w:sz w:val="22"/>
                <w:szCs w:val="20"/>
              </w:rPr>
              <w:t>ГКЧС Чувашии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01.01.201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31.12.2020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 xml:space="preserve">приобретение знаний и практических навыков руководителями, другими должностными лицами и </w:t>
            </w:r>
            <w:r>
              <w:rPr>
                <w:sz w:val="22"/>
                <w:szCs w:val="20"/>
              </w:rPr>
              <w:t xml:space="preserve">органов </w:t>
            </w:r>
            <w:r w:rsidRPr="003F7F14">
              <w:rPr>
                <w:sz w:val="22"/>
                <w:szCs w:val="20"/>
              </w:rPr>
              <w:t>местного самоуправления и организаций по исполнению ими своих функций и реализации полномочий в области гражданской обороны и защиты от чрезвычайных ситуаций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widowControl w:val="0"/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снижение уровня подготовки руководителей, других должностных лиц и специалистов в области гражданской обороны и защиты от чрезвычайных ситуаций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</w:tcBorders>
          </w:tcPr>
          <w:p w:rsidR="00E93F24" w:rsidRPr="003F7F14" w:rsidRDefault="00E93F24" w:rsidP="00CA6480">
            <w:pPr>
              <w:widowControl w:val="0"/>
              <w:jc w:val="both"/>
              <w:rPr>
                <w:szCs w:val="20"/>
              </w:rPr>
            </w:pPr>
            <w:proofErr w:type="gramStart"/>
            <w:r w:rsidRPr="003F7F14">
              <w:rPr>
                <w:sz w:val="22"/>
                <w:szCs w:val="20"/>
              </w:rPr>
              <w:t xml:space="preserve">количество обучаемых должностных лиц </w:t>
            </w:r>
            <w:r>
              <w:rPr>
                <w:sz w:val="22"/>
                <w:szCs w:val="20"/>
              </w:rPr>
              <w:t xml:space="preserve">органов </w:t>
            </w:r>
            <w:r w:rsidRPr="003F7F14">
              <w:rPr>
                <w:sz w:val="22"/>
                <w:szCs w:val="20"/>
              </w:rPr>
              <w:t xml:space="preserve">местного самоуправления и организаций (до </w:t>
            </w:r>
            <w:r>
              <w:rPr>
                <w:sz w:val="22"/>
                <w:szCs w:val="20"/>
              </w:rPr>
              <w:t>15</w:t>
            </w:r>
            <w:r w:rsidRPr="003F7F1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человек</w:t>
            </w:r>
            <w:r w:rsidRPr="003F7F14">
              <w:rPr>
                <w:sz w:val="22"/>
                <w:szCs w:val="20"/>
              </w:rPr>
              <w:t xml:space="preserve"> к 2020 году); доля лиц, выдержавших требования итоговой аттестации после прохождения обучения (руководители, другие должностные лица и специалисты </w:t>
            </w:r>
            <w:r>
              <w:rPr>
                <w:sz w:val="22"/>
                <w:szCs w:val="20"/>
              </w:rPr>
              <w:t xml:space="preserve">органов </w:t>
            </w:r>
            <w:r w:rsidRPr="003F7F14">
              <w:rPr>
                <w:sz w:val="22"/>
                <w:szCs w:val="20"/>
              </w:rPr>
              <w:t>местного самоуправления и организаций (до 98% к 2020</w:t>
            </w:r>
            <w:r>
              <w:rPr>
                <w:sz w:val="22"/>
                <w:szCs w:val="20"/>
              </w:rPr>
              <w:t> </w:t>
            </w:r>
            <w:r w:rsidRPr="003F7F14">
              <w:rPr>
                <w:sz w:val="22"/>
                <w:szCs w:val="20"/>
              </w:rPr>
              <w:t>году)</w:t>
            </w:r>
            <w:proofErr w:type="gramEnd"/>
          </w:p>
        </w:tc>
      </w:tr>
    </w:tbl>
    <w:p w:rsidR="00E93F24" w:rsidRPr="003F7F14" w:rsidRDefault="00E93F24" w:rsidP="00E93F24">
      <w:pPr>
        <w:jc w:val="center"/>
      </w:pPr>
    </w:p>
    <w:p w:rsidR="00E93F24" w:rsidRDefault="00E93F24" w:rsidP="00E93F24">
      <w:pPr>
        <w:jc w:val="center"/>
      </w:pPr>
    </w:p>
    <w:p w:rsidR="00E93F24" w:rsidRPr="003F7F14" w:rsidRDefault="00E93F24" w:rsidP="00E93F24">
      <w:pPr>
        <w:jc w:val="center"/>
      </w:pPr>
    </w:p>
    <w:p w:rsidR="00E93F24" w:rsidRDefault="00E93F24" w:rsidP="00E93F24">
      <w:pPr>
        <w:pStyle w:val="af3"/>
        <w:spacing w:line="245" w:lineRule="auto"/>
        <w:ind w:left="10348"/>
        <w:jc w:val="right"/>
        <w:rPr>
          <w:bCs/>
        </w:rPr>
      </w:pPr>
    </w:p>
    <w:p w:rsidR="00E93F24" w:rsidRPr="00DB0C98" w:rsidRDefault="00E93F24" w:rsidP="00E93F24">
      <w:pPr>
        <w:pStyle w:val="af3"/>
        <w:spacing w:line="245" w:lineRule="auto"/>
        <w:ind w:left="10348"/>
        <w:jc w:val="right"/>
        <w:rPr>
          <w:bCs/>
        </w:rPr>
      </w:pPr>
      <w:r w:rsidRPr="00DB0C98">
        <w:rPr>
          <w:bCs/>
        </w:rPr>
        <w:lastRenderedPageBreak/>
        <w:t>Приложение № 3</w:t>
      </w:r>
    </w:p>
    <w:p w:rsidR="00E93F24" w:rsidRPr="00DB0C98" w:rsidRDefault="00E93F24" w:rsidP="00E93F24">
      <w:pPr>
        <w:pStyle w:val="af3"/>
        <w:spacing w:line="245" w:lineRule="auto"/>
        <w:ind w:left="10348"/>
        <w:jc w:val="right"/>
      </w:pPr>
      <w:r w:rsidRPr="00DB0C98">
        <w:rPr>
          <w:bCs/>
        </w:rPr>
        <w:t xml:space="preserve">к муниципальной программе </w:t>
      </w:r>
      <w:r w:rsidRPr="00DB0C98">
        <w:rPr>
          <w:bCs/>
        </w:rPr>
        <w:br/>
        <w:t>«</w:t>
      </w:r>
      <w:r w:rsidRPr="00DB0C98">
        <w:t>Повышение безопасности жизнедеятельности</w:t>
      </w:r>
      <w:r w:rsidRPr="00DB0C98">
        <w:br/>
        <w:t>населения и территории Шумерлинского района</w:t>
      </w:r>
      <w:r w:rsidRPr="00DB0C98">
        <w:rPr>
          <w:bCs/>
        </w:rPr>
        <w:t>»</w:t>
      </w:r>
      <w:r w:rsidRPr="00DB0C98">
        <w:t xml:space="preserve"> </w:t>
      </w:r>
    </w:p>
    <w:p w:rsidR="00E93F24" w:rsidRPr="00DB0C98" w:rsidRDefault="00E93F24" w:rsidP="00E93F24">
      <w:pPr>
        <w:pStyle w:val="af3"/>
        <w:spacing w:line="245" w:lineRule="auto"/>
        <w:ind w:left="10348"/>
        <w:jc w:val="right"/>
        <w:rPr>
          <w:bCs/>
        </w:rPr>
      </w:pPr>
      <w:r w:rsidRPr="00DB0C98">
        <w:t>на 2014–2020 годы</w:t>
      </w:r>
    </w:p>
    <w:p w:rsidR="00E93F24" w:rsidRPr="00CD7BBA" w:rsidRDefault="00E93F24" w:rsidP="00E93F24">
      <w:pPr>
        <w:spacing w:line="245" w:lineRule="auto"/>
        <w:ind w:left="9900" w:right="-10"/>
        <w:jc w:val="center"/>
        <w:rPr>
          <w:rStyle w:val="a4"/>
          <w:b w:val="0"/>
          <w:color w:val="000000"/>
          <w:sz w:val="26"/>
          <w:szCs w:val="22"/>
        </w:rPr>
      </w:pPr>
    </w:p>
    <w:p w:rsidR="00E93F24" w:rsidRPr="00EA325F" w:rsidRDefault="00E93F24" w:rsidP="00E93F24">
      <w:pPr>
        <w:tabs>
          <w:tab w:val="left" w:pos="15840"/>
        </w:tabs>
        <w:autoSpaceDE w:val="0"/>
        <w:autoSpaceDN w:val="0"/>
        <w:adjustRightInd w:val="0"/>
        <w:spacing w:line="245" w:lineRule="auto"/>
        <w:jc w:val="center"/>
        <w:outlineLvl w:val="0"/>
        <w:rPr>
          <w:b/>
          <w:color w:val="000000"/>
          <w:sz w:val="26"/>
          <w:szCs w:val="26"/>
        </w:rPr>
      </w:pPr>
      <w:r w:rsidRPr="00EA325F">
        <w:rPr>
          <w:b/>
          <w:color w:val="000000"/>
          <w:sz w:val="26"/>
          <w:szCs w:val="26"/>
        </w:rPr>
        <w:t xml:space="preserve">ПЛАН РЕАЛИЗАЦИИ </w:t>
      </w:r>
    </w:p>
    <w:p w:rsidR="00E93F24" w:rsidRPr="00EA325F" w:rsidRDefault="00E93F24" w:rsidP="00E93F24">
      <w:pPr>
        <w:tabs>
          <w:tab w:val="left" w:pos="15840"/>
        </w:tabs>
        <w:autoSpaceDE w:val="0"/>
        <w:autoSpaceDN w:val="0"/>
        <w:adjustRightInd w:val="0"/>
        <w:spacing w:line="245" w:lineRule="auto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</w:t>
      </w:r>
      <w:r w:rsidRPr="00EA325F">
        <w:rPr>
          <w:b/>
          <w:color w:val="000000"/>
          <w:sz w:val="26"/>
          <w:szCs w:val="26"/>
        </w:rPr>
        <w:t xml:space="preserve"> программы </w:t>
      </w:r>
      <w:r>
        <w:rPr>
          <w:b/>
          <w:bCs/>
          <w:sz w:val="26"/>
          <w:szCs w:val="26"/>
        </w:rPr>
        <w:t>«</w:t>
      </w:r>
      <w:r w:rsidRPr="00EA325F">
        <w:rPr>
          <w:b/>
          <w:bCs/>
          <w:sz w:val="26"/>
          <w:szCs w:val="26"/>
        </w:rPr>
        <w:t xml:space="preserve">Повышение безопасности жизнедеятельности населения </w:t>
      </w:r>
      <w:r>
        <w:rPr>
          <w:b/>
          <w:bCs/>
          <w:sz w:val="26"/>
          <w:szCs w:val="26"/>
        </w:rPr>
        <w:br/>
      </w:r>
      <w:r w:rsidRPr="00EA325F">
        <w:rPr>
          <w:b/>
          <w:bCs/>
          <w:sz w:val="26"/>
          <w:szCs w:val="26"/>
        </w:rPr>
        <w:t>и территорий Чувашской Республики</w:t>
      </w:r>
      <w:r>
        <w:rPr>
          <w:b/>
          <w:bCs/>
          <w:sz w:val="26"/>
          <w:szCs w:val="26"/>
        </w:rPr>
        <w:t>»</w:t>
      </w:r>
      <w:r w:rsidRPr="00EA325F">
        <w:rPr>
          <w:b/>
          <w:bCs/>
          <w:sz w:val="26"/>
          <w:szCs w:val="26"/>
        </w:rPr>
        <w:t xml:space="preserve"> на 201</w:t>
      </w:r>
      <w:r>
        <w:rPr>
          <w:b/>
          <w:bCs/>
          <w:sz w:val="26"/>
          <w:szCs w:val="26"/>
        </w:rPr>
        <w:t>4</w:t>
      </w:r>
      <w:r w:rsidRPr="00EA325F">
        <w:rPr>
          <w:b/>
          <w:bCs/>
          <w:sz w:val="26"/>
          <w:szCs w:val="26"/>
        </w:rPr>
        <w:t>–2020 годы</w:t>
      </w:r>
      <w:r w:rsidRPr="00EA325F">
        <w:rPr>
          <w:bCs/>
          <w:sz w:val="26"/>
          <w:szCs w:val="26"/>
        </w:rPr>
        <w:t xml:space="preserve"> </w:t>
      </w:r>
      <w:r w:rsidRPr="00EA325F">
        <w:rPr>
          <w:b/>
          <w:color w:val="000000"/>
          <w:sz w:val="26"/>
          <w:szCs w:val="26"/>
        </w:rPr>
        <w:t>на 201</w:t>
      </w:r>
      <w:r>
        <w:rPr>
          <w:b/>
          <w:color w:val="000000"/>
          <w:sz w:val="26"/>
          <w:szCs w:val="26"/>
        </w:rPr>
        <w:t>4</w:t>
      </w:r>
      <w:r w:rsidRPr="00EA325F">
        <w:rPr>
          <w:b/>
          <w:color w:val="000000"/>
          <w:sz w:val="26"/>
          <w:szCs w:val="26"/>
        </w:rPr>
        <w:t xml:space="preserve"> год</w:t>
      </w:r>
    </w:p>
    <w:p w:rsidR="00E93F24" w:rsidRDefault="00E93F24" w:rsidP="00E93F24">
      <w:pPr>
        <w:tabs>
          <w:tab w:val="left" w:pos="15840"/>
        </w:tabs>
        <w:autoSpaceDE w:val="0"/>
        <w:autoSpaceDN w:val="0"/>
        <w:adjustRightInd w:val="0"/>
        <w:spacing w:line="245" w:lineRule="auto"/>
        <w:jc w:val="center"/>
        <w:outlineLvl w:val="0"/>
        <w:rPr>
          <w:b/>
          <w:color w:val="000000"/>
          <w:sz w:val="26"/>
          <w:szCs w:val="22"/>
        </w:rPr>
      </w:pPr>
    </w:p>
    <w:p w:rsidR="00E93F24" w:rsidRPr="00CD7BBA" w:rsidRDefault="00E93F24" w:rsidP="00E93F24">
      <w:pPr>
        <w:tabs>
          <w:tab w:val="left" w:pos="15840"/>
        </w:tabs>
        <w:autoSpaceDE w:val="0"/>
        <w:autoSpaceDN w:val="0"/>
        <w:adjustRightInd w:val="0"/>
        <w:spacing w:line="245" w:lineRule="auto"/>
        <w:jc w:val="center"/>
        <w:outlineLvl w:val="0"/>
        <w:rPr>
          <w:b/>
          <w:color w:val="000000"/>
          <w:sz w:val="26"/>
          <w:szCs w:val="22"/>
        </w:rPr>
      </w:pPr>
    </w:p>
    <w:tbl>
      <w:tblPr>
        <w:tblW w:w="3766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2119"/>
        <w:gridCol w:w="1183"/>
        <w:gridCol w:w="1187"/>
        <w:gridCol w:w="3388"/>
      </w:tblGrid>
      <w:tr w:rsidR="00E93F24" w:rsidRPr="008148CC" w:rsidTr="00CA6480">
        <w:trPr>
          <w:cantSplit/>
          <w:trHeight w:val="20"/>
        </w:trPr>
        <w:tc>
          <w:tcPr>
            <w:tcW w:w="1463" w:type="pct"/>
            <w:vMerge w:val="restart"/>
            <w:noWrap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Наименование </w:t>
            </w:r>
            <w:r>
              <w:rPr>
                <w:color w:val="000000"/>
                <w:sz w:val="22"/>
                <w:szCs w:val="20"/>
              </w:rPr>
              <w:t>муниципальной</w:t>
            </w:r>
            <w:r w:rsidRPr="00CD7BBA">
              <w:rPr>
                <w:color w:val="000000"/>
                <w:sz w:val="22"/>
                <w:szCs w:val="20"/>
              </w:rPr>
              <w:t xml:space="preserve"> программы</w:t>
            </w:r>
            <w:r>
              <w:rPr>
                <w:color w:val="000000"/>
                <w:sz w:val="22"/>
                <w:szCs w:val="20"/>
              </w:rPr>
              <w:t>,</w:t>
            </w:r>
            <w:r w:rsidRPr="00CD7BBA">
              <w:rPr>
                <w:color w:val="000000"/>
                <w:sz w:val="22"/>
                <w:szCs w:val="20"/>
              </w:rPr>
              <w:t xml:space="preserve"> </w:t>
            </w:r>
            <w:r w:rsidRPr="008148CC">
              <w:rPr>
                <w:color w:val="000000"/>
                <w:sz w:val="22"/>
                <w:szCs w:val="20"/>
              </w:rPr>
              <w:t>подпрограммы, мероприяти</w:t>
            </w:r>
            <w:r>
              <w:rPr>
                <w:color w:val="000000"/>
                <w:sz w:val="22"/>
                <w:szCs w:val="20"/>
              </w:rPr>
              <w:t>я</w:t>
            </w:r>
          </w:p>
        </w:tc>
        <w:tc>
          <w:tcPr>
            <w:tcW w:w="951" w:type="pct"/>
            <w:vMerge w:val="restart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Ответственный </w:t>
            </w:r>
            <w:r w:rsidRPr="008148CC">
              <w:rPr>
                <w:color w:val="000000"/>
                <w:sz w:val="22"/>
                <w:szCs w:val="20"/>
              </w:rPr>
              <w:br/>
              <w:t xml:space="preserve">исполнитель </w:t>
            </w:r>
            <w:r w:rsidRPr="008148CC">
              <w:rPr>
                <w:color w:val="000000"/>
                <w:sz w:val="22"/>
                <w:szCs w:val="20"/>
              </w:rPr>
              <w:br/>
            </w:r>
          </w:p>
        </w:tc>
        <w:tc>
          <w:tcPr>
            <w:tcW w:w="1064" w:type="pct"/>
            <w:gridSpan w:val="2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Срок</w:t>
            </w:r>
          </w:p>
        </w:tc>
        <w:tc>
          <w:tcPr>
            <w:tcW w:w="1521" w:type="pct"/>
            <w:vMerge w:val="restart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Ожидаемый непосредственный </w:t>
            </w:r>
            <w:r>
              <w:rPr>
                <w:color w:val="000000"/>
                <w:sz w:val="22"/>
                <w:szCs w:val="20"/>
              </w:rPr>
              <w:br/>
            </w:r>
            <w:r w:rsidRPr="008148CC">
              <w:rPr>
                <w:color w:val="000000"/>
                <w:sz w:val="22"/>
                <w:szCs w:val="20"/>
              </w:rPr>
              <w:t>результат (краткое описание)</w:t>
            </w:r>
          </w:p>
        </w:tc>
      </w:tr>
      <w:tr w:rsidR="00E93F24" w:rsidRPr="008148CC" w:rsidTr="00CA6480">
        <w:trPr>
          <w:cantSplit/>
          <w:trHeight w:val="20"/>
        </w:trPr>
        <w:tc>
          <w:tcPr>
            <w:tcW w:w="1463" w:type="pct"/>
            <w:vMerge/>
            <w:noWrap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951" w:type="pct"/>
            <w:vMerge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531" w:type="pct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начала </w:t>
            </w:r>
            <w:r w:rsidRPr="008148CC">
              <w:rPr>
                <w:color w:val="000000"/>
                <w:sz w:val="22"/>
                <w:szCs w:val="20"/>
              </w:rPr>
              <w:br/>
              <w:t>реализации</w:t>
            </w:r>
          </w:p>
        </w:tc>
        <w:tc>
          <w:tcPr>
            <w:tcW w:w="533" w:type="pct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окончания реализации</w:t>
            </w:r>
          </w:p>
        </w:tc>
        <w:tc>
          <w:tcPr>
            <w:tcW w:w="1521" w:type="pct"/>
            <w:vMerge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</w:p>
        </w:tc>
      </w:tr>
    </w:tbl>
    <w:p w:rsidR="00E93F24" w:rsidRDefault="00E93F24" w:rsidP="00E93F24">
      <w:pPr>
        <w:spacing w:line="245" w:lineRule="auto"/>
        <w:jc w:val="center"/>
        <w:rPr>
          <w:color w:val="000000"/>
          <w:sz w:val="2"/>
          <w:szCs w:val="2"/>
        </w:rPr>
      </w:pPr>
    </w:p>
    <w:tbl>
      <w:tblPr>
        <w:tblW w:w="37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04"/>
        <w:gridCol w:w="2113"/>
        <w:gridCol w:w="1184"/>
        <w:gridCol w:w="1184"/>
        <w:gridCol w:w="3401"/>
      </w:tblGrid>
      <w:tr w:rsidR="00E93F24" w:rsidRPr="008148CC" w:rsidTr="00CA6480">
        <w:trPr>
          <w:trHeight w:val="20"/>
          <w:tblHeader/>
        </w:trPr>
        <w:tc>
          <w:tcPr>
            <w:tcW w:w="1445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5</w:t>
            </w:r>
          </w:p>
        </w:tc>
      </w:tr>
      <w:tr w:rsidR="00E93F24" w:rsidRPr="008148CC" w:rsidTr="00CA6480">
        <w:trPr>
          <w:trHeight w:val="20"/>
        </w:trPr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93F24" w:rsidRPr="0047534F" w:rsidRDefault="00E93F24" w:rsidP="00CA6480">
            <w:pPr>
              <w:pStyle w:val="2"/>
              <w:rPr>
                <w:b w:val="0"/>
                <w:iCs w:val="0"/>
                <w:color w:val="000000"/>
                <w:szCs w:val="20"/>
              </w:rPr>
            </w:pPr>
            <w:r w:rsidRPr="0047534F">
              <w:rPr>
                <w:b w:val="0"/>
                <w:color w:val="000000"/>
                <w:sz w:val="22"/>
                <w:szCs w:val="20"/>
              </w:rPr>
              <w:lastRenderedPageBreak/>
              <w:t>Подпрограмма «</w:t>
            </w:r>
            <w:r w:rsidRPr="0047534F">
              <w:rPr>
                <w:b w:val="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Шумерлин</w:t>
            </w:r>
            <w:r>
              <w:rPr>
                <w:b w:val="0"/>
              </w:rPr>
              <w:t>ского</w:t>
            </w:r>
            <w:r w:rsidRPr="0047534F">
              <w:rPr>
                <w:b w:val="0"/>
              </w:rPr>
              <w:t xml:space="preserve"> район</w:t>
            </w:r>
            <w:r>
              <w:rPr>
                <w:b w:val="0"/>
              </w:rPr>
              <w:t>а на 2014 - 2020</w:t>
            </w:r>
            <w:r w:rsidRPr="0047534F">
              <w:rPr>
                <w:b w:val="0"/>
              </w:rPr>
              <w:t xml:space="preserve"> годы</w:t>
            </w:r>
            <w:r w:rsidRPr="0047534F">
              <w:rPr>
                <w:b w:val="0"/>
                <w:color w:val="000000"/>
                <w:sz w:val="22"/>
                <w:szCs w:val="20"/>
              </w:rPr>
              <w:t>»</w:t>
            </w:r>
          </w:p>
          <w:p w:rsidR="00E93F24" w:rsidRPr="00177881" w:rsidRDefault="00E93F24" w:rsidP="00CA6480">
            <w:pPr>
              <w:spacing w:line="245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Сектор по делам ГО и ЧС, главы сельских поселений Шумерлинского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ind w:left="-43" w:right="-122" w:firstLine="43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01.01.201</w:t>
            </w: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bCs/>
                <w:color w:val="000000"/>
                <w:szCs w:val="20"/>
              </w:rPr>
            </w:pPr>
            <w:proofErr w:type="spellStart"/>
            <w:r w:rsidRPr="008148CC">
              <w:rPr>
                <w:bCs/>
                <w:color w:val="000000"/>
                <w:sz w:val="22"/>
                <w:szCs w:val="20"/>
              </w:rPr>
              <w:t>х</w:t>
            </w:r>
            <w:proofErr w:type="spellEnd"/>
          </w:p>
        </w:tc>
      </w:tr>
      <w:tr w:rsidR="00E93F24" w:rsidRPr="008148CC" w:rsidTr="00CA6480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Основное мероприятие 1. Реализаци</w:t>
            </w:r>
            <w:r>
              <w:rPr>
                <w:color w:val="000000"/>
                <w:sz w:val="22"/>
                <w:szCs w:val="20"/>
              </w:rPr>
              <w:t>я</w:t>
            </w:r>
            <w:r w:rsidRPr="008148CC">
              <w:rPr>
                <w:color w:val="000000"/>
                <w:sz w:val="22"/>
                <w:szCs w:val="20"/>
              </w:rPr>
              <w:t xml:space="preserve"> на территории </w:t>
            </w:r>
            <w:r>
              <w:rPr>
                <w:color w:val="000000"/>
                <w:sz w:val="22"/>
                <w:szCs w:val="20"/>
              </w:rPr>
              <w:t>Шумерлинского района муниципальной</w:t>
            </w:r>
            <w:r w:rsidRPr="008148CC">
              <w:rPr>
                <w:color w:val="000000"/>
                <w:sz w:val="22"/>
                <w:szCs w:val="20"/>
              </w:rPr>
              <w:t xml:space="preserve"> политики в области пожарной безопасности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Сектор по делам ГО и ЧС, главы сельских поселений Шумерлинского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ind w:left="-43" w:right="-122" w:firstLine="43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01.01.201</w:t>
            </w: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выполнение задач по организации и осуществлению профилактики пожаров, снижению факторов, способствующих возникновению пожаров</w:t>
            </w:r>
          </w:p>
        </w:tc>
      </w:tr>
      <w:tr w:rsidR="00E93F24" w:rsidRPr="008148CC" w:rsidTr="00CA6480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sz w:val="22"/>
                <w:szCs w:val="20"/>
              </w:rPr>
              <w:t xml:space="preserve">Основное мероприятие 2. Обеспечение безопасности и защиты населения и территорий </w:t>
            </w:r>
            <w:r>
              <w:rPr>
                <w:color w:val="000000"/>
                <w:sz w:val="22"/>
                <w:szCs w:val="20"/>
              </w:rPr>
              <w:t xml:space="preserve">Шумерлинского района </w:t>
            </w:r>
            <w:r w:rsidRPr="008148CC">
              <w:rPr>
                <w:sz w:val="22"/>
                <w:szCs w:val="20"/>
              </w:rPr>
              <w:t>от чрезвычайных ситуаций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Сектор по делам ГО и ЧС, главы сельских поселений Шумерлинского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01.01.2012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148CC">
              <w:rPr>
                <w:rFonts w:ascii="Times New Roman" w:hAnsi="Times New Roman" w:cs="Times New Roman"/>
                <w:color w:val="000000"/>
                <w:sz w:val="22"/>
              </w:rPr>
              <w:t xml:space="preserve">предупреждение возникновения и развития чрезвычайных ситуаций, организация экстренного реагирования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при чрезвычайных ситуациях</w:t>
            </w:r>
            <w:r w:rsidRPr="008148CC">
              <w:rPr>
                <w:rFonts w:ascii="Times New Roman" w:hAnsi="Times New Roman" w:cs="Times New Roman"/>
                <w:color w:val="000000"/>
                <w:sz w:val="22"/>
              </w:rPr>
              <w:t>, организация аварийно-спаса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softHyphen/>
            </w:r>
            <w:r w:rsidRPr="008148CC">
              <w:rPr>
                <w:rFonts w:ascii="Times New Roman" w:hAnsi="Times New Roman" w:cs="Times New Roman"/>
                <w:color w:val="000000"/>
                <w:sz w:val="22"/>
              </w:rPr>
              <w:t>тель</w:t>
            </w:r>
            <w:r w:rsidRPr="008148CC">
              <w:rPr>
                <w:rFonts w:ascii="Times New Roman" w:hAnsi="Times New Roman" w:cs="Times New Roman"/>
                <w:color w:val="000000"/>
                <w:sz w:val="22"/>
              </w:rPr>
              <w:softHyphen/>
              <w:t xml:space="preserve">ных работ по ликвидации возникших чрезвычайных ситуаций, снижение размеров ущерба и </w:t>
            </w:r>
            <w:r w:rsidRPr="008148C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потерь от чрезвычайных ситуаций, повышение методического уровня организации подготовки населения к действиям в условиях чрезвычайных ситуаций</w:t>
            </w:r>
          </w:p>
        </w:tc>
      </w:tr>
      <w:tr w:rsidR="00E93F24" w:rsidRPr="008148CC" w:rsidTr="00CA6480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93F2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lastRenderedPageBreak/>
              <w:t>Основное мероприятие 3. Обучение населения действиям в чрезвычайных ситуациях</w:t>
            </w:r>
          </w:p>
          <w:p w:rsidR="00E93F24" w:rsidRPr="00975BA9" w:rsidRDefault="00E93F24" w:rsidP="00CA6480">
            <w:pPr>
              <w:rPr>
                <w:szCs w:val="20"/>
              </w:rPr>
            </w:pPr>
          </w:p>
          <w:p w:rsidR="00E93F24" w:rsidRPr="00975BA9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Pr="00975BA9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  <w:r>
              <w:rPr>
                <w:sz w:val="26"/>
                <w:szCs w:val="26"/>
              </w:rPr>
              <w:t>Подп</w:t>
            </w:r>
            <w:r w:rsidRPr="00877994">
              <w:rPr>
                <w:sz w:val="26"/>
                <w:szCs w:val="26"/>
              </w:rPr>
              <w:t xml:space="preserve">рограмма </w:t>
            </w:r>
            <w:r>
              <w:rPr>
                <w:sz w:val="26"/>
                <w:szCs w:val="26"/>
              </w:rPr>
              <w:t>«П</w:t>
            </w:r>
            <w:r w:rsidRPr="00877994">
              <w:rPr>
                <w:sz w:val="26"/>
                <w:szCs w:val="26"/>
              </w:rPr>
              <w:t>рофилактики</w:t>
            </w:r>
            <w:r w:rsidRPr="00540672">
              <w:rPr>
                <w:sz w:val="26"/>
                <w:szCs w:val="26"/>
              </w:rPr>
              <w:t xml:space="preserve"> </w:t>
            </w:r>
            <w:r w:rsidRPr="00877994">
              <w:rPr>
                <w:sz w:val="26"/>
                <w:szCs w:val="26"/>
              </w:rPr>
              <w:t>правонарушений и противодействия</w:t>
            </w:r>
            <w:r w:rsidRPr="00540672">
              <w:rPr>
                <w:sz w:val="26"/>
                <w:szCs w:val="26"/>
              </w:rPr>
              <w:t xml:space="preserve"> </w:t>
            </w:r>
            <w:r w:rsidRPr="00877994">
              <w:rPr>
                <w:sz w:val="26"/>
                <w:szCs w:val="26"/>
              </w:rPr>
              <w:t xml:space="preserve">преступности в </w:t>
            </w:r>
            <w:r>
              <w:rPr>
                <w:sz w:val="26"/>
                <w:szCs w:val="26"/>
              </w:rPr>
              <w:t>Шумерлинском районе на 2014-2020 годы»</w:t>
            </w:r>
          </w:p>
          <w:p w:rsidR="00E93F24" w:rsidRPr="00391D15" w:rsidRDefault="00E93F24" w:rsidP="00CA6480">
            <w:pPr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Основное мероприятие 1.</w:t>
            </w:r>
          </w:p>
          <w:p w:rsidR="00E93F24" w:rsidRPr="000334FA" w:rsidRDefault="00E93F24" w:rsidP="00CA6480">
            <w:pPr>
              <w:jc w:val="both"/>
            </w:pPr>
            <w:r w:rsidRPr="000334FA">
              <w:t>Дальнейшее развитие многоуровневой системы профилактики правонарушений</w:t>
            </w:r>
          </w:p>
          <w:p w:rsidR="00E93F24" w:rsidRPr="00391D15" w:rsidRDefault="00E93F24" w:rsidP="00CA6480">
            <w:pPr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2.</w:t>
            </w:r>
          </w:p>
          <w:p w:rsidR="00E93F24" w:rsidRPr="00391D15" w:rsidRDefault="00E93F24" w:rsidP="00CA6480">
            <w:pPr>
              <w:rPr>
                <w:szCs w:val="20"/>
              </w:rPr>
            </w:pPr>
            <w:r w:rsidRPr="000334FA">
              <w:t xml:space="preserve">Обеспечение правопорядка </w:t>
            </w:r>
            <w:r w:rsidRPr="000334FA">
              <w:lastRenderedPageBreak/>
              <w:t>на улицах и в других общественных местах, противодействие экстремистской деятельности</w:t>
            </w:r>
          </w:p>
          <w:p w:rsidR="00E93F24" w:rsidRPr="00391D15" w:rsidRDefault="00E93F24" w:rsidP="00CA6480">
            <w:pPr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3.</w:t>
            </w:r>
          </w:p>
          <w:p w:rsidR="00E93F24" w:rsidRPr="00391D15" w:rsidRDefault="00E93F24" w:rsidP="00CA6480">
            <w:pPr>
              <w:rPr>
                <w:szCs w:val="20"/>
              </w:rPr>
            </w:pPr>
            <w:r w:rsidRPr="000334FA">
              <w:t>Предупреждение детской беспризорности, безнадзорности и правонарушений  несовершеннолетних</w:t>
            </w:r>
          </w:p>
          <w:p w:rsidR="00E93F24" w:rsidRPr="00391D15" w:rsidRDefault="00E93F24" w:rsidP="00CA6480">
            <w:pPr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4.</w:t>
            </w:r>
          </w:p>
          <w:p w:rsidR="00E93F24" w:rsidRPr="000334FA" w:rsidRDefault="00E93F24" w:rsidP="00CA6480">
            <w:pPr>
              <w:jc w:val="both"/>
            </w:pPr>
            <w:r w:rsidRPr="000334FA">
              <w:t xml:space="preserve">Противодействие рецидивной преступности, </w:t>
            </w:r>
            <w:proofErr w:type="spellStart"/>
            <w:r w:rsidRPr="000334FA">
              <w:t>ресоциализация</w:t>
            </w:r>
            <w:proofErr w:type="spellEnd"/>
            <w:r w:rsidRPr="000334FA">
              <w:t xml:space="preserve"> лиц, освободившихся из мест лишения свободы</w:t>
            </w:r>
          </w:p>
          <w:p w:rsidR="00E93F24" w:rsidRPr="000334FA" w:rsidRDefault="00E93F24" w:rsidP="00CA6480">
            <w:pPr>
              <w:ind w:firstLine="720"/>
              <w:jc w:val="both"/>
            </w:pPr>
          </w:p>
          <w:p w:rsidR="00E93F24" w:rsidRPr="00391D15" w:rsidRDefault="00E93F24" w:rsidP="00CA6480">
            <w:pPr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5.</w:t>
            </w:r>
          </w:p>
          <w:p w:rsidR="00E93F24" w:rsidRDefault="00E93F24" w:rsidP="00CA6480">
            <w:pPr>
              <w:rPr>
                <w:szCs w:val="20"/>
              </w:rPr>
            </w:pPr>
            <w:r w:rsidRPr="000334FA">
              <w:t>Профилактика бытовой преступности, алкоголизма и наркомании</w:t>
            </w: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6.</w:t>
            </w:r>
          </w:p>
          <w:p w:rsidR="00E93F24" w:rsidRDefault="00E93F24" w:rsidP="00CA6480">
            <w:pPr>
              <w:jc w:val="both"/>
              <w:rPr>
                <w:szCs w:val="20"/>
              </w:rPr>
            </w:pPr>
            <w:r w:rsidRPr="000334FA">
              <w:t>Раскрытие и расследование преступлений, розыск преступников</w:t>
            </w:r>
          </w:p>
          <w:p w:rsidR="00E93F24" w:rsidRDefault="00E93F24" w:rsidP="00CA6480">
            <w:pPr>
              <w:jc w:val="both"/>
              <w:rPr>
                <w:szCs w:val="20"/>
              </w:rPr>
            </w:pP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7.</w:t>
            </w:r>
          </w:p>
          <w:p w:rsidR="00E93F24" w:rsidRDefault="00E93F24" w:rsidP="00CA6480">
            <w:pPr>
              <w:rPr>
                <w:szCs w:val="20"/>
              </w:rPr>
            </w:pPr>
            <w:r w:rsidRPr="000334FA">
              <w:t>Информационно-</w:t>
            </w:r>
            <w:r w:rsidRPr="000334FA">
              <w:lastRenderedPageBreak/>
              <w:t>методическое обеспечение профилактики правонарушений, формирование позитивного общественного мнения о деятельности правоохранительных органов, повышение уровня правовой культуры населения</w:t>
            </w: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8.</w:t>
            </w:r>
          </w:p>
          <w:p w:rsidR="00E93F24" w:rsidRDefault="00E93F24" w:rsidP="00CA6480">
            <w:pPr>
              <w:rPr>
                <w:szCs w:val="20"/>
              </w:rPr>
            </w:pPr>
            <w:r w:rsidRPr="000334FA">
              <w:t xml:space="preserve">Улучшение </w:t>
            </w:r>
            <w:proofErr w:type="gramStart"/>
            <w:r w:rsidRPr="000334FA">
              <w:t>материально-технического</w:t>
            </w:r>
            <w:proofErr w:type="gramEnd"/>
            <w:r w:rsidRPr="000334FA">
              <w:t xml:space="preserve"> обеспечения профилактической деятельности</w:t>
            </w: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Default="00E93F24" w:rsidP="00CA6480">
            <w:pPr>
              <w:jc w:val="center"/>
              <w:rPr>
                <w:szCs w:val="20"/>
              </w:rPr>
            </w:pPr>
            <w:r>
              <w:rPr>
                <w:bCs/>
              </w:rPr>
              <w:t>Подпрограмма  «</w:t>
            </w:r>
            <w:r w:rsidRPr="00F315BC">
              <w:t>Профилактика терроризма</w:t>
            </w:r>
            <w:r w:rsidRPr="00F36CEC">
              <w:t xml:space="preserve"> </w:t>
            </w:r>
            <w:r w:rsidRPr="00F315BC">
              <w:t>и экстремистской деятельности</w:t>
            </w:r>
            <w:r w:rsidRPr="00F36CEC">
              <w:t xml:space="preserve"> </w:t>
            </w:r>
            <w:r w:rsidRPr="00F315BC">
              <w:t>в Шумерлинском районе</w:t>
            </w:r>
            <w:r>
              <w:t>» на 2014-2020 годы</w:t>
            </w: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1.</w:t>
            </w:r>
          </w:p>
          <w:p w:rsidR="00E93F24" w:rsidRDefault="00E93F24" w:rsidP="00CA6480">
            <w:pPr>
              <w:rPr>
                <w:szCs w:val="20"/>
              </w:rPr>
            </w:pPr>
            <w:r w:rsidRPr="00F315BC">
              <w:t xml:space="preserve">Совершенствование взаимодействия органов местного самоуправления Шумерлинского района и институтов гражданского </w:t>
            </w:r>
            <w:r w:rsidRPr="00F315BC">
              <w:lastRenderedPageBreak/>
              <w:t>общества в работе по профилактике терроризма и экстремистской деятельности</w:t>
            </w:r>
          </w:p>
          <w:p w:rsidR="00E93F24" w:rsidRDefault="00E93F24" w:rsidP="00CA6480">
            <w:pPr>
              <w:jc w:val="center"/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2.</w:t>
            </w:r>
          </w:p>
          <w:p w:rsidR="00E93F24" w:rsidRDefault="00E93F24" w:rsidP="00CA6480">
            <w:pPr>
              <w:rPr>
                <w:szCs w:val="20"/>
              </w:rPr>
            </w:pPr>
            <w:r w:rsidRPr="00F315BC">
              <w:t>Профилактическая работа по укреплению общественной стабильности в Шумерлинском районе.</w:t>
            </w: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3.</w:t>
            </w:r>
          </w:p>
          <w:p w:rsidR="00E93F24" w:rsidRDefault="00E93F24" w:rsidP="00CA6480">
            <w:pPr>
              <w:jc w:val="both"/>
            </w:pPr>
            <w:r w:rsidRPr="00F315BC">
              <w:t xml:space="preserve">Образовательно-воспитательные, культурно-массовые и спортивные мероприятия. </w:t>
            </w:r>
          </w:p>
          <w:p w:rsidR="00E93F24" w:rsidRPr="00F315BC" w:rsidRDefault="00E93F24" w:rsidP="00CA6480">
            <w:pPr>
              <w:jc w:val="both"/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4.</w:t>
            </w:r>
          </w:p>
          <w:p w:rsidR="00E93F24" w:rsidRDefault="00E93F24" w:rsidP="00CA6480">
            <w:pPr>
              <w:jc w:val="both"/>
            </w:pPr>
            <w:r w:rsidRPr="00F315BC">
              <w:t xml:space="preserve">Информационная работа по профилактике терроризма и экстремистской деятельности. </w:t>
            </w:r>
          </w:p>
          <w:p w:rsidR="00E93F24" w:rsidRDefault="00E93F24" w:rsidP="00CA6480">
            <w:pPr>
              <w:jc w:val="both"/>
            </w:pPr>
          </w:p>
          <w:p w:rsidR="00E93F24" w:rsidRPr="00391D15" w:rsidRDefault="00E93F24" w:rsidP="00CA6480">
            <w:pPr>
              <w:rPr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0"/>
              </w:rPr>
              <w:t>5.</w:t>
            </w:r>
          </w:p>
          <w:p w:rsidR="00E93F24" w:rsidRPr="00F315BC" w:rsidRDefault="00E93F24" w:rsidP="00CA6480">
            <w:pPr>
              <w:spacing w:line="235" w:lineRule="auto"/>
              <w:jc w:val="both"/>
            </w:pPr>
            <w:r w:rsidRPr="00F315BC">
              <w:t>Мероприятия по профилактике и соблюдению правопорядка на улицах и в других общественных местах.</w:t>
            </w:r>
          </w:p>
          <w:p w:rsidR="00E93F24" w:rsidRPr="00076998" w:rsidRDefault="00E93F24" w:rsidP="00CA6480">
            <w:pPr>
              <w:ind w:firstLine="708"/>
              <w:rPr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center"/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>Сектор по делам ГО и ЧС, главы сельских поселений Шумерлинского района</w:t>
            </w:r>
          </w:p>
          <w:p w:rsidR="00E93F24" w:rsidRPr="00DD53A3" w:rsidRDefault="00E93F24" w:rsidP="00CA6480">
            <w:pPr>
              <w:rPr>
                <w:szCs w:val="20"/>
              </w:rPr>
            </w:pPr>
          </w:p>
          <w:p w:rsidR="00E93F24" w:rsidRPr="00DD53A3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ind w:firstLine="708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Главный специалист эксперт   </w:t>
            </w:r>
            <w:proofErr w:type="gramStart"/>
            <w:r>
              <w:rPr>
                <w:sz w:val="22"/>
                <w:szCs w:val="20"/>
              </w:rPr>
              <w:t>по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>о</w:t>
            </w:r>
            <w:r w:rsidRPr="00DD53A3">
              <w:rPr>
                <w:sz w:val="22"/>
                <w:szCs w:val="20"/>
              </w:rPr>
              <w:t>рганизация</w:t>
            </w:r>
            <w:proofErr w:type="gramEnd"/>
            <w:r w:rsidRPr="00DD53A3">
              <w:rPr>
                <w:sz w:val="22"/>
                <w:szCs w:val="20"/>
              </w:rPr>
              <w:t xml:space="preserve"> и осуществление деятельности по опеке и попечительству</w:t>
            </w:r>
          </w:p>
          <w:p w:rsidR="00E93F24" w:rsidRPr="002F0647" w:rsidRDefault="00E93F24" w:rsidP="00CA6480">
            <w:pPr>
              <w:rPr>
                <w:szCs w:val="20"/>
              </w:rPr>
            </w:pPr>
          </w:p>
          <w:p w:rsidR="00E93F24" w:rsidRPr="002F0647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jc w:val="center"/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Сектор по делам ГО и ЧС, главы сельских поселений Шумерлинского района</w:t>
            </w:r>
          </w:p>
          <w:p w:rsidR="00E93F24" w:rsidRPr="002F0647" w:rsidRDefault="00E93F24" w:rsidP="00CA6480">
            <w:pPr>
              <w:jc w:val="center"/>
              <w:rPr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lastRenderedPageBreak/>
              <w:t>01.01.201</w:t>
            </w:r>
            <w:r>
              <w:rPr>
                <w:color w:val="000000"/>
                <w:sz w:val="22"/>
                <w:szCs w:val="20"/>
              </w:rPr>
              <w:t>4</w:t>
            </w: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01.01.2014</w:t>
            </w:r>
          </w:p>
          <w:p w:rsidR="00E93F24" w:rsidRPr="002F0647" w:rsidRDefault="00E93F24" w:rsidP="00CA6480">
            <w:pPr>
              <w:rPr>
                <w:szCs w:val="20"/>
              </w:rPr>
            </w:pPr>
          </w:p>
          <w:p w:rsidR="00E93F24" w:rsidRPr="002F0647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Pr="002F0647" w:rsidRDefault="00E93F24" w:rsidP="00CA648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01.01.2014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lastRenderedPageBreak/>
              <w:t>31.12.2020</w:t>
            </w: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Pr="00A37DF3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31.12.2020</w:t>
            </w:r>
          </w:p>
          <w:p w:rsidR="00E93F24" w:rsidRPr="002F0647" w:rsidRDefault="00E93F24" w:rsidP="00CA6480">
            <w:pPr>
              <w:rPr>
                <w:szCs w:val="20"/>
              </w:rPr>
            </w:pPr>
          </w:p>
          <w:p w:rsidR="00E93F24" w:rsidRPr="002F0647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Pr="002F0647" w:rsidRDefault="00E93F24" w:rsidP="00CA648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31.12.2014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lastRenderedPageBreak/>
              <w:t xml:space="preserve">приобретение знаний и практических навыков руководителями, другими должностными лицами и специалистами </w:t>
            </w:r>
            <w:r>
              <w:rPr>
                <w:color w:val="000000"/>
                <w:sz w:val="22"/>
                <w:szCs w:val="20"/>
              </w:rPr>
              <w:t xml:space="preserve">органов </w:t>
            </w:r>
            <w:r w:rsidRPr="008148CC">
              <w:rPr>
                <w:color w:val="000000"/>
                <w:sz w:val="22"/>
                <w:szCs w:val="20"/>
              </w:rPr>
              <w:t>местного самоуправления и организаций по исполнению ими своих функций и реализации полномочий в области гражданской обороны и защиты от чрезвычайных ситуаций</w:t>
            </w:r>
          </w:p>
          <w:p w:rsidR="00E93F24" w:rsidRPr="005F6420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Pr="00FB2DB9" w:rsidRDefault="00E93F24" w:rsidP="00CA6480">
            <w:pPr>
              <w:jc w:val="center"/>
            </w:pPr>
            <w:r>
              <w:t>стабилизация</w:t>
            </w:r>
            <w:r w:rsidRPr="00FB2DB9">
              <w:t xml:space="preserve"> оперативной обстановки;</w:t>
            </w:r>
          </w:p>
          <w:p w:rsidR="00E93F24" w:rsidRPr="00FB2DB9" w:rsidRDefault="00E93F24" w:rsidP="00CA6480">
            <w:pPr>
              <w:jc w:val="center"/>
            </w:pPr>
            <w:r>
              <w:t>снижение</w:t>
            </w:r>
            <w:r w:rsidRPr="00FB2DB9">
              <w:t xml:space="preserve"> общественной опасности преступных                             деяний за счет предупреждения совершения                               тяжких и особо тяжких преступлений;</w:t>
            </w:r>
          </w:p>
          <w:p w:rsidR="00E93F24" w:rsidRPr="00FB2DB9" w:rsidRDefault="00E93F24" w:rsidP="00CA6480">
            <w:pPr>
              <w:jc w:val="center"/>
            </w:pPr>
            <w:r>
              <w:t>сокращение</w:t>
            </w:r>
            <w:r w:rsidRPr="00FB2DB9">
              <w:t xml:space="preserve"> уровня рецидивной преступности,                              доли несовершеннолетних преступников,       </w:t>
            </w:r>
            <w:r>
              <w:t xml:space="preserve">                        снижение</w:t>
            </w:r>
            <w:r w:rsidRPr="00FB2DB9">
              <w:t xml:space="preserve"> </w:t>
            </w:r>
            <w:proofErr w:type="spellStart"/>
            <w:r w:rsidRPr="00FB2DB9">
              <w:t>криминогенности</w:t>
            </w:r>
            <w:proofErr w:type="spellEnd"/>
            <w:r w:rsidRPr="00FB2DB9">
              <w:t xml:space="preserve"> общественных                               мест;</w:t>
            </w:r>
            <w:r>
              <w:t xml:space="preserve"> усиление</w:t>
            </w:r>
            <w:r w:rsidRPr="00FB2DB9">
              <w:t xml:space="preserve"> антитеррористической </w:t>
            </w:r>
            <w:r w:rsidRPr="00FB2DB9">
              <w:lastRenderedPageBreak/>
              <w:t xml:space="preserve">устойчивости                      объектов жизнеобеспечения и особо важных                               объектов, </w:t>
            </w:r>
            <w:r>
              <w:t>снижение</w:t>
            </w:r>
            <w:r w:rsidRPr="00FB2DB9">
              <w:t xml:space="preserve"> тяжести последствий от преступных                              посягательств и дорожно-транспортных                      </w:t>
            </w:r>
            <w:r>
              <w:t xml:space="preserve">         происшествий, повышение</w:t>
            </w:r>
            <w:r w:rsidRPr="00FB2DB9">
              <w:t xml:space="preserve"> </w:t>
            </w:r>
            <w:proofErr w:type="spellStart"/>
            <w:r w:rsidRPr="00FB2DB9">
              <w:t>возмещаемости</w:t>
            </w:r>
            <w:proofErr w:type="spellEnd"/>
            <w:r w:rsidRPr="00FB2DB9">
              <w:t xml:space="preserve">                               нанесенного гражданам ущерба;</w:t>
            </w:r>
          </w:p>
          <w:p w:rsidR="00E93F24" w:rsidRPr="00FB2DB9" w:rsidRDefault="00E93F24" w:rsidP="00CA6480">
            <w:pPr>
              <w:jc w:val="center"/>
            </w:pPr>
            <w:r>
              <w:t>увеличение</w:t>
            </w:r>
            <w:r w:rsidRPr="00FB2DB9">
              <w:t xml:space="preserve"> количества лиц асоциального                               поведения, охваченных системой                               профилактических мер;</w:t>
            </w:r>
          </w:p>
          <w:p w:rsidR="00E93F24" w:rsidRPr="00FB2DB9" w:rsidRDefault="00E93F24" w:rsidP="00CA6480">
            <w:pPr>
              <w:jc w:val="center"/>
            </w:pPr>
            <w:r w:rsidRPr="00FB2DB9">
              <w:t>повышени</w:t>
            </w:r>
            <w:r>
              <w:t>е</w:t>
            </w:r>
            <w:r w:rsidRPr="00FB2DB9">
              <w:t xml:space="preserve"> доверия населения </w:t>
            </w:r>
            <w:r>
              <w:t xml:space="preserve">к                             правоохранительным органам, а </w:t>
            </w:r>
            <w:r w:rsidRPr="00FB2DB9">
              <w:t>также                               правовой культуры населения.</w:t>
            </w: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rPr>
                <w:szCs w:val="20"/>
              </w:rPr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Default="00E93F24" w:rsidP="00CA6480">
            <w:pPr>
              <w:pStyle w:val="ConsPlusCell"/>
              <w:jc w:val="both"/>
            </w:pP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>организационно-правовой базы противодействия терроризму и экстремизму;</w:t>
            </w: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 xml:space="preserve">осуществление мониторинга эффективности принимаемых мер антитеррористической и </w:t>
            </w:r>
            <w:proofErr w:type="spellStart"/>
            <w:r w:rsidRPr="00F315BC">
              <w:t>антиэктремистской</w:t>
            </w:r>
            <w:proofErr w:type="spellEnd"/>
            <w:r w:rsidRPr="00F315BC">
              <w:t xml:space="preserve"> направленности;</w:t>
            </w: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>совершенствование системы сбора, анализа и обобщения информации о лицах, причастных к террористическим актам и экстремистской деятельности, объектах, подлежащих защите;</w:t>
            </w: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 xml:space="preserve">социальный эффект от </w:t>
            </w:r>
            <w:r w:rsidRPr="00F315BC">
              <w:lastRenderedPageBreak/>
              <w:t>реализации мероприятий подпрограммы будет выражен в повышении защищенности общества и населения Шумерлинского района от актов терроризма и проявлений экстремизма;</w:t>
            </w:r>
          </w:p>
          <w:p w:rsidR="00E93F24" w:rsidRPr="005F6420" w:rsidRDefault="00E93F24" w:rsidP="00CA6480">
            <w:pPr>
              <w:rPr>
                <w:szCs w:val="20"/>
              </w:rPr>
            </w:pPr>
            <w:r w:rsidRPr="00F315BC">
              <w:t>усиление антитеррористической устойчивости объектов жизнеобеспечения и особо важных объектов, а также мест массового пребывания людей, недопущение фактов диверсионно-терро</w:t>
            </w:r>
            <w:r w:rsidRPr="00F315BC">
              <w:softHyphen/>
              <w:t>ристической деятельности на территории Шумерлинского района</w:t>
            </w:r>
          </w:p>
        </w:tc>
      </w:tr>
    </w:tbl>
    <w:p w:rsidR="00E93F24" w:rsidRDefault="00E93F24" w:rsidP="00E93F24">
      <w:pPr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ab/>
      </w:r>
    </w:p>
    <w:p w:rsidR="00E93F24" w:rsidRDefault="00E93F24" w:rsidP="00E93F24">
      <w:pPr>
        <w:tabs>
          <w:tab w:val="left" w:pos="480"/>
        </w:tabs>
        <w:autoSpaceDE w:val="0"/>
        <w:autoSpaceDN w:val="0"/>
        <w:adjustRightInd w:val="0"/>
        <w:rPr>
          <w:color w:val="000000"/>
        </w:rPr>
      </w:pPr>
    </w:p>
    <w:p w:rsidR="00E93F24" w:rsidRDefault="00E93F24" w:rsidP="00E93F24">
      <w:pPr>
        <w:pStyle w:val="23"/>
        <w:ind w:left="284"/>
        <w:jc w:val="center"/>
        <w:rPr>
          <w:color w:val="000000"/>
          <w:szCs w:val="26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  <w:r>
        <w:rPr>
          <w:bCs/>
          <w:szCs w:val="22"/>
        </w:rPr>
        <w:t>Приложение № 4</w:t>
      </w:r>
    </w:p>
    <w:p w:rsidR="00E93F24" w:rsidRDefault="00E93F24" w:rsidP="00E93F24">
      <w:pPr>
        <w:pStyle w:val="af3"/>
        <w:ind w:left="9543"/>
        <w:jc w:val="right"/>
        <w:rPr>
          <w:bCs/>
          <w:szCs w:val="22"/>
        </w:rPr>
      </w:pPr>
      <w:r>
        <w:rPr>
          <w:bCs/>
          <w:szCs w:val="22"/>
        </w:rPr>
        <w:t>к муниципальной программе «Повышение безопасности жизнедеятельности</w:t>
      </w:r>
      <w:r w:rsidRPr="00E51183">
        <w:rPr>
          <w:bCs/>
          <w:szCs w:val="22"/>
        </w:rPr>
        <w:t xml:space="preserve"> </w:t>
      </w:r>
      <w:r>
        <w:rPr>
          <w:bCs/>
          <w:szCs w:val="22"/>
        </w:rPr>
        <w:t>населения и территорий Шумерлинского района»</w:t>
      </w:r>
      <w:r w:rsidRPr="00E51183">
        <w:rPr>
          <w:bCs/>
          <w:szCs w:val="22"/>
        </w:rPr>
        <w:t xml:space="preserve"> </w:t>
      </w:r>
      <w:r>
        <w:rPr>
          <w:bCs/>
          <w:szCs w:val="22"/>
        </w:rPr>
        <w:t>на 2014</w:t>
      </w:r>
      <w:r w:rsidRPr="00E51183">
        <w:rPr>
          <w:bCs/>
          <w:szCs w:val="22"/>
        </w:rPr>
        <w:t>–</w:t>
      </w:r>
      <w:r>
        <w:rPr>
          <w:bCs/>
          <w:szCs w:val="22"/>
        </w:rPr>
        <w:t>2020 годы</w:t>
      </w:r>
    </w:p>
    <w:p w:rsidR="00E93F24" w:rsidRDefault="00E93F24" w:rsidP="00E93F24">
      <w:pPr>
        <w:pStyle w:val="af3"/>
        <w:ind w:right="357"/>
        <w:rPr>
          <w:bCs/>
          <w:szCs w:val="22"/>
        </w:rPr>
      </w:pPr>
    </w:p>
    <w:p w:rsidR="00E93F24" w:rsidRDefault="00E93F24" w:rsidP="00E93F24">
      <w:pPr>
        <w:pStyle w:val="af3"/>
        <w:ind w:right="357"/>
        <w:rPr>
          <w:bCs/>
          <w:szCs w:val="22"/>
        </w:rPr>
      </w:pPr>
    </w:p>
    <w:p w:rsidR="00E93F24" w:rsidRDefault="00E93F24" w:rsidP="00E93F24">
      <w:pPr>
        <w:jc w:val="center"/>
        <w:rPr>
          <w:b/>
          <w:szCs w:val="26"/>
        </w:rPr>
      </w:pPr>
      <w:proofErr w:type="gramStart"/>
      <w:r>
        <w:rPr>
          <w:b/>
          <w:szCs w:val="26"/>
        </w:rPr>
        <w:t>С</w:t>
      </w:r>
      <w:proofErr w:type="gramEnd"/>
      <w:r>
        <w:rPr>
          <w:b/>
          <w:szCs w:val="26"/>
        </w:rPr>
        <w:t xml:space="preserve"> В Е Д Е Н И Я</w:t>
      </w:r>
    </w:p>
    <w:p w:rsidR="00E93F24" w:rsidRDefault="00E93F24" w:rsidP="00E93F24">
      <w:pPr>
        <w:jc w:val="center"/>
        <w:rPr>
          <w:b/>
          <w:szCs w:val="26"/>
        </w:rPr>
      </w:pPr>
      <w:r>
        <w:rPr>
          <w:b/>
          <w:szCs w:val="26"/>
        </w:rPr>
        <w:t xml:space="preserve">об основных мерах правового регулирования в сфере реализации муниципальной программы </w:t>
      </w:r>
      <w:r>
        <w:rPr>
          <w:b/>
          <w:szCs w:val="26"/>
        </w:rPr>
        <w:br/>
      </w:r>
      <w:r w:rsidRPr="00C77E37">
        <w:rPr>
          <w:b/>
          <w:bCs/>
          <w:szCs w:val="22"/>
        </w:rPr>
        <w:t>«Повышение безопасности жизнедеятельности населения и территорий</w:t>
      </w:r>
      <w:r w:rsidR="008523EF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Шумерлинского района</w:t>
      </w:r>
      <w:r w:rsidRPr="00C77E37">
        <w:rPr>
          <w:b/>
          <w:bCs/>
          <w:szCs w:val="22"/>
        </w:rPr>
        <w:t>» на 201</w:t>
      </w:r>
      <w:r>
        <w:rPr>
          <w:b/>
          <w:bCs/>
          <w:szCs w:val="22"/>
        </w:rPr>
        <w:t>4</w:t>
      </w:r>
      <w:r w:rsidRPr="00C77E37">
        <w:rPr>
          <w:b/>
          <w:bCs/>
          <w:szCs w:val="22"/>
        </w:rPr>
        <w:t>–2020 годы</w:t>
      </w:r>
    </w:p>
    <w:p w:rsidR="00E93F24" w:rsidRDefault="00E93F24" w:rsidP="00E93F24">
      <w:pPr>
        <w:jc w:val="center"/>
        <w:rPr>
          <w:szCs w:val="26"/>
        </w:rPr>
      </w:pPr>
    </w:p>
    <w:p w:rsidR="00E93F24" w:rsidRDefault="00E93F24" w:rsidP="00E93F24">
      <w:pPr>
        <w:jc w:val="center"/>
        <w:rPr>
          <w:szCs w:val="26"/>
        </w:rPr>
      </w:pPr>
    </w:p>
    <w:tbl>
      <w:tblPr>
        <w:tblW w:w="1478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660"/>
        <w:gridCol w:w="2155"/>
        <w:gridCol w:w="1898"/>
      </w:tblGrid>
      <w:tr w:rsidR="00E93F24" w:rsidTr="00CA6480">
        <w:trPr>
          <w:tblHeader/>
        </w:trPr>
        <w:tc>
          <w:tcPr>
            <w:tcW w:w="4068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Вид нормативного правового акта (проекта)</w:t>
            </w:r>
          </w:p>
        </w:tc>
        <w:tc>
          <w:tcPr>
            <w:tcW w:w="6660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Основные положения нормативного правового акта</w:t>
            </w:r>
          </w:p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(проекта)</w:t>
            </w:r>
          </w:p>
        </w:tc>
        <w:tc>
          <w:tcPr>
            <w:tcW w:w="2155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Ответственный исполнитель и соисполнители</w:t>
            </w:r>
          </w:p>
        </w:tc>
        <w:tc>
          <w:tcPr>
            <w:tcW w:w="1898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Ожидаемые сроки принятия</w:t>
            </w:r>
          </w:p>
        </w:tc>
      </w:tr>
      <w:tr w:rsidR="00E93F24" w:rsidTr="00CA648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81" w:type="dxa"/>
            <w:gridSpan w:val="4"/>
            <w:tcBorders>
              <w:top w:val="single" w:sz="4" w:space="0" w:color="auto"/>
            </w:tcBorders>
          </w:tcPr>
          <w:p w:rsidR="00E93F24" w:rsidRPr="00423F0E" w:rsidRDefault="00E93F24" w:rsidP="00CA6480">
            <w:pPr>
              <w:jc w:val="center"/>
              <w:rPr>
                <w:bCs/>
              </w:rPr>
            </w:pPr>
          </w:p>
          <w:p w:rsidR="00E93F24" w:rsidRPr="00423F0E" w:rsidRDefault="00E93F24" w:rsidP="00B7507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423F0E">
              <w:rPr>
                <w:rFonts w:ascii="Times New Roman" w:hAnsi="Times New Roman" w:cs="Times New Roman"/>
                <w:i w:val="0"/>
              </w:rPr>
              <w:t>Подпрограмма «Защита населения и территорий от чрезвычайных ситуаций природного и техногенного характера,</w:t>
            </w:r>
            <w:r w:rsidR="00B7507A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423F0E">
              <w:rPr>
                <w:rFonts w:ascii="Times New Roman" w:hAnsi="Times New Roman" w:cs="Times New Roman"/>
                <w:i w:val="0"/>
              </w:rPr>
              <w:t>обеспечение пожарной безопасности и безопасности населения на водных объектах»</w:t>
            </w:r>
          </w:p>
          <w:p w:rsidR="00E93F24" w:rsidRPr="00423F0E" w:rsidRDefault="00E93F24" w:rsidP="00CA6480">
            <w:pPr>
              <w:jc w:val="center"/>
              <w:rPr>
                <w:sz w:val="18"/>
                <w:szCs w:val="18"/>
              </w:rPr>
            </w:pPr>
          </w:p>
        </w:tc>
      </w:tr>
      <w:tr w:rsidR="00E93F24" w:rsidTr="00CA648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</w:tcPr>
          <w:p w:rsidR="00E93F24" w:rsidRDefault="00E93F24" w:rsidP="00CA648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Решение Собрания депутатов Шумерлинского района о районном  бюджете Шумерлинского района на очередной финансовый год и плановый период</w:t>
            </w:r>
          </w:p>
          <w:p w:rsidR="00E93F24" w:rsidRPr="00E51D0A" w:rsidRDefault="00E93F24" w:rsidP="00CA6480">
            <w:pPr>
              <w:jc w:val="both"/>
            </w:pPr>
          </w:p>
        </w:tc>
        <w:tc>
          <w:tcPr>
            <w:tcW w:w="6660" w:type="dxa"/>
          </w:tcPr>
          <w:p w:rsidR="00E93F24" w:rsidRDefault="00E93F24" w:rsidP="00CA648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определение объема ассигнований за счет средств районного бюджета Шумерлинского района на финансирование мероприятий по обеспечению пожарной безопасности, мероприятий по защите населения и территорий Чувашской Республики от чрезвычайных ситуаций природного и техногенного характера и безопасности людей на водных объектах</w:t>
            </w:r>
          </w:p>
          <w:p w:rsidR="00E93F24" w:rsidRDefault="00E93F24" w:rsidP="00CA648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55" w:type="dxa"/>
          </w:tcPr>
          <w:p w:rsidR="00E93F24" w:rsidRDefault="00E93F24" w:rsidP="00CA648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Финансовый отдел, сектор по делам ГО и ЧС</w:t>
            </w:r>
          </w:p>
        </w:tc>
        <w:tc>
          <w:tcPr>
            <w:tcW w:w="1898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2014–2020 годы</w:t>
            </w:r>
          </w:p>
        </w:tc>
      </w:tr>
    </w:tbl>
    <w:p w:rsidR="00E93F24" w:rsidRDefault="00E93F24" w:rsidP="00E93F24">
      <w:pPr>
        <w:jc w:val="center"/>
        <w:rPr>
          <w:szCs w:val="26"/>
        </w:rPr>
      </w:pPr>
    </w:p>
    <w:p w:rsidR="00E93F24" w:rsidRDefault="00E93F24" w:rsidP="00E93F24">
      <w:pPr>
        <w:jc w:val="center"/>
        <w:rPr>
          <w:szCs w:val="26"/>
        </w:rPr>
      </w:pPr>
    </w:p>
    <w:p w:rsidR="00E93F24" w:rsidRDefault="00E93F24" w:rsidP="00E93F24">
      <w:pPr>
        <w:jc w:val="center"/>
        <w:rPr>
          <w:szCs w:val="26"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>
        <w:rPr>
          <w:sz w:val="26"/>
          <w:szCs w:val="26"/>
        </w:rPr>
        <w:br/>
        <w:t xml:space="preserve">к </w:t>
      </w:r>
      <w:proofErr w:type="spellStart"/>
      <w:r>
        <w:rPr>
          <w:sz w:val="26"/>
          <w:szCs w:val="26"/>
        </w:rPr>
        <w:t>муниципальнной</w:t>
      </w:r>
      <w:proofErr w:type="spellEnd"/>
      <w:r>
        <w:rPr>
          <w:sz w:val="26"/>
          <w:szCs w:val="26"/>
        </w:rPr>
        <w:t xml:space="preserve"> программы «Повышение безопасности</w:t>
      </w:r>
    </w:p>
    <w:p w:rsidR="00E93F24" w:rsidRDefault="00E93F24" w:rsidP="00E93F24">
      <w:pPr>
        <w:pStyle w:val="af3"/>
        <w:ind w:right="3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жизнедеятельности населения и территорий </w:t>
      </w:r>
    </w:p>
    <w:p w:rsidR="00E93F24" w:rsidRDefault="00E93F24" w:rsidP="00E93F24">
      <w:pPr>
        <w:pStyle w:val="af3"/>
        <w:ind w:right="357"/>
        <w:jc w:val="right"/>
        <w:rPr>
          <w:b/>
        </w:rPr>
      </w:pPr>
      <w:r>
        <w:rPr>
          <w:sz w:val="26"/>
          <w:szCs w:val="26"/>
        </w:rPr>
        <w:t>Шумерлинского района» на 2014–2020 годы</w:t>
      </w:r>
    </w:p>
    <w:p w:rsidR="00E93F24" w:rsidRDefault="00E93F24" w:rsidP="00E93F24">
      <w:pPr>
        <w:pStyle w:val="af3"/>
        <w:ind w:right="357"/>
        <w:jc w:val="center"/>
        <w:rPr>
          <w:b/>
        </w:rPr>
      </w:pPr>
    </w:p>
    <w:tbl>
      <w:tblPr>
        <w:tblW w:w="14980" w:type="dxa"/>
        <w:tblInd w:w="93" w:type="dxa"/>
        <w:tblLook w:val="0000"/>
      </w:tblPr>
      <w:tblGrid>
        <w:gridCol w:w="1859"/>
        <w:gridCol w:w="2965"/>
        <w:gridCol w:w="1783"/>
        <w:gridCol w:w="1360"/>
        <w:gridCol w:w="1281"/>
        <w:gridCol w:w="1112"/>
        <w:gridCol w:w="1180"/>
        <w:gridCol w:w="1140"/>
        <w:gridCol w:w="1120"/>
        <w:gridCol w:w="1180"/>
      </w:tblGrid>
      <w:tr w:rsidR="00E93F24" w:rsidTr="00CA6480">
        <w:trPr>
          <w:trHeight w:val="1365"/>
        </w:trPr>
        <w:tc>
          <w:tcPr>
            <w:tcW w:w="14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A1:L27"/>
            <w:bookmarkEnd w:id="4"/>
            <w:r>
              <w:rPr>
                <w:b/>
                <w:bCs/>
                <w:color w:val="000000"/>
                <w:sz w:val="26"/>
                <w:szCs w:val="26"/>
              </w:rPr>
              <w:t xml:space="preserve">РЕСУРСНОЕ ОБЕСПЕЧЕНИЕ И ПРОГНОЗНАЯ (СПРАВОЧНАЯ) ОЦЕНКА РАСХОДОВ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 xml:space="preserve">районного бюджета Чувашской Республики,   внебюджетных источников   на реализацию целей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муниципальнной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программы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Шумерлинского района  «Повышение безопасности жизнедеятельности населения и территорий Шумерлинского района» на 2014–2020 годы</w:t>
            </w:r>
          </w:p>
        </w:tc>
      </w:tr>
      <w:tr w:rsidR="00E93F24" w:rsidTr="00CA6480">
        <w:trPr>
          <w:trHeight w:val="4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муниципальнной</w:t>
            </w:r>
            <w:proofErr w:type="spellEnd"/>
            <w:r>
              <w:rPr>
                <w:sz w:val="22"/>
                <w:szCs w:val="22"/>
              </w:rPr>
              <w:t xml:space="preserve"> программы, подпрограммы, основного мероприятия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Оценка расходов по годам, тыс. рублей</w:t>
            </w:r>
          </w:p>
        </w:tc>
      </w:tr>
      <w:tr w:rsidR="00E93F24" w:rsidTr="00CA6480">
        <w:trPr>
          <w:trHeight w:val="837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/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/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93F24" w:rsidTr="00CA6480">
        <w:trPr>
          <w:trHeight w:val="315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93F24" w:rsidTr="00CA6480">
        <w:trPr>
          <w:trHeight w:val="45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муниципаль</w:t>
            </w:r>
            <w:proofErr w:type="gramStart"/>
            <w:r>
              <w:rPr>
                <w:b/>
                <w:bCs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программа Шумерлинского района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«Повышение  безопасности  жизнедеятельности  населения  и территорий  Шумерлинского района» на 2014</w:t>
            </w:r>
            <w:r>
              <w:rPr>
                <w:rFonts w:ascii="Symbol" w:hAnsi="Symbol"/>
                <w:b/>
                <w:bCs/>
                <w:sz w:val="22"/>
                <w:szCs w:val="22"/>
              </w:rPr>
              <w:t></w:t>
            </w:r>
            <w:r>
              <w:rPr>
                <w:b/>
                <w:bCs/>
                <w:sz w:val="22"/>
                <w:szCs w:val="22"/>
              </w:rPr>
              <w:t>2020 годы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942,1</w:t>
            </w:r>
          </w:p>
        </w:tc>
      </w:tr>
      <w:tr w:rsidR="00E93F24" w:rsidTr="00CA6480">
        <w:trPr>
          <w:trHeight w:val="15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93F24" w:rsidTr="00CA6480">
        <w:trPr>
          <w:trHeight w:val="585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754,4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659,4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664,4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922,1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922,1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942,1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942,1</w:t>
            </w:r>
          </w:p>
        </w:tc>
      </w:tr>
      <w:tr w:rsidR="00E93F24" w:rsidTr="00CA6480">
        <w:trPr>
          <w:trHeight w:val="499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93F24" w:rsidTr="00CA6480">
        <w:trPr>
          <w:trHeight w:val="345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 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C45D3C" w:rsidRDefault="00E93F24" w:rsidP="00CA6480">
            <w:pPr>
              <w:rPr>
                <w:b/>
                <w:bCs/>
              </w:rPr>
            </w:pPr>
            <w:r w:rsidRPr="00C45D3C">
              <w:rPr>
                <w:b/>
                <w:sz w:val="22"/>
                <w:szCs w:val="22"/>
              </w:rPr>
              <w:t xml:space="preserve">Защита населения и территорий от чрезвычайных ситуаций </w:t>
            </w:r>
            <w:r w:rsidRPr="00C45D3C">
              <w:rPr>
                <w:b/>
                <w:sz w:val="22"/>
                <w:szCs w:val="22"/>
              </w:rPr>
              <w:lastRenderedPageBreak/>
              <w:t xml:space="preserve">природного и техногенного характера, обеспечение пожарной безопасности и безопасности населения на водных объектах </w:t>
            </w:r>
            <w:r w:rsidRPr="00C45D3C">
              <w:rPr>
                <w:b/>
                <w:bCs/>
                <w:sz w:val="22"/>
                <w:szCs w:val="22"/>
              </w:rPr>
              <w:t>в Шумерлинском районе на 2014 - 2020 годы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93F24" w:rsidTr="00CA6480">
        <w:trPr>
          <w:trHeight w:val="63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24" w:rsidRDefault="00E93F24" w:rsidP="00CA6480">
            <w:pPr>
              <w:jc w:val="center"/>
            </w:pPr>
            <w:r>
              <w:t>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93F24" w:rsidTr="00CA6480">
        <w:trPr>
          <w:trHeight w:val="144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93F24" w:rsidTr="00CA6480">
        <w:trPr>
          <w:trHeight w:val="653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</w:p>
        </w:tc>
      </w:tr>
      <w:tr w:rsidR="00E93F24" w:rsidTr="00CA6480">
        <w:trPr>
          <w:trHeight w:val="345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 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Профилактики правонарушений и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противодей-ствия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преступности в Шумерлинском районе на 2014–2020 годы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93F24" w:rsidTr="00CA6480">
        <w:trPr>
          <w:trHeight w:val="645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93F24" w:rsidTr="00CA6480">
        <w:trPr>
          <w:trHeight w:val="66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93F24" w:rsidTr="00CA6480">
        <w:trPr>
          <w:trHeight w:val="345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 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Профилактики терроризма и </w:t>
            </w:r>
            <w:proofErr w:type="spellStart"/>
            <w:r>
              <w:rPr>
                <w:b/>
                <w:bCs/>
                <w:sz w:val="22"/>
                <w:szCs w:val="22"/>
              </w:rPr>
              <w:t>экстремической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деятельности в Шумерлинском районе на 2014–2020 годы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93F24" w:rsidTr="00CA6480">
        <w:trPr>
          <w:trHeight w:val="645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0D2FAA" w:rsidRDefault="00E93F24" w:rsidP="00CA6480">
            <w:pPr>
              <w:jc w:val="center"/>
              <w:rPr>
                <w:bCs/>
              </w:rPr>
            </w:pPr>
            <w:r w:rsidRPr="000D2FA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0D2FAA" w:rsidRDefault="00E93F24" w:rsidP="00CA6480">
            <w:pPr>
              <w:jc w:val="center"/>
              <w:rPr>
                <w:bCs/>
              </w:rPr>
            </w:pPr>
            <w:r w:rsidRPr="000D2FA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0D2FAA" w:rsidRDefault="00E93F24" w:rsidP="00CA6480">
            <w:pPr>
              <w:jc w:val="center"/>
              <w:rPr>
                <w:bCs/>
              </w:rPr>
            </w:pPr>
            <w:r w:rsidRPr="000D2FA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0D2FAA" w:rsidRDefault="00E93F24" w:rsidP="00CA6480">
            <w:pPr>
              <w:jc w:val="center"/>
              <w:rPr>
                <w:bCs/>
              </w:rPr>
            </w:pPr>
            <w:r w:rsidRPr="000D2FA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0D2FAA" w:rsidRDefault="00E93F24" w:rsidP="00CA6480">
            <w:pPr>
              <w:jc w:val="center"/>
              <w:rPr>
                <w:bCs/>
              </w:rPr>
            </w:pPr>
            <w:r w:rsidRPr="000D2FA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0D2FAA" w:rsidRDefault="00E93F24" w:rsidP="00CA6480">
            <w:pPr>
              <w:jc w:val="center"/>
              <w:rPr>
                <w:bCs/>
              </w:rPr>
            </w:pPr>
            <w:r w:rsidRPr="000D2FAA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0D2FAA" w:rsidRDefault="00E93F24" w:rsidP="00CA6480">
            <w:pPr>
              <w:jc w:val="center"/>
              <w:rPr>
                <w:bCs/>
              </w:rPr>
            </w:pPr>
            <w:r w:rsidRPr="000D2FAA">
              <w:rPr>
                <w:bCs/>
                <w:sz w:val="22"/>
                <w:szCs w:val="22"/>
              </w:rPr>
              <w:t>100,0</w:t>
            </w:r>
          </w:p>
        </w:tc>
      </w:tr>
      <w:tr w:rsidR="00E93F24" w:rsidTr="00CA6480">
        <w:trPr>
          <w:trHeight w:val="66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93F24" w:rsidTr="00CA6480">
        <w:trPr>
          <w:trHeight w:val="315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24" w:rsidRPr="00C45D3C" w:rsidRDefault="00E93F24" w:rsidP="00CA6480">
            <w:pPr>
              <w:rPr>
                <w:b/>
                <w:color w:val="000000"/>
              </w:rPr>
            </w:pPr>
            <w:r w:rsidRPr="00C45D3C">
              <w:rPr>
                <w:b/>
                <w:color w:val="000000"/>
                <w:sz w:val="22"/>
                <w:szCs w:val="22"/>
              </w:rPr>
              <w:t xml:space="preserve">Обеспечение реализации </w:t>
            </w:r>
            <w:proofErr w:type="spellStart"/>
            <w:r w:rsidRPr="00C45D3C">
              <w:rPr>
                <w:b/>
                <w:color w:val="000000"/>
                <w:sz w:val="22"/>
                <w:szCs w:val="22"/>
              </w:rPr>
              <w:t>Муниципальнной</w:t>
            </w:r>
            <w:proofErr w:type="spellEnd"/>
            <w:r w:rsidRPr="00C45D3C">
              <w:rPr>
                <w:b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642,1</w:t>
            </w:r>
          </w:p>
        </w:tc>
      </w:tr>
      <w:tr w:rsidR="00E93F24" w:rsidTr="00CA6480">
        <w:trPr>
          <w:trHeight w:val="15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F24" w:rsidRDefault="00E93F24" w:rsidP="00CA6480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E93F24" w:rsidTr="00CA6480">
        <w:trPr>
          <w:trHeight w:val="600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F24" w:rsidRDefault="00E93F24" w:rsidP="00CA6480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464,4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659,4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664,4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642,1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642,1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642,1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A36827" w:rsidRDefault="00E93F24" w:rsidP="00CA6480">
            <w:pPr>
              <w:jc w:val="center"/>
              <w:rPr>
                <w:bCs/>
              </w:rPr>
            </w:pPr>
            <w:r w:rsidRPr="00A36827">
              <w:rPr>
                <w:bCs/>
                <w:sz w:val="22"/>
                <w:szCs w:val="22"/>
              </w:rPr>
              <w:t>642,1</w:t>
            </w:r>
          </w:p>
        </w:tc>
      </w:tr>
      <w:tr w:rsidR="00E93F24" w:rsidTr="00CA6480">
        <w:trPr>
          <w:trHeight w:val="600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F24" w:rsidRDefault="00E93F24" w:rsidP="00CA6480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>
      <w:pPr>
        <w:sectPr w:rsidR="00E93F24" w:rsidSect="00CA64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3F24" w:rsidRDefault="00E93F24" w:rsidP="00E93F24">
      <w:pPr>
        <w:autoSpaceDE w:val="0"/>
        <w:autoSpaceDN w:val="0"/>
        <w:adjustRightInd w:val="0"/>
        <w:jc w:val="right"/>
        <w:outlineLvl w:val="1"/>
      </w:pPr>
      <w:bookmarkStart w:id="5" w:name="Par45"/>
      <w:bookmarkEnd w:id="5"/>
      <w:r>
        <w:lastRenderedPageBreak/>
        <w:t xml:space="preserve">Приложение N 6   </w:t>
      </w:r>
    </w:p>
    <w:p w:rsidR="00E93F24" w:rsidRDefault="00E93F24" w:rsidP="00E93F24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муниципальной программы</w:t>
      </w:r>
    </w:p>
    <w:p w:rsidR="00E93F24" w:rsidRDefault="00E93F24" w:rsidP="00E93F24">
      <w:pPr>
        <w:autoSpaceDE w:val="0"/>
        <w:autoSpaceDN w:val="0"/>
        <w:adjustRightInd w:val="0"/>
        <w:jc w:val="right"/>
      </w:pPr>
      <w:r>
        <w:t>"Повышение безопасности жизнедеятельности</w:t>
      </w:r>
    </w:p>
    <w:p w:rsidR="00E93F24" w:rsidRDefault="00E93F24" w:rsidP="00E93F24">
      <w:pPr>
        <w:autoSpaceDE w:val="0"/>
        <w:autoSpaceDN w:val="0"/>
        <w:adjustRightInd w:val="0"/>
        <w:jc w:val="right"/>
      </w:pPr>
      <w:r>
        <w:t xml:space="preserve">населения и территорий </w:t>
      </w:r>
    </w:p>
    <w:p w:rsidR="00E93F24" w:rsidRDefault="00E93F24" w:rsidP="00E93F24">
      <w:pPr>
        <w:autoSpaceDE w:val="0"/>
        <w:autoSpaceDN w:val="0"/>
        <w:adjustRightInd w:val="0"/>
        <w:jc w:val="right"/>
        <w:outlineLvl w:val="0"/>
        <w:rPr>
          <w:bCs/>
        </w:rPr>
      </w:pPr>
      <w:r>
        <w:t>Шумерлинского района на 2014 - 2020 годы</w:t>
      </w:r>
    </w:p>
    <w:p w:rsidR="00E93F24" w:rsidRPr="007D6D80" w:rsidRDefault="00E93F24" w:rsidP="00E93F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93F24" w:rsidRDefault="00E93F24" w:rsidP="00E93F24">
      <w:pPr>
        <w:autoSpaceDE w:val="0"/>
        <w:autoSpaceDN w:val="0"/>
        <w:adjustRightInd w:val="0"/>
        <w:jc w:val="right"/>
        <w:outlineLvl w:val="0"/>
      </w:pPr>
    </w:p>
    <w:p w:rsidR="00E93F24" w:rsidRPr="00166306" w:rsidRDefault="00E93F24" w:rsidP="00E93F24">
      <w:pPr>
        <w:autoSpaceDE w:val="0"/>
        <w:autoSpaceDN w:val="0"/>
        <w:adjustRightInd w:val="0"/>
        <w:jc w:val="right"/>
        <w:outlineLvl w:val="0"/>
      </w:pPr>
    </w:p>
    <w:p w:rsidR="00E93F24" w:rsidRPr="00F85CCF" w:rsidRDefault="00E93F24" w:rsidP="00CA6480">
      <w:pPr>
        <w:pStyle w:val="2"/>
        <w:jc w:val="center"/>
        <w:rPr>
          <w:i w:val="0"/>
        </w:rPr>
      </w:pPr>
      <w:proofErr w:type="gramStart"/>
      <w:r w:rsidRPr="00F85CCF">
        <w:rPr>
          <w:i w:val="0"/>
        </w:rPr>
        <w:t>П</w:t>
      </w:r>
      <w:proofErr w:type="gramEnd"/>
      <w:r w:rsidRPr="00F85CCF">
        <w:rPr>
          <w:i w:val="0"/>
        </w:rPr>
        <w:t xml:space="preserve"> а с </w:t>
      </w:r>
      <w:proofErr w:type="spellStart"/>
      <w:r w:rsidRPr="00F85CCF">
        <w:rPr>
          <w:i w:val="0"/>
        </w:rPr>
        <w:t>п</w:t>
      </w:r>
      <w:proofErr w:type="spellEnd"/>
      <w:r w:rsidRPr="00F85CCF">
        <w:rPr>
          <w:i w:val="0"/>
        </w:rPr>
        <w:t xml:space="preserve"> о </w:t>
      </w:r>
      <w:proofErr w:type="spellStart"/>
      <w:r w:rsidRPr="00F85CCF">
        <w:rPr>
          <w:i w:val="0"/>
        </w:rPr>
        <w:t>р</w:t>
      </w:r>
      <w:proofErr w:type="spellEnd"/>
      <w:r w:rsidRPr="00F85CCF">
        <w:rPr>
          <w:i w:val="0"/>
        </w:rPr>
        <w:t xml:space="preserve"> т</w:t>
      </w:r>
    </w:p>
    <w:p w:rsidR="00E93F24" w:rsidRPr="00166306" w:rsidRDefault="00E93F24" w:rsidP="00E93F24">
      <w:pPr>
        <w:jc w:val="center"/>
      </w:pPr>
      <w:r>
        <w:t>муниципальной</w:t>
      </w:r>
      <w:r w:rsidRPr="00166306">
        <w:t xml:space="preserve"> </w:t>
      </w:r>
      <w:r>
        <w:t>под</w:t>
      </w:r>
      <w:r w:rsidRPr="00166306">
        <w:t xml:space="preserve">программы </w:t>
      </w:r>
      <w:r>
        <w:t>Шумерлинского района «</w:t>
      </w:r>
      <w:r w:rsidRPr="00434CB2">
        <w:t>З</w:t>
      </w:r>
      <w:r w:rsidRPr="00434CB2">
        <w:rPr>
          <w:snapToGrid w:val="0"/>
        </w:rPr>
        <w:t>ащита населения и территорий от чрезвычайных ситуаций природного и техногенного характера, обеспечение пожарной безопасно</w:t>
      </w:r>
      <w:r>
        <w:rPr>
          <w:snapToGrid w:val="0"/>
        </w:rPr>
        <w:t xml:space="preserve">сти </w:t>
      </w:r>
      <w:r w:rsidRPr="00434CB2">
        <w:rPr>
          <w:snapToGrid w:val="0"/>
        </w:rPr>
        <w:t>и безопасности населения на водных объектах</w:t>
      </w:r>
      <w:r>
        <w:t xml:space="preserve"> Шумерлинского района»</w:t>
      </w:r>
    </w:p>
    <w:p w:rsidR="00E93F24" w:rsidRPr="00F85CCF" w:rsidRDefault="00E93F24" w:rsidP="00F85CCF">
      <w:pPr>
        <w:jc w:val="center"/>
        <w:rPr>
          <w:snapToGrid w:val="0"/>
        </w:rPr>
      </w:pPr>
      <w:r w:rsidRPr="00F85CCF">
        <w:rPr>
          <w:snapToGrid w:val="0"/>
        </w:rPr>
        <w:t xml:space="preserve"> на 2014–2020 годы</w:t>
      </w:r>
    </w:p>
    <w:p w:rsidR="00E93F24" w:rsidRDefault="00E93F24" w:rsidP="00E93F24">
      <w:pPr>
        <w:jc w:val="center"/>
        <w:outlineLvl w:val="0"/>
        <w:rPr>
          <w:sz w:val="26"/>
          <w:szCs w:val="26"/>
        </w:rPr>
      </w:pPr>
    </w:p>
    <w:p w:rsidR="00E93F24" w:rsidRPr="00D6132A" w:rsidRDefault="00E93F24" w:rsidP="00E93F2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ПАСПОР</w:t>
      </w:r>
      <w:r w:rsidRPr="00D6132A">
        <w:rPr>
          <w:sz w:val="26"/>
          <w:szCs w:val="26"/>
        </w:rPr>
        <w:t xml:space="preserve">Т </w:t>
      </w:r>
      <w:r w:rsidRPr="00D6132A">
        <w:rPr>
          <w:caps/>
          <w:sz w:val="26"/>
          <w:szCs w:val="26"/>
        </w:rPr>
        <w:t xml:space="preserve">Подпрограммы </w:t>
      </w:r>
      <w:r w:rsidRPr="00D6132A">
        <w:rPr>
          <w:sz w:val="26"/>
          <w:szCs w:val="26"/>
        </w:rPr>
        <w:t xml:space="preserve"> </w:t>
      </w:r>
    </w:p>
    <w:p w:rsidR="00E93F24" w:rsidRPr="00166306" w:rsidRDefault="00E93F24" w:rsidP="00E93F24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6"/>
        <w:gridCol w:w="285"/>
        <w:gridCol w:w="6109"/>
      </w:tblGrid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Муниципальной</w:t>
            </w:r>
            <w:r w:rsidRPr="00166306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FA5C42" w:rsidRDefault="00E93F24" w:rsidP="00CA6480">
            <w:pPr>
              <w:pStyle w:val="afb"/>
              <w:rPr>
                <w:rFonts w:ascii="Times New Roman" w:hAnsi="Times New Roman"/>
              </w:rPr>
            </w:pPr>
            <w:r w:rsidRPr="00FA5C42">
              <w:rPr>
                <w:rFonts w:ascii="Times New Roman" w:hAnsi="Times New Roman"/>
              </w:rPr>
              <w:t>Сектор по делам ГО и ЧС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FA5C42">
              <w:rPr>
                <w:rFonts w:ascii="Times New Roman" w:hAnsi="Times New Roman"/>
              </w:rPr>
              <w:t xml:space="preserve"> Шумерлинского района 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pStyle w:val="a9"/>
              <w:jc w:val="both"/>
            </w:pPr>
            <w:r>
              <w:rPr>
                <w:rFonts w:ascii="Times New Roman" w:hAnsi="Times New Roman"/>
              </w:rPr>
              <w:t>- р</w:t>
            </w:r>
            <w:r w:rsidRPr="002B038A">
              <w:rPr>
                <w:rFonts w:ascii="Times New Roman" w:hAnsi="Times New Roman"/>
              </w:rPr>
              <w:t xml:space="preserve">еализация на территории </w:t>
            </w:r>
            <w:r>
              <w:rPr>
                <w:rFonts w:ascii="Times New Roman" w:hAnsi="Times New Roman"/>
              </w:rPr>
              <w:t xml:space="preserve">Шумерлинского района </w:t>
            </w:r>
            <w:r w:rsidRPr="002B038A">
              <w:rPr>
                <w:rFonts w:ascii="Times New Roman" w:hAnsi="Times New Roman"/>
              </w:rPr>
              <w:t>муниципальной политики в области пожарной безопасности;</w:t>
            </w:r>
          </w:p>
          <w:p w:rsidR="00E93F24" w:rsidRDefault="00E93F24" w:rsidP="00CA6480">
            <w:pPr>
              <w:jc w:val="both"/>
            </w:pPr>
            <w:r>
              <w:t>- обеспечение безопасности и защиты населения и территории</w:t>
            </w:r>
            <w:r w:rsidRPr="00A506C7">
              <w:t xml:space="preserve"> Шумерлинского района</w:t>
            </w:r>
            <w:r>
              <w:t xml:space="preserve"> от чрезвычайных ситуаций</w:t>
            </w:r>
            <w:r w:rsidRPr="00017E5C">
              <w:t xml:space="preserve">; </w:t>
            </w:r>
          </w:p>
          <w:p w:rsidR="00E93F24" w:rsidRPr="002B038A" w:rsidRDefault="00E93F24" w:rsidP="00CA6480">
            <w:pPr>
              <w:jc w:val="both"/>
            </w:pPr>
            <w:r>
              <w:t>- обучение населения</w:t>
            </w:r>
            <w:r w:rsidRPr="00A506C7">
              <w:t xml:space="preserve"> Шумерлинского района действиям в чрезвычайных ситуациях</w:t>
            </w:r>
            <w:r>
              <w:t xml:space="preserve">   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 xml:space="preserve">Цели </w:t>
            </w:r>
            <w:r>
              <w:rPr>
                <w:rFonts w:ascii="Times New Roman" w:hAnsi="Times New Roman"/>
              </w:rPr>
              <w:t>под</w:t>
            </w:r>
            <w:r w:rsidRPr="0016630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017E5C" w:rsidRDefault="00E93F24" w:rsidP="00CA6480">
            <w:pPr>
              <w:jc w:val="both"/>
            </w:pPr>
            <w:r>
              <w:rPr>
                <w:kern w:val="2"/>
              </w:rPr>
              <w:t xml:space="preserve">- </w:t>
            </w:r>
            <w:r w:rsidRPr="00017E5C">
              <w:rPr>
                <w:kern w:val="2"/>
              </w:rPr>
              <w:t>повышение уровня готовности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      </w:r>
            <w:r w:rsidRPr="00017E5C">
              <w:t xml:space="preserve"> </w:t>
            </w:r>
          </w:p>
          <w:p w:rsidR="00E93F24" w:rsidRPr="00017E5C" w:rsidRDefault="00E93F24" w:rsidP="00CA6480">
            <w:pPr>
              <w:jc w:val="both"/>
            </w:pPr>
            <w:r>
              <w:t xml:space="preserve">- </w:t>
            </w:r>
            <w:r w:rsidRPr="00017E5C">
              <w:t>сокращение количества зарегистрированных пожаров;</w:t>
            </w:r>
          </w:p>
          <w:p w:rsidR="00E93F24" w:rsidRPr="00017E5C" w:rsidRDefault="00E93F24" w:rsidP="00CA6480">
            <w:pPr>
              <w:jc w:val="both"/>
            </w:pPr>
            <w:r>
              <w:t xml:space="preserve">- </w:t>
            </w:r>
            <w:r w:rsidRPr="00017E5C">
              <w:t xml:space="preserve">сокращение количества людей, получивших травмы и погибших на пожаре; </w:t>
            </w:r>
          </w:p>
          <w:p w:rsidR="00E93F24" w:rsidRPr="00026288" w:rsidRDefault="00E93F24" w:rsidP="00CA6480">
            <w:pPr>
              <w:pStyle w:val="afb"/>
              <w:rPr>
                <w:rFonts w:ascii="Times New Roman" w:hAnsi="Times New Roman"/>
              </w:rPr>
            </w:pPr>
            <w:r>
              <w:t xml:space="preserve">- </w:t>
            </w:r>
            <w:r w:rsidRPr="00EF6D03">
              <w:rPr>
                <w:rFonts w:ascii="Times New Roman" w:hAnsi="Times New Roman"/>
              </w:rPr>
              <w:t>подготовка, переподготовка (повышение квалификации) руководителей, других должностных лиц и организаций независимо от организационно-правовых форм и форм собственности по вопросам гражданской обороны и защиты от чрезвычайных ситуаций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 xml:space="preserve">Задачи </w:t>
            </w:r>
            <w:r>
              <w:rPr>
                <w:rFonts w:ascii="Times New Roman" w:hAnsi="Times New Roman"/>
              </w:rPr>
              <w:t>под</w:t>
            </w:r>
            <w:r w:rsidRPr="0016630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017E5C" w:rsidRDefault="00E93F24" w:rsidP="00CA64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ситуаций;</w:t>
            </w:r>
          </w:p>
          <w:p w:rsidR="00E93F24" w:rsidRPr="00017E5C" w:rsidRDefault="00E93F24" w:rsidP="00CA64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ситуации;</w:t>
            </w:r>
          </w:p>
          <w:p w:rsidR="00E93F24" w:rsidRPr="00017E5C" w:rsidRDefault="00E93F24" w:rsidP="00CA64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профилактики пожаров; </w:t>
            </w:r>
          </w:p>
          <w:p w:rsidR="00E93F24" w:rsidRPr="00017E5C" w:rsidRDefault="00E93F24" w:rsidP="00CA64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E93F24" w:rsidRPr="00017E5C" w:rsidRDefault="00E93F24" w:rsidP="00CA64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тренировок и учений, обучение населения правилам поведения в случае возникновения чрезвычайных ситуаций и проведение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пропаганду спасательного дела через средства массовой информации;</w:t>
            </w:r>
          </w:p>
          <w:p w:rsidR="00E93F24" w:rsidRPr="00026288" w:rsidRDefault="00E93F24" w:rsidP="00CA6480">
            <w:pPr>
              <w:jc w:val="both"/>
            </w:pPr>
            <w:r>
              <w:t xml:space="preserve">- </w:t>
            </w:r>
            <w:r w:rsidRPr="00017E5C">
              <w:t>планирование и организация учебного процесса по повышению квалификации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</w:rPr>
              <w:t>Муниципальной</w:t>
            </w:r>
            <w:r w:rsidRPr="00166306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к 2021 году будут достигнуты следующие показатели:</w:t>
            </w:r>
          </w:p>
          <w:p w:rsidR="00E93F24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66306">
              <w:rPr>
                <w:rFonts w:ascii="Times New Roman" w:hAnsi="Times New Roman"/>
              </w:rPr>
              <w:t xml:space="preserve">готовность автоматизированных систем оповещения органов местного самоуправления – 100 </w:t>
            </w:r>
            <w:r>
              <w:t>%</w:t>
            </w:r>
            <w:r w:rsidRPr="00166306">
              <w:rPr>
                <w:rFonts w:ascii="Times New Roman" w:hAnsi="Times New Roman"/>
              </w:rPr>
              <w:t>;</w:t>
            </w:r>
          </w:p>
          <w:p w:rsidR="00E93F24" w:rsidRDefault="00E93F24" w:rsidP="00CA6480">
            <w:pPr>
              <w:spacing w:line="230" w:lineRule="auto"/>
              <w:jc w:val="both"/>
            </w:pPr>
            <w:r w:rsidRPr="00EF6D03">
              <w:t xml:space="preserve">- </w:t>
            </w:r>
            <w:r>
              <w:t>г</w:t>
            </w:r>
            <w:r w:rsidRPr="00EF6D03">
              <w:t xml:space="preserve">отовность защитных сооружений гражданской обороны Шумерлинского района к использованию – 90 </w:t>
            </w:r>
            <w:r>
              <w:t>%</w:t>
            </w:r>
            <w:r w:rsidRPr="00EF6D03">
              <w:t>;</w:t>
            </w:r>
          </w:p>
          <w:p w:rsidR="00E93F24" w:rsidRPr="00EF6D03" w:rsidRDefault="00E93F24" w:rsidP="00CA6480">
            <w:pPr>
              <w:jc w:val="both"/>
            </w:pPr>
            <w:r w:rsidRPr="00EF6D03">
              <w:t>- Уровень обеспеченности сил и сре</w:t>
            </w:r>
            <w:proofErr w:type="gramStart"/>
            <w:r w:rsidRPr="00EF6D03">
              <w:t>дств гр</w:t>
            </w:r>
            <w:proofErr w:type="gramEnd"/>
            <w:r w:rsidRPr="00EF6D03">
              <w:t>ажданской обороны запасами материально-технических, продовольственных, медицинских и иных средств</w:t>
            </w:r>
            <w:r>
              <w:t xml:space="preserve"> – 86 %</w:t>
            </w:r>
          </w:p>
          <w:p w:rsidR="00E93F24" w:rsidRPr="00EF6D03" w:rsidRDefault="00E93F24" w:rsidP="00CA6480">
            <w:pPr>
              <w:jc w:val="both"/>
            </w:pPr>
            <w:r w:rsidRPr="00EF6D03">
              <w:t xml:space="preserve">- 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период, а также при ликвидации чрезвычайных ситуаций и последствий террористических акций </w:t>
            </w:r>
            <w:r>
              <w:t>100 %</w:t>
            </w:r>
          </w:p>
          <w:p w:rsidR="00E93F24" w:rsidRPr="00166306" w:rsidRDefault="00E93F24" w:rsidP="00CA6480">
            <w:pPr>
              <w:jc w:val="both"/>
            </w:pPr>
            <w:r w:rsidRPr="00EF6D03">
              <w:t>- Количество обучаемых лиц руководящего состава гражданской обороны и специалистов аварийно-спасательных формирований способам гражданской защиты – 16 человек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fb"/>
              <w:jc w:val="left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166306">
              <w:rPr>
                <w:rFonts w:ascii="Times New Roman" w:hAnsi="Times New Roman"/>
              </w:rPr>
              <w:t xml:space="preserve">реализации </w:t>
            </w:r>
            <w:r>
              <w:rPr>
                <w:rFonts w:ascii="Times New Roman" w:hAnsi="Times New Roman"/>
              </w:rPr>
              <w:t>Муниципальной</w:t>
            </w:r>
            <w:r w:rsidRPr="00166306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166306">
              <w:rPr>
                <w:rFonts w:ascii="Times New Roman" w:hAnsi="Times New Roman"/>
              </w:rPr>
              <w:t>–2020 годы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66306">
              <w:rPr>
                <w:rFonts w:ascii="Times New Roman" w:hAnsi="Times New Roman"/>
              </w:rPr>
              <w:t xml:space="preserve"> программы с разбивкой по годам ее реализации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jc w:val="both"/>
            </w:pPr>
            <w:r w:rsidRPr="00166306">
              <w:t xml:space="preserve">прогнозируемый объем финансирования мероприятий </w:t>
            </w:r>
            <w:r>
              <w:t>Муниципальной</w:t>
            </w:r>
            <w:r w:rsidRPr="00166306">
              <w:t xml:space="preserve"> программы в 201</w:t>
            </w:r>
            <w:r>
              <w:t>4</w:t>
            </w:r>
            <w:r w:rsidRPr="00166306">
              <w:t xml:space="preserve">–2020 годах составляет </w:t>
            </w:r>
            <w:r>
              <w:t>100,0</w:t>
            </w:r>
            <w:r w:rsidRPr="00166306">
              <w:t xml:space="preserve"> тыс. рублей, в том числе: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2014 году – </w:t>
            </w:r>
            <w:r>
              <w:t>100,0</w:t>
            </w:r>
            <w:r w:rsidRPr="00166306">
              <w:t xml:space="preserve"> тыс. рублей;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2015 году – </w:t>
            </w:r>
            <w:r>
              <w:t>0</w:t>
            </w:r>
            <w:r w:rsidRPr="00166306">
              <w:t xml:space="preserve"> тыс. рублей;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2016 году – </w:t>
            </w:r>
            <w:r>
              <w:t>0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2017 году – </w:t>
            </w:r>
            <w:r>
              <w:t>0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2018 году – </w:t>
            </w:r>
            <w:r>
              <w:t>0</w:t>
            </w:r>
            <w:r w:rsidRPr="00166306">
              <w:t xml:space="preserve"> тыс. рублей; 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в 2019 году – </w:t>
            </w:r>
            <w:r>
              <w:t>0</w:t>
            </w:r>
            <w:r w:rsidRPr="00166306">
              <w:t xml:space="preserve"> тыс. рублей;</w:t>
            </w:r>
          </w:p>
          <w:p w:rsidR="00E93F24" w:rsidRDefault="00E93F24" w:rsidP="00CA6480">
            <w:pPr>
              <w:jc w:val="both"/>
            </w:pPr>
            <w:r w:rsidRPr="00166306">
              <w:t xml:space="preserve">в 2020 году – </w:t>
            </w:r>
            <w:r>
              <w:t>0 тыс. рублей</w:t>
            </w:r>
          </w:p>
          <w:p w:rsidR="00E93F24" w:rsidRPr="004935F3" w:rsidRDefault="00E93F24" w:rsidP="00CA6480">
            <w:pPr>
              <w:jc w:val="both"/>
            </w:pPr>
            <w:r w:rsidRPr="004935F3">
              <w:t>из них средства:</w:t>
            </w:r>
          </w:p>
          <w:p w:rsidR="00E93F24" w:rsidRPr="004935F3" w:rsidRDefault="00E93F24" w:rsidP="00CA6480">
            <w:r>
              <w:t>местного</w:t>
            </w:r>
            <w:r w:rsidRPr="004935F3">
              <w:t xml:space="preserve"> бюджет</w:t>
            </w:r>
            <w:r>
              <w:t>а</w:t>
            </w:r>
            <w:r w:rsidRPr="004935F3">
              <w:t xml:space="preserve"> –</w:t>
            </w:r>
            <w:r>
              <w:t xml:space="preserve"> 100,0 </w:t>
            </w:r>
            <w:r w:rsidRPr="004935F3">
              <w:t xml:space="preserve">тыс. рублей </w:t>
            </w:r>
            <w:r w:rsidRPr="004935F3">
              <w:br/>
              <w:t>, в том числе:</w:t>
            </w:r>
          </w:p>
          <w:p w:rsidR="00E93F24" w:rsidRPr="004935F3" w:rsidRDefault="00E93F24" w:rsidP="00CA6480">
            <w:pPr>
              <w:jc w:val="both"/>
            </w:pPr>
            <w:r w:rsidRPr="004935F3">
              <w:t>2014 год –</w:t>
            </w:r>
            <w:r>
              <w:t xml:space="preserve">   100,0   </w:t>
            </w:r>
            <w:r w:rsidRPr="004935F3">
              <w:t xml:space="preserve">тыс. рублей; </w:t>
            </w:r>
          </w:p>
          <w:p w:rsidR="00E93F24" w:rsidRPr="004935F3" w:rsidRDefault="00E93F24" w:rsidP="00CA6480">
            <w:pPr>
              <w:jc w:val="both"/>
            </w:pPr>
            <w:r w:rsidRPr="004935F3">
              <w:t>2015 год –</w:t>
            </w:r>
            <w:r>
              <w:t xml:space="preserve">   0    </w:t>
            </w:r>
            <w:r w:rsidRPr="004935F3">
              <w:t xml:space="preserve"> тыс. рублей;</w:t>
            </w:r>
          </w:p>
          <w:p w:rsidR="00E93F24" w:rsidRDefault="00E93F24" w:rsidP="00CA6480">
            <w:pPr>
              <w:jc w:val="both"/>
            </w:pPr>
            <w:r>
              <w:t xml:space="preserve">2016 год –   0     </w:t>
            </w:r>
            <w:r w:rsidRPr="004935F3">
              <w:t xml:space="preserve">тыс. рублей; </w:t>
            </w:r>
          </w:p>
          <w:p w:rsidR="00E93F24" w:rsidRDefault="00E93F24" w:rsidP="00CA6480">
            <w:pPr>
              <w:jc w:val="both"/>
            </w:pPr>
            <w:r>
              <w:t xml:space="preserve">2017 год –   0     </w:t>
            </w:r>
            <w:r w:rsidRPr="004935F3">
              <w:t xml:space="preserve">тыс. рублей; </w:t>
            </w:r>
          </w:p>
          <w:p w:rsidR="00E93F24" w:rsidRDefault="00E93F24" w:rsidP="00CA6480">
            <w:pPr>
              <w:jc w:val="both"/>
            </w:pPr>
            <w:r>
              <w:t xml:space="preserve">2018 год –   0     </w:t>
            </w:r>
            <w:r w:rsidRPr="004935F3">
              <w:t xml:space="preserve">тыс. рублей; </w:t>
            </w:r>
          </w:p>
          <w:p w:rsidR="00E93F24" w:rsidRDefault="00E93F24" w:rsidP="00CA6480">
            <w:pPr>
              <w:jc w:val="both"/>
            </w:pPr>
            <w:r>
              <w:t xml:space="preserve">2019 год –   0     </w:t>
            </w:r>
            <w:r w:rsidRPr="004935F3">
              <w:t xml:space="preserve">тыс. рублей; </w:t>
            </w:r>
          </w:p>
          <w:p w:rsidR="00E93F24" w:rsidRDefault="00E93F24" w:rsidP="00CA6480">
            <w:pPr>
              <w:jc w:val="both"/>
            </w:pPr>
            <w:r>
              <w:t>2020 год -    0     тыс. рублей</w:t>
            </w:r>
          </w:p>
          <w:p w:rsidR="00E93F24" w:rsidRPr="00166306" w:rsidRDefault="00E93F24" w:rsidP="00CA6480">
            <w:pPr>
              <w:jc w:val="both"/>
            </w:pPr>
            <w:r w:rsidRPr="00166306">
              <w:t xml:space="preserve">Объемы бюджетных ассигнований уточняются ежегодно при формировании бюджета </w:t>
            </w:r>
            <w:r>
              <w:t>Шумерлинского района</w:t>
            </w:r>
            <w:r w:rsidRPr="00166306">
              <w:t xml:space="preserve"> очередной финансовый год и плановый период</w:t>
            </w:r>
          </w:p>
        </w:tc>
      </w:tr>
      <w:tr w:rsidR="00E93F24" w:rsidRPr="00166306" w:rsidTr="00CA6480"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t>Муниципальной</w:t>
            </w:r>
            <w:r w:rsidRPr="00166306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166306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>–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pStyle w:val="a9"/>
              <w:jc w:val="both"/>
              <w:rPr>
                <w:rFonts w:ascii="Times New Roman" w:hAnsi="Times New Roman"/>
              </w:rPr>
            </w:pPr>
            <w:r w:rsidRPr="00166306"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</w:rPr>
              <w:t>Муниципальной</w:t>
            </w:r>
            <w:r w:rsidRPr="00166306">
              <w:rPr>
                <w:rFonts w:ascii="Times New Roman" w:hAnsi="Times New Roman"/>
              </w:rPr>
              <w:t xml:space="preserve"> программы позволит:</w:t>
            </w:r>
          </w:p>
          <w:p w:rsidR="00E93F24" w:rsidRDefault="00E93F24" w:rsidP="00CA6480">
            <w:r>
              <w:t>- снижение факторов способствующих возникновению чрезвычайных ситуаций</w:t>
            </w:r>
            <w:r w:rsidRPr="00166306">
              <w:t>;</w:t>
            </w:r>
          </w:p>
          <w:p w:rsidR="00E93F24" w:rsidRPr="00706843" w:rsidRDefault="00E93F24" w:rsidP="00CA6480">
            <w:r>
              <w:lastRenderedPageBreak/>
              <w:t>- снижение количества пострадавших  в чрезвычайных ситуациях</w:t>
            </w:r>
            <w:r w:rsidRPr="00166306">
              <w:t>;</w:t>
            </w:r>
          </w:p>
          <w:p w:rsidR="00E93F24" w:rsidRPr="00017E5C" w:rsidRDefault="00E93F24" w:rsidP="00CA64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t>снижение экономического ущерба от чрезвычайных ситуаций;</w:t>
            </w:r>
          </w:p>
          <w:p w:rsidR="00E93F24" w:rsidRPr="00017E5C" w:rsidRDefault="00E93F24" w:rsidP="00CA64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t>повышение уровня защищенности населения и территорий от угрозы воздействия чрезвычайных ситуаций;</w:t>
            </w:r>
          </w:p>
          <w:p w:rsidR="00E93F24" w:rsidRPr="00017E5C" w:rsidRDefault="00E93F24" w:rsidP="00CA64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017E5C">
              <w:t>поддержание высокого уровня готовности и профессионального мастерства спасателей и сотрудников службы к действиям в условиях чрезвычайных ситуаций;</w:t>
            </w:r>
          </w:p>
          <w:p w:rsidR="00E93F24" w:rsidRPr="00017E5C" w:rsidRDefault="00E93F24" w:rsidP="00CA648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E5C">
              <w:rPr>
                <w:rFonts w:ascii="Times New Roman" w:hAnsi="Times New Roman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E93F24" w:rsidRPr="00F406AD" w:rsidRDefault="00E93F24" w:rsidP="00CA6480">
            <w:pPr>
              <w:jc w:val="both"/>
            </w:pPr>
            <w:r w:rsidRPr="00017E5C">
              <w:t>повышение уровня знаний и приобретение практических навыков руководителями, другими должностными лицами местного самоуправления и организаций в области гражданской обороны и защиты от чрезвычайных ситуаций</w:t>
            </w:r>
            <w:r w:rsidRPr="00166306">
              <w:t>;</w:t>
            </w:r>
          </w:p>
        </w:tc>
      </w:tr>
    </w:tbl>
    <w:p w:rsidR="00E93F24" w:rsidRPr="00166306" w:rsidRDefault="00E93F24" w:rsidP="00E93F24">
      <w:pPr>
        <w:jc w:val="center"/>
      </w:pPr>
    </w:p>
    <w:p w:rsidR="00E93F24" w:rsidRDefault="00E93F24" w:rsidP="00E93F24">
      <w:pPr>
        <w:autoSpaceDE w:val="0"/>
        <w:autoSpaceDN w:val="0"/>
        <w:adjustRightInd w:val="0"/>
        <w:jc w:val="right"/>
        <w:outlineLvl w:val="0"/>
      </w:pPr>
    </w:p>
    <w:p w:rsidR="00E93F24" w:rsidRPr="007D6D80" w:rsidRDefault="00E93F24" w:rsidP="00E93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F24" w:rsidRPr="007D6D80" w:rsidRDefault="00E93F24" w:rsidP="00E93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F24" w:rsidRPr="00434CB2" w:rsidRDefault="00E93F24" w:rsidP="00E93F24">
      <w:pPr>
        <w:jc w:val="center"/>
        <w:outlineLvl w:val="0"/>
        <w:rPr>
          <w:b/>
          <w:sz w:val="26"/>
          <w:szCs w:val="26"/>
        </w:rPr>
      </w:pPr>
      <w:r w:rsidRPr="00434CB2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 w:rsidRPr="00434CB2">
        <w:rPr>
          <w:b/>
          <w:sz w:val="26"/>
          <w:szCs w:val="26"/>
        </w:rPr>
        <w:t>. Характеристика сферы реализации подпрограммы, описание</w:t>
      </w:r>
    </w:p>
    <w:p w:rsidR="00E93F24" w:rsidRPr="00434CB2" w:rsidRDefault="00E93F24" w:rsidP="00E93F24">
      <w:pPr>
        <w:jc w:val="center"/>
        <w:rPr>
          <w:b/>
          <w:sz w:val="26"/>
          <w:szCs w:val="26"/>
        </w:rPr>
      </w:pPr>
      <w:r w:rsidRPr="00434CB2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E93F24" w:rsidRPr="00434CB2" w:rsidRDefault="00E93F24" w:rsidP="00E93F24">
      <w:pPr>
        <w:ind w:firstLine="720"/>
        <w:jc w:val="both"/>
        <w:rPr>
          <w:sz w:val="26"/>
          <w:szCs w:val="26"/>
        </w:rPr>
      </w:pPr>
    </w:p>
    <w:p w:rsidR="00E93F24" w:rsidRPr="009D07C2" w:rsidRDefault="00E93F24" w:rsidP="00E93F24">
      <w:pPr>
        <w:ind w:firstLine="720"/>
        <w:jc w:val="both"/>
      </w:pPr>
      <w:proofErr w:type="gramStart"/>
      <w:r w:rsidRPr="009D07C2">
        <w:t>Реализация муниципальной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Шумерлинского района в пределах предоставленных полномочий осуществляется в соответствии с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</w:t>
      </w:r>
      <w:proofErr w:type="gramEnd"/>
      <w:r w:rsidRPr="009D07C2">
        <w:t xml:space="preserve"> Правительства Российской Федерации и Кабинета Министров Чувашской Республики, иными нормативными правовыми актами Российской Федерации,  Чувашской Республики и Шумерлинского района.</w:t>
      </w:r>
    </w:p>
    <w:p w:rsidR="00E93F24" w:rsidRPr="00434CB2" w:rsidRDefault="00E93F24" w:rsidP="00E93F24">
      <w:pPr>
        <w:pStyle w:val="a7"/>
        <w:spacing w:line="0" w:lineRule="atLeast"/>
        <w:ind w:firstLine="720"/>
        <w:rPr>
          <w:sz w:val="26"/>
          <w:szCs w:val="26"/>
        </w:rPr>
      </w:pPr>
      <w:r w:rsidRPr="009D07C2">
        <w:t xml:space="preserve">Обеспечение условий для безопасной жизнедеятельности населения, </w:t>
      </w:r>
      <w:r w:rsidRPr="009D07C2">
        <w:br/>
        <w:t>предотвращение экологических бедствий и техногенных катастроф, предупреждение возникновения чрезвычайных ситуаций (далее также – ЧС) являются важнейшими задачами Шумерлинского звена  территориальной подсистемы Чувашской Республики единой государственной системы предупреждения и ликвидации чрезвычайных ситуаций (далее – ТП РСЧС Чувашской Республики). Данная проблема носит комплексный характер, ее решение требует продуманной координации действий   администрации Шумерлинского района.</w:t>
      </w:r>
    </w:p>
    <w:p w:rsidR="00E93F24" w:rsidRPr="009D07C2" w:rsidRDefault="00E93F24" w:rsidP="00E93F24">
      <w:pPr>
        <w:spacing w:line="0" w:lineRule="atLeast"/>
        <w:ind w:firstLine="720"/>
        <w:jc w:val="both"/>
      </w:pPr>
      <w:r w:rsidRPr="009D07C2">
        <w:t>Мероприятия по защите населения и территорий Шумерлинского района от чрезвычайных</w:t>
      </w:r>
      <w:r>
        <w:t xml:space="preserve"> ситуаций, предусмотренные Планами</w:t>
      </w:r>
      <w:r w:rsidRPr="009D07C2">
        <w:t xml:space="preserve"> основных мероприятий Шумерлинского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выполнены в полном объеме. В настоящее время ведется работа в соответствии с Планом основных мероприятий Чувашской Республики в области гражданской обороны, предупреждения и ликвидации чрезвычайных ситуаций, </w:t>
      </w:r>
      <w:r w:rsidRPr="009D07C2">
        <w:lastRenderedPageBreak/>
        <w:t>обеспечения пожарной безопасности и безопасности людей на водных объектах на 2014 год.</w:t>
      </w:r>
    </w:p>
    <w:p w:rsidR="00E93F24" w:rsidRPr="009D07C2" w:rsidRDefault="00E93F24" w:rsidP="00E93F24">
      <w:pPr>
        <w:ind w:firstLine="720"/>
        <w:jc w:val="both"/>
      </w:pPr>
      <w:r w:rsidRPr="009D07C2">
        <w:t>В 2013 году основные усилия Шумерлинского звена ТП РСЧС Чувашской Республики были направлены на совершенствование защиты населения и территории Шумерлинского района от чрезвычайных ситуаций природного и техногенного характера, а также от террористической деятельности.</w:t>
      </w:r>
    </w:p>
    <w:p w:rsidR="00E93F24" w:rsidRPr="009D07C2" w:rsidRDefault="00E93F24" w:rsidP="00E93F24">
      <w:pPr>
        <w:ind w:firstLine="709"/>
        <w:jc w:val="both"/>
      </w:pPr>
      <w:r w:rsidRPr="009D07C2">
        <w:t xml:space="preserve">Обеспечено снижение рисков возникновения чрезвычайных ситуаций, размеров ущерба и потерь от них благодаря </w:t>
      </w:r>
      <w:r>
        <w:t>совместной деятельности</w:t>
      </w:r>
      <w:r w:rsidRPr="009D07C2">
        <w:t>.</w:t>
      </w:r>
    </w:p>
    <w:p w:rsidR="00E93F24" w:rsidRPr="004C7D66" w:rsidRDefault="00E93F24" w:rsidP="00E93F24">
      <w:pPr>
        <w:ind w:firstLine="709"/>
        <w:jc w:val="both"/>
      </w:pPr>
      <w:r w:rsidRPr="004C7D66">
        <w:t>Продолжалась работа по развитию сил и средств ТП РСЧС Чувашской Республики, повысились оперативность их действий по предупреждению и ликвидации чрезвычайных ситуаций природного и техногенного характера.</w:t>
      </w:r>
    </w:p>
    <w:p w:rsidR="00E93F24" w:rsidRPr="000F4B04" w:rsidRDefault="00E93F24" w:rsidP="00E93F24">
      <w:pPr>
        <w:ind w:firstLine="709"/>
        <w:jc w:val="both"/>
      </w:pPr>
      <w:r w:rsidRPr="000F4B04">
        <w:t>На основе мониторинга и комплексной оценки обстановки спланирован и осуществляется комплекс мер правового, организационного, технического и экономического характера, направленный на предупреждение чрезвычайных ситуаций, обеспечение пожарной безопасности, сокращение потерь, совершенствование жизнеобеспечения населения, пресечение террористической деятельности против населения, жизненно важных объектов и организаций</w:t>
      </w:r>
      <w:r>
        <w:t xml:space="preserve"> Шумерлинского района</w:t>
      </w:r>
      <w:r w:rsidRPr="000F4B04">
        <w:t>.</w:t>
      </w:r>
    </w:p>
    <w:p w:rsidR="00E93F24" w:rsidRPr="000F4B04" w:rsidRDefault="00E93F24" w:rsidP="00E93F24">
      <w:pPr>
        <w:ind w:firstLine="709"/>
        <w:jc w:val="both"/>
      </w:pPr>
      <w:r w:rsidRPr="000F4B04">
        <w:t>Осуществлялось обучение и подготовка руководящего состава гражданской обороны (далее также – ГО) и единой системы предупреждения и ликвидации чрезвычайных ситуаций, личного состава аварийно-спасательных формирований, населения к действиям в условиях чрезвычайных ситуаций.</w:t>
      </w:r>
    </w:p>
    <w:p w:rsidR="00E93F24" w:rsidRPr="000F4B04" w:rsidRDefault="00E93F24" w:rsidP="00E93F24">
      <w:pPr>
        <w:ind w:firstLine="709"/>
        <w:jc w:val="both"/>
      </w:pPr>
      <w:r w:rsidRPr="000F4B04">
        <w:t>Пожарную безопасность на территории Шумерлинского района обеспечивает Государственная противопожарная служба в составе следующих подразделений:</w:t>
      </w:r>
    </w:p>
    <w:p w:rsidR="00E93F24" w:rsidRPr="00610A81" w:rsidRDefault="00E93F24" w:rsidP="00E93F24">
      <w:pPr>
        <w:ind w:firstLine="709"/>
        <w:jc w:val="both"/>
      </w:pPr>
      <w:r w:rsidRPr="00610A81">
        <w:t>федеральная противопожарная служба численностью   личного состава  55 человек, дислоцированного  в  городе  Шумерля;</w:t>
      </w:r>
    </w:p>
    <w:p w:rsidR="00E93F24" w:rsidRPr="00610A81" w:rsidRDefault="00E93F24" w:rsidP="00E93F24">
      <w:pPr>
        <w:ind w:firstLine="709"/>
        <w:jc w:val="both"/>
      </w:pPr>
      <w:r w:rsidRPr="00610A81">
        <w:t xml:space="preserve">казенное учреждение Чувашской Республики «Чувашская республиканская противопожарная служба» </w:t>
      </w:r>
      <w:r w:rsidRPr="00610A81">
        <w:rPr>
          <w:kern w:val="2"/>
        </w:rPr>
        <w:t>Государственного комитета Чувашской Республики по делам гражданской обороны и чрезвычайным ситуациям</w:t>
      </w:r>
      <w:r w:rsidRPr="00610A81">
        <w:t xml:space="preserve"> (далее – КУ «ЧРППС» ГКЧС Чувашии) численностью 4 человек, дислоцированная  в п. </w:t>
      </w:r>
      <w:proofErr w:type="spellStart"/>
      <w:r w:rsidRPr="00610A81">
        <w:t>Салачик</w:t>
      </w:r>
      <w:proofErr w:type="spellEnd"/>
      <w:r w:rsidRPr="00610A81">
        <w:t>.</w:t>
      </w:r>
    </w:p>
    <w:p w:rsidR="00E93F24" w:rsidRPr="000B215E" w:rsidRDefault="00E93F24" w:rsidP="00E93F24">
      <w:pPr>
        <w:widowControl w:val="0"/>
        <w:spacing w:line="245" w:lineRule="auto"/>
        <w:ind w:firstLine="709"/>
        <w:jc w:val="both"/>
      </w:pPr>
      <w:r w:rsidRPr="000B215E">
        <w:t xml:space="preserve">Проводились  оперативные мероприятия, рейды по обеспечению безопасности населения, охране жизни людей  и предотвращению ЧС на водных объектах района,  работа по оказанию практической и методической помощи администрациям сельских поселений по вопросам предупреждения и ликвидации ЧС, обеспечения безопасности людей на воде. </w:t>
      </w:r>
    </w:p>
    <w:p w:rsidR="00E93F24" w:rsidRPr="000B215E" w:rsidRDefault="00E93F24" w:rsidP="00E93F24">
      <w:pPr>
        <w:spacing w:line="245" w:lineRule="auto"/>
        <w:ind w:firstLine="709"/>
        <w:jc w:val="both"/>
      </w:pPr>
      <w:r w:rsidRPr="000B215E">
        <w:t>Обучение руководителей, должностных лиц и специалистов системы ГО, ТП РСЧС Чувашской Республики, органов местного самоуправления, организаций осуществляется в «Учебно-методический центр гражданской защиты» ГКЧС Чувашии (далее – АУ ДПО «УМЦ ГЗ» ГКЧС Чувашии), а также в ходе проведения учений и тренировок.</w:t>
      </w:r>
    </w:p>
    <w:p w:rsidR="00E93F24" w:rsidRPr="000B215E" w:rsidRDefault="00E93F24" w:rsidP="00E93F24">
      <w:pPr>
        <w:spacing w:line="245" w:lineRule="auto"/>
        <w:ind w:firstLine="709"/>
        <w:jc w:val="both"/>
      </w:pPr>
      <w:proofErr w:type="gramStart"/>
      <w:r w:rsidRPr="000B215E">
        <w:t>Основное внимание при подготовке руководителей, других должностных лиц и специалистов ГО и ТП РСЧС Чувашской Республики обращено на приобретение обучаемыми практических навыков для выполнения ими своих обязанностей по  защите от опасностей, возникающих при ведении военных действий или вследствие этих действий, и при ЧС, а также умения анализировать и оценивать обстановку, принимать правильные решения.</w:t>
      </w:r>
      <w:proofErr w:type="gramEnd"/>
    </w:p>
    <w:p w:rsidR="00E93F24" w:rsidRPr="000B215E" w:rsidRDefault="00E93F24" w:rsidP="00E93F24">
      <w:pPr>
        <w:spacing w:line="245" w:lineRule="auto"/>
        <w:ind w:firstLine="709"/>
        <w:jc w:val="both"/>
      </w:pPr>
      <w:r w:rsidRPr="000B215E">
        <w:t>Работа по обучению населения, занятого и не занятого в сферах производства и обслуживания в Шумерлинском районе, проводится в основном в организациях по месту работы, УКП, функционирующих в сельских поселениях. Подготовка осуществляется путем проведения теоретических и практических занятий в группах, самостоятельного изучения пособий, памяток, прослушивания радиопрограмм, просмотра телепередач, проведения бесед и консультаций.</w:t>
      </w:r>
    </w:p>
    <w:p w:rsidR="00E93F24" w:rsidRPr="000B215E" w:rsidRDefault="00E93F24" w:rsidP="00E93F24">
      <w:pPr>
        <w:ind w:firstLine="709"/>
        <w:jc w:val="both"/>
      </w:pPr>
      <w:r w:rsidRPr="000B215E">
        <w:t xml:space="preserve">Обучение учащихся образовательных учреждений проводится в учебное время по учебной дисциплине «Безопасность жизнедеятельности» и программе «Основы </w:t>
      </w:r>
      <w:r>
        <w:lastRenderedPageBreak/>
        <w:t>безопасности жизнедеятельности»</w:t>
      </w:r>
      <w:r w:rsidRPr="000B215E">
        <w:t xml:space="preserve">. Основное внимание уделяется обучению действиям по сигналам оповещения, способам защиты от стихийных бедствий, аварий, умению оказывать само- и взаимопомощь при травмах, соблюдению мер безопасности в быту. Наиболее целенаправленно проводится эта работа в  кадетских школах, классах, кружках, секциях. В целях улучшения  подготовки молодежи  к военной службе и ее патриотического воспитания в Шумерлинского района ежегодно проводятся соревнования юнармейского движения «Зарница» и «Орленок». </w:t>
      </w:r>
    </w:p>
    <w:p w:rsidR="00E93F24" w:rsidRPr="00017E5C" w:rsidRDefault="00E93F24" w:rsidP="00E93F24">
      <w:pPr>
        <w:spacing w:line="238" w:lineRule="auto"/>
        <w:ind w:firstLine="709"/>
        <w:jc w:val="both"/>
      </w:pPr>
      <w:r w:rsidRPr="00017E5C">
        <w:t>Выработка политики в сфере программно-целевого метода планирования, анализ выполнения долгосрочных программ позволят минимизировать существующие проблемы и расширить использование механизмов программно-целе</w:t>
      </w:r>
      <w:r w:rsidRPr="00017E5C">
        <w:softHyphen/>
        <w:t>вого планирования.</w:t>
      </w:r>
    </w:p>
    <w:p w:rsidR="00E93F24" w:rsidRPr="00434CB2" w:rsidRDefault="00E93F24" w:rsidP="00E93F24">
      <w:pPr>
        <w:pStyle w:val="af1"/>
        <w:spacing w:line="238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93F24" w:rsidRPr="00434CB2" w:rsidRDefault="00E93F24" w:rsidP="00E93F24">
      <w:pPr>
        <w:spacing w:line="238" w:lineRule="auto"/>
        <w:jc w:val="center"/>
        <w:rPr>
          <w:b/>
          <w:sz w:val="26"/>
          <w:szCs w:val="26"/>
        </w:rPr>
      </w:pPr>
      <w:r w:rsidRPr="00434CB2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 w:rsidRPr="00434CB2">
        <w:rPr>
          <w:b/>
          <w:sz w:val="26"/>
          <w:szCs w:val="26"/>
        </w:rPr>
        <w:t>. Приоритеты политики</w:t>
      </w:r>
      <w:r>
        <w:rPr>
          <w:b/>
          <w:sz w:val="26"/>
          <w:szCs w:val="26"/>
        </w:rPr>
        <w:t xml:space="preserve">, реализуемой в Шумерлинском районе сфере </w:t>
      </w:r>
      <w:r w:rsidRPr="00434CB2">
        <w:rPr>
          <w:b/>
          <w:sz w:val="26"/>
          <w:szCs w:val="26"/>
        </w:rPr>
        <w:t xml:space="preserve">реализации подпрограммы, цели, задачи и показатели (индикаторы) </w:t>
      </w:r>
      <w:r>
        <w:rPr>
          <w:b/>
          <w:sz w:val="26"/>
          <w:szCs w:val="26"/>
        </w:rPr>
        <w:br/>
      </w:r>
      <w:r w:rsidRPr="00434CB2">
        <w:rPr>
          <w:b/>
          <w:sz w:val="26"/>
          <w:szCs w:val="26"/>
        </w:rPr>
        <w:t xml:space="preserve">достижения </w:t>
      </w:r>
      <w:r>
        <w:rPr>
          <w:b/>
          <w:sz w:val="26"/>
          <w:szCs w:val="26"/>
        </w:rPr>
        <w:t xml:space="preserve"> </w:t>
      </w:r>
      <w:r w:rsidRPr="00434CB2">
        <w:rPr>
          <w:b/>
          <w:sz w:val="26"/>
          <w:szCs w:val="26"/>
        </w:rPr>
        <w:t xml:space="preserve">целей и решения задач, описание основных ожидаемых конечных </w:t>
      </w:r>
      <w:r>
        <w:rPr>
          <w:b/>
          <w:sz w:val="26"/>
          <w:szCs w:val="26"/>
        </w:rPr>
        <w:br/>
      </w:r>
      <w:r w:rsidRPr="00434CB2">
        <w:rPr>
          <w:b/>
          <w:sz w:val="26"/>
          <w:szCs w:val="26"/>
        </w:rPr>
        <w:t>результатов подпрограммы и сро</w:t>
      </w:r>
      <w:r>
        <w:rPr>
          <w:b/>
          <w:sz w:val="26"/>
          <w:szCs w:val="26"/>
        </w:rPr>
        <w:t>ка</w:t>
      </w:r>
      <w:r w:rsidRPr="00434CB2">
        <w:rPr>
          <w:b/>
          <w:sz w:val="26"/>
          <w:szCs w:val="26"/>
        </w:rPr>
        <w:t xml:space="preserve"> реализации  подпрограммы</w:t>
      </w:r>
    </w:p>
    <w:p w:rsidR="00E93F24" w:rsidRDefault="00E93F24" w:rsidP="00E93F24">
      <w:pPr>
        <w:spacing w:line="238" w:lineRule="auto"/>
        <w:ind w:firstLine="709"/>
        <w:jc w:val="both"/>
        <w:rPr>
          <w:b/>
          <w:sz w:val="26"/>
          <w:szCs w:val="26"/>
        </w:rPr>
      </w:pPr>
    </w:p>
    <w:p w:rsidR="00E93F24" w:rsidRPr="00017E5C" w:rsidRDefault="00E93F24" w:rsidP="00E93F24">
      <w:pPr>
        <w:spacing w:line="238" w:lineRule="auto"/>
        <w:ind w:firstLine="709"/>
        <w:jc w:val="both"/>
      </w:pPr>
      <w:r w:rsidRPr="00017E5C">
        <w:t>Приоритеты в вопросах обеспечения защиты населения и территорий Шумерлинского района от чрезвычайных ситуаций природного и техногенного характера определены Стратегией социально-экономического развития Шумерлинского района до 2020 года и основными целями Муниципальной программы.</w:t>
      </w:r>
    </w:p>
    <w:p w:rsidR="00E93F24" w:rsidRPr="00017E5C" w:rsidRDefault="00E93F24" w:rsidP="00E93F24">
      <w:pPr>
        <w:ind w:firstLine="709"/>
        <w:jc w:val="both"/>
      </w:pPr>
      <w:bookmarkStart w:id="6" w:name="sub_1131"/>
      <w:r w:rsidRPr="00017E5C"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– подпрограмма) являются:</w:t>
      </w:r>
    </w:p>
    <w:p w:rsidR="00E93F24" w:rsidRPr="00017E5C" w:rsidRDefault="00E93F24" w:rsidP="00E93F24">
      <w:pPr>
        <w:ind w:firstLine="709"/>
        <w:jc w:val="both"/>
      </w:pPr>
      <w:r w:rsidRPr="00017E5C">
        <w:rPr>
          <w:kern w:val="2"/>
        </w:rPr>
        <w:t>повышение уровня готовности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  <w:r w:rsidRPr="00017E5C">
        <w:t xml:space="preserve"> </w:t>
      </w:r>
    </w:p>
    <w:p w:rsidR="00E93F24" w:rsidRPr="00017E5C" w:rsidRDefault="00E93F24" w:rsidP="00E93F24">
      <w:pPr>
        <w:ind w:firstLine="709"/>
        <w:jc w:val="both"/>
      </w:pPr>
      <w:r w:rsidRPr="00017E5C">
        <w:t>сокращение количества зарегистрированных пожаров;</w:t>
      </w:r>
    </w:p>
    <w:p w:rsidR="00E93F24" w:rsidRPr="00017E5C" w:rsidRDefault="00E93F24" w:rsidP="00E93F24">
      <w:pPr>
        <w:ind w:firstLine="709"/>
        <w:jc w:val="both"/>
      </w:pPr>
      <w:r w:rsidRPr="00017E5C">
        <w:t xml:space="preserve">сокращение количества людей, получивших травмы и погибших на пожаре; </w:t>
      </w:r>
    </w:p>
    <w:p w:rsidR="00E93F24" w:rsidRPr="00017E5C" w:rsidRDefault="00E93F24" w:rsidP="00E93F24">
      <w:pPr>
        <w:ind w:firstLine="709"/>
        <w:jc w:val="both"/>
      </w:pPr>
      <w:r w:rsidRPr="00017E5C">
        <w:t>подготовка, переподготовка (повышение квалификации) руководителей, других должностных лиц и организаций независимо от организационно-правовых форм и форм собственности по вопросам гражданской обороны и защиты от чрезвычайных ситуаций.</w:t>
      </w:r>
    </w:p>
    <w:p w:rsidR="00E93F24" w:rsidRPr="00017E5C" w:rsidRDefault="00E93F24" w:rsidP="00E93F24">
      <w:pPr>
        <w:ind w:firstLine="709"/>
        <w:jc w:val="both"/>
        <w:rPr>
          <w:kern w:val="2"/>
        </w:rPr>
      </w:pPr>
      <w:r w:rsidRPr="00017E5C">
        <w:rPr>
          <w:kern w:val="2"/>
        </w:rPr>
        <w:t>Достижению поставленных в подпрограмме целей способствует решение следующих приоритетных задач: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чрезвычайных ситуаций;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ситуации;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 xml:space="preserve">организация и осуществление профилактики пожаров; 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организация и проведение тренировок и учений, обучение населения правилам поведения в случае возникновения чрезвычайных ситуаций и проведение мероприятий, направленных на пропаганду спасательного дела через средства массовой информации;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планирование и организация учебного процесса по повышению квалификации.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Подпрограмма реализуется в 201</w:t>
      </w:r>
      <w:r>
        <w:rPr>
          <w:rFonts w:ascii="Times New Roman" w:hAnsi="Times New Roman"/>
          <w:sz w:val="24"/>
          <w:szCs w:val="24"/>
        </w:rPr>
        <w:t>4</w:t>
      </w:r>
      <w:r w:rsidRPr="00017E5C">
        <w:rPr>
          <w:rFonts w:ascii="Times New Roman" w:hAnsi="Times New Roman"/>
          <w:sz w:val="24"/>
          <w:szCs w:val="24"/>
        </w:rPr>
        <w:t>–2020 годах без разделения на этапы, так как большинство мероприятий подпрограммы реализуются ежегодно с установленной периодичностью.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Состав показателей (индикаторов) подпрограммы определен исходя из необходимости выполнения основных целей и задач подпрограммы, изложенных  в приложении № 1</w:t>
      </w:r>
      <w:r w:rsidRPr="00017E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7E5C">
        <w:rPr>
          <w:rFonts w:ascii="Times New Roman" w:hAnsi="Times New Roman"/>
          <w:sz w:val="24"/>
          <w:szCs w:val="24"/>
        </w:rPr>
        <w:t>к настоящей подпрограмме.</w:t>
      </w:r>
    </w:p>
    <w:bookmarkEnd w:id="6"/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lastRenderedPageBreak/>
        <w:t>В результате реализации мероприятий подпрограммы к 2020 году ожидается достижение следующих результатов: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снижение факторов, способствующих возникновению чрезвычайных ситуаций;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снижение количества пострадавших в чрезвычайных ситуациях;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снижение экономического ущерба от чрезвычайных ситуаций;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повышение уровня защищенности населения и территорий от угрозы воздействия чрезвычайных ситуаций;</w:t>
      </w:r>
    </w:p>
    <w:p w:rsidR="00E93F24" w:rsidRPr="00017E5C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017E5C">
        <w:t>поддержание высокого уровня готовности и профессионального мастерства спасателей и сотрудников службы к действиям в условиях чрезвычайных ситуаций;</w:t>
      </w:r>
    </w:p>
    <w:p w:rsidR="00E93F24" w:rsidRPr="00017E5C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снижение факторов, способствующих возникновению пожаров;</w:t>
      </w:r>
    </w:p>
    <w:p w:rsidR="00E93F24" w:rsidRPr="00017E5C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E5C">
        <w:rPr>
          <w:rFonts w:ascii="Times New Roman" w:hAnsi="Times New Roman"/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местного самоуправления и организаций в области гражданской обороны и защиты от чрезвычайных ситуаций.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Дальнейшее расширение программно-целевого планирования предполагает сохранение и усиление роли существующих инструментов бюджетного планирования.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Кроме того, по мере развития программно-целевого принципа планирования деятельности администрации Шумерлинского района будет возрастать необходимость расширения полномочий и ответственности, отвечающих за реализацию соответствующих программ и подпрограмм, уточнения их структуры и полномочий.</w:t>
      </w:r>
    </w:p>
    <w:p w:rsidR="00E93F24" w:rsidRPr="00434CB2" w:rsidRDefault="00E93F24" w:rsidP="00E93F24">
      <w:pPr>
        <w:autoSpaceDE w:val="0"/>
        <w:autoSpaceDN w:val="0"/>
        <w:adjustRightInd w:val="0"/>
        <w:spacing w:line="238" w:lineRule="auto"/>
        <w:jc w:val="both"/>
        <w:rPr>
          <w:b/>
          <w:sz w:val="26"/>
          <w:szCs w:val="26"/>
        </w:rPr>
      </w:pPr>
    </w:p>
    <w:p w:rsidR="00E93F24" w:rsidRPr="00434CB2" w:rsidRDefault="00E93F24" w:rsidP="00E93F24">
      <w:pPr>
        <w:autoSpaceDE w:val="0"/>
        <w:autoSpaceDN w:val="0"/>
        <w:adjustRightInd w:val="0"/>
        <w:spacing w:line="238" w:lineRule="auto"/>
        <w:jc w:val="center"/>
        <w:outlineLvl w:val="0"/>
        <w:rPr>
          <w:b/>
          <w:i/>
          <w:sz w:val="26"/>
          <w:szCs w:val="26"/>
        </w:rPr>
      </w:pPr>
      <w:r w:rsidRPr="00434CB2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III</w:t>
      </w:r>
      <w:r w:rsidRPr="00434CB2">
        <w:rPr>
          <w:b/>
          <w:sz w:val="26"/>
          <w:szCs w:val="26"/>
        </w:rPr>
        <w:t>. Характеристика основных мероприятий подпрограммы</w:t>
      </w:r>
    </w:p>
    <w:p w:rsidR="00E93F24" w:rsidRPr="00434CB2" w:rsidRDefault="00E93F24" w:rsidP="00E93F24">
      <w:pPr>
        <w:autoSpaceDE w:val="0"/>
        <w:autoSpaceDN w:val="0"/>
        <w:adjustRightInd w:val="0"/>
        <w:spacing w:line="238" w:lineRule="auto"/>
        <w:rPr>
          <w:sz w:val="26"/>
          <w:szCs w:val="26"/>
        </w:rPr>
      </w:pPr>
    </w:p>
    <w:p w:rsidR="00E93F24" w:rsidRPr="00A506C7" w:rsidRDefault="00E93F24" w:rsidP="00E93F24">
      <w:pPr>
        <w:spacing w:line="238" w:lineRule="auto"/>
        <w:ind w:firstLine="709"/>
        <w:jc w:val="both"/>
      </w:pPr>
      <w:r w:rsidRPr="00A506C7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E93F24" w:rsidRPr="00A506C7" w:rsidRDefault="00E93F24" w:rsidP="00E93F24">
      <w:pPr>
        <w:spacing w:line="238" w:lineRule="auto"/>
        <w:ind w:firstLine="709"/>
        <w:jc w:val="both"/>
      </w:pPr>
      <w:r w:rsidRPr="00A506C7">
        <w:t>Подпрограмма объединяет три основных мероприятия:</w:t>
      </w:r>
    </w:p>
    <w:p w:rsidR="00E93F24" w:rsidRPr="00A506C7" w:rsidRDefault="00E93F24" w:rsidP="00E93F24">
      <w:pPr>
        <w:spacing w:line="238" w:lineRule="auto"/>
        <w:ind w:firstLine="709"/>
        <w:jc w:val="both"/>
        <w:rPr>
          <w:rFonts w:cs="Courier New"/>
        </w:rPr>
      </w:pPr>
      <w:r w:rsidRPr="00FB05CB">
        <w:rPr>
          <w:rFonts w:cs="Courier New"/>
          <w:b/>
        </w:rPr>
        <w:t>Основное мероприятие 1</w:t>
      </w:r>
      <w:r w:rsidRPr="00A506C7">
        <w:rPr>
          <w:rFonts w:cs="Courier New"/>
        </w:rPr>
        <w:t>. Реализация на территории муниципальной политики в области пожарной безопасности.</w:t>
      </w:r>
    </w:p>
    <w:p w:rsidR="00E93F24" w:rsidRPr="00A506C7" w:rsidRDefault="00E93F24" w:rsidP="00E93F24">
      <w:pPr>
        <w:spacing w:line="238" w:lineRule="auto"/>
        <w:ind w:firstLine="709"/>
        <w:jc w:val="both"/>
        <w:rPr>
          <w:rFonts w:cs="Courier New"/>
        </w:rPr>
      </w:pPr>
      <w:r w:rsidRPr="00A506C7">
        <w:rPr>
          <w:rFonts w:cs="Courier New"/>
        </w:rPr>
        <w:t>В рамках выполнения данного мероприятия предполагается:</w:t>
      </w:r>
    </w:p>
    <w:p w:rsidR="00E93F24" w:rsidRPr="00A506C7" w:rsidRDefault="00E93F24" w:rsidP="00E93F24">
      <w:pPr>
        <w:spacing w:line="238" w:lineRule="auto"/>
        <w:ind w:firstLine="709"/>
        <w:jc w:val="both"/>
        <w:rPr>
          <w:rFonts w:cs="Courier New"/>
        </w:rPr>
      </w:pPr>
      <w:r w:rsidRPr="00A506C7">
        <w:rPr>
          <w:rFonts w:cs="Courier New"/>
        </w:rPr>
        <w:t>1.1.</w:t>
      </w:r>
      <w:r w:rsidRPr="00A506C7">
        <w:rPr>
          <w:rFonts w:cs="Courier New"/>
          <w:lang w:val="en-US"/>
        </w:rPr>
        <w:t> </w:t>
      </w:r>
      <w:r w:rsidRPr="00A506C7">
        <w:rPr>
          <w:rFonts w:cs="Courier New"/>
        </w:rPr>
        <w:t>Сокращение количества зарегистрированных пожаров.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Мероприятие реализуется выполнением задач по организации и осуществлению профилактики пожаров, снижению факторов, способствующих возникновению пожаров.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1.2.</w:t>
      </w:r>
      <w:r w:rsidRPr="00A506C7">
        <w:rPr>
          <w:rFonts w:ascii="Times New Roman" w:hAnsi="Times New Roman"/>
          <w:sz w:val="24"/>
          <w:szCs w:val="24"/>
          <w:lang w:val="en-US"/>
        </w:rPr>
        <w:t> </w:t>
      </w:r>
      <w:r w:rsidRPr="00A506C7">
        <w:rPr>
          <w:rFonts w:ascii="Times New Roman" w:hAnsi="Times New Roman"/>
          <w:sz w:val="24"/>
          <w:szCs w:val="24"/>
        </w:rPr>
        <w:t>Сокращение экономического ущерба от пожаров.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Данное мероприятие включает организацию и осуществление тушения пожаров и проведения аварийно-спасательных работ, сокращение интервала времени от момента поступления сигнала о пожаре до начала тушения пожара, до его локализации и ликвидации.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1.3.</w:t>
      </w:r>
      <w:r w:rsidRPr="00A506C7">
        <w:rPr>
          <w:rFonts w:ascii="Times New Roman" w:hAnsi="Times New Roman"/>
          <w:sz w:val="24"/>
          <w:szCs w:val="24"/>
          <w:lang w:val="en-US"/>
        </w:rPr>
        <w:t> </w:t>
      </w:r>
      <w:r w:rsidRPr="00A506C7">
        <w:rPr>
          <w:rFonts w:ascii="Times New Roman" w:hAnsi="Times New Roman"/>
          <w:sz w:val="24"/>
          <w:szCs w:val="24"/>
        </w:rPr>
        <w:t>Сокращение количества погибших на пожаре людей, количества людей, получивших травмы на пожаре.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Мероприятие предполагает спасание людей и материальных ценностей при пожарах, уменьшение количества пострадавших.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CB">
        <w:rPr>
          <w:rFonts w:ascii="Times New Roman" w:hAnsi="Times New Roman"/>
          <w:b/>
          <w:sz w:val="24"/>
          <w:szCs w:val="24"/>
        </w:rPr>
        <w:t>Основное мероприятие 2</w:t>
      </w:r>
      <w:r w:rsidRPr="00A506C7">
        <w:rPr>
          <w:rFonts w:ascii="Times New Roman" w:hAnsi="Times New Roman"/>
          <w:sz w:val="24"/>
          <w:szCs w:val="24"/>
        </w:rPr>
        <w:t>. Обеспечение безопасности защиты населения и территорий Шумерлинского района от чрезвычайных ситуаций.</w:t>
      </w:r>
    </w:p>
    <w:p w:rsidR="00E93F24" w:rsidRPr="00A506C7" w:rsidRDefault="00E93F24" w:rsidP="00E93F24">
      <w:pPr>
        <w:spacing w:line="238" w:lineRule="auto"/>
        <w:ind w:firstLine="709"/>
        <w:jc w:val="both"/>
        <w:rPr>
          <w:rFonts w:cs="Courier New"/>
        </w:rPr>
      </w:pPr>
      <w:r w:rsidRPr="00A506C7">
        <w:rPr>
          <w:rFonts w:cs="Courier New"/>
        </w:rPr>
        <w:t>В рамках выполнения данного мероприятия осуществляются: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2.1.</w:t>
      </w:r>
      <w:r w:rsidRPr="00A506C7">
        <w:rPr>
          <w:rFonts w:ascii="Times New Roman" w:hAnsi="Times New Roman"/>
          <w:sz w:val="24"/>
          <w:szCs w:val="24"/>
          <w:lang w:val="en-US"/>
        </w:rPr>
        <w:t> </w:t>
      </w:r>
      <w:r w:rsidRPr="00A506C7">
        <w:rPr>
          <w:rFonts w:ascii="Times New Roman" w:hAnsi="Times New Roman"/>
          <w:sz w:val="24"/>
          <w:szCs w:val="24"/>
        </w:rPr>
        <w:t>Поддержание органов управления, сил и средств аварийно-спасатель</w:t>
      </w:r>
      <w:r w:rsidRPr="00A506C7">
        <w:rPr>
          <w:rFonts w:ascii="Times New Roman" w:hAnsi="Times New Roman"/>
          <w:sz w:val="24"/>
          <w:szCs w:val="24"/>
        </w:rPr>
        <w:softHyphen/>
        <w:t>ных служб, аварийно-спасательных формирований в постоянной готовности к выдвижению в зоны чрезвычайных ситуаций.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2.2.</w:t>
      </w:r>
      <w:r w:rsidRPr="00A506C7">
        <w:rPr>
          <w:rFonts w:ascii="Times New Roman" w:hAnsi="Times New Roman"/>
          <w:sz w:val="24"/>
          <w:szCs w:val="24"/>
          <w:lang w:val="en-US"/>
        </w:rPr>
        <w:t> </w:t>
      </w:r>
      <w:r w:rsidRPr="00A506C7">
        <w:rPr>
          <w:rFonts w:ascii="Times New Roman" w:hAnsi="Times New Roman"/>
          <w:sz w:val="24"/>
          <w:szCs w:val="24"/>
        </w:rPr>
        <w:t>Проведение работ по ликвидации чрезвычайных ситуаций.</w:t>
      </w:r>
    </w:p>
    <w:p w:rsidR="00E93F24" w:rsidRPr="00A506C7" w:rsidRDefault="00E93F24" w:rsidP="00E93F24">
      <w:pPr>
        <w:pStyle w:val="af1"/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t>2.3.</w:t>
      </w:r>
      <w:r w:rsidRPr="00A506C7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A506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06C7">
        <w:rPr>
          <w:rFonts w:ascii="Times New Roman" w:hAnsi="Times New Roman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ситуаций.</w:t>
      </w:r>
    </w:p>
    <w:p w:rsidR="00E93F24" w:rsidRPr="00A506C7" w:rsidRDefault="00E93F24" w:rsidP="00E93F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506C7">
        <w:rPr>
          <w:rFonts w:ascii="Times New Roman" w:hAnsi="Times New Roman"/>
          <w:sz w:val="24"/>
          <w:szCs w:val="24"/>
        </w:rPr>
        <w:lastRenderedPageBreak/>
        <w:t>Мероприятие предусматривает предупреждение возникновения и развития чрезвычайных ситуаций, организацию экстренного реагирования по спасанию людей, организацию аварийно-спасательных работ по ликвидации возникших чрезвычайных ситуаций, снижение размеров ущерба и потерь от чрезвычайных ситуаций, повышение методического уровня организации подготовки населения к действиям в условиях чрезвычайных ситуаций.</w:t>
      </w:r>
    </w:p>
    <w:p w:rsidR="00E93F24" w:rsidRPr="00A506C7" w:rsidRDefault="00E93F24" w:rsidP="00E93F24">
      <w:pPr>
        <w:ind w:firstLine="709"/>
        <w:jc w:val="both"/>
      </w:pPr>
      <w:r w:rsidRPr="00FB05CB">
        <w:rPr>
          <w:b/>
        </w:rPr>
        <w:t>Основное мероприятие 3</w:t>
      </w:r>
      <w:r w:rsidRPr="00A506C7">
        <w:t>. Обучение населения Шумерлинского района действиям в чрезвычайных ситуациях.</w:t>
      </w:r>
    </w:p>
    <w:p w:rsidR="00E93F24" w:rsidRPr="00A506C7" w:rsidRDefault="00E93F24" w:rsidP="00E93F24">
      <w:pPr>
        <w:ind w:firstLine="709"/>
        <w:jc w:val="both"/>
      </w:pPr>
      <w:proofErr w:type="gramStart"/>
      <w:r w:rsidRPr="00A506C7">
        <w:t>В рамках выполнения мероприятия предусматривается реализация мер, направленных на обучение руководителей, других должностных лиц и специалистов  местного самоуправления и организаций по исполнению ими своих функций и полномочий в области гражданской обороны, защиты от чрезвычайных ситуаций, а также обучение населения способам защиты от опасностей, возникающих во время военных действий и при чрезвычайных ситуациях.</w:t>
      </w:r>
      <w:proofErr w:type="gramEnd"/>
    </w:p>
    <w:p w:rsidR="00E93F24" w:rsidRPr="00A506C7" w:rsidRDefault="00E93F24" w:rsidP="00E93F24">
      <w:pPr>
        <w:ind w:firstLine="709"/>
        <w:jc w:val="both"/>
      </w:pPr>
      <w:r w:rsidRPr="00A506C7">
        <w:t>Данное мероприятие предусматривает:</w:t>
      </w:r>
    </w:p>
    <w:p w:rsidR="00E93F24" w:rsidRPr="00A506C7" w:rsidRDefault="00E93F24" w:rsidP="00E93F24">
      <w:pPr>
        <w:ind w:firstLine="709"/>
        <w:jc w:val="both"/>
      </w:pPr>
      <w:r w:rsidRPr="00A506C7">
        <w:t>3.1.</w:t>
      </w:r>
      <w:r w:rsidRPr="00A506C7">
        <w:rPr>
          <w:lang w:val="en-US"/>
        </w:rPr>
        <w:t> </w:t>
      </w:r>
      <w:r w:rsidRPr="00A506C7">
        <w:t>Подготовку, переподготовку (повышение квалификации) руководителей, других должностных лиц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ситуаций.</w:t>
      </w:r>
    </w:p>
    <w:p w:rsidR="00E93F24" w:rsidRPr="00A506C7" w:rsidRDefault="00E93F24" w:rsidP="00E93F24">
      <w:pPr>
        <w:ind w:firstLine="709"/>
        <w:jc w:val="both"/>
      </w:pPr>
      <w:r w:rsidRPr="00A506C7">
        <w:t>3.2.</w:t>
      </w:r>
      <w:r w:rsidRPr="00A506C7">
        <w:rPr>
          <w:lang w:val="en-US"/>
        </w:rPr>
        <w:t> </w:t>
      </w:r>
      <w:r w:rsidRPr="00A506C7">
        <w:t>Повышение квалификации преподавателей – организаторов программы ОБЖ и учебной дисциплины БЖД (приобретение знаний и практических навыков по организации и осуществлению учебного процесса преподавателями – организаторами программы ОБЖ и учебной дисциплины БЖД).</w:t>
      </w:r>
    </w:p>
    <w:p w:rsidR="00E93F24" w:rsidRPr="00A506C7" w:rsidRDefault="00E93F24" w:rsidP="00E93F24">
      <w:pPr>
        <w:autoSpaceDE w:val="0"/>
        <w:autoSpaceDN w:val="0"/>
        <w:adjustRightInd w:val="0"/>
        <w:ind w:firstLine="709"/>
        <w:jc w:val="both"/>
      </w:pPr>
      <w:r w:rsidRPr="00A506C7">
        <w:t>3.3.</w:t>
      </w:r>
      <w:r w:rsidRPr="00A506C7">
        <w:rPr>
          <w:lang w:val="en-US"/>
        </w:rPr>
        <w:t> </w:t>
      </w:r>
      <w:r w:rsidRPr="00A506C7">
        <w:t>Оказание методической помощи организациям в обучении работающего и неработающего населения способам защиты от опасностей, возникающих во время военных действий и при ЧС.</w:t>
      </w:r>
    </w:p>
    <w:p w:rsidR="00E93F24" w:rsidRPr="00A506C7" w:rsidRDefault="00E93F24" w:rsidP="00E93F24">
      <w:pPr>
        <w:autoSpaceDE w:val="0"/>
        <w:autoSpaceDN w:val="0"/>
        <w:adjustRightInd w:val="0"/>
        <w:ind w:firstLine="709"/>
        <w:jc w:val="both"/>
      </w:pPr>
      <w:r w:rsidRPr="00A506C7">
        <w:t>Перечень основных мероприятий подпрограммы и их характеристика приведены в приложении № 2 к настоящей подпрограмме.</w:t>
      </w:r>
    </w:p>
    <w:p w:rsidR="00E93F24" w:rsidRPr="00434CB2" w:rsidRDefault="00E93F24" w:rsidP="00E93F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3F24" w:rsidRPr="00434CB2" w:rsidRDefault="00E93F24" w:rsidP="00E93F24">
      <w:pPr>
        <w:jc w:val="center"/>
        <w:rPr>
          <w:b/>
          <w:sz w:val="26"/>
          <w:szCs w:val="26"/>
        </w:rPr>
      </w:pPr>
      <w:r w:rsidRPr="00434CB2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 w:rsidRPr="00434CB2">
        <w:rPr>
          <w:b/>
          <w:sz w:val="26"/>
          <w:szCs w:val="26"/>
        </w:rPr>
        <w:t>. Характеристика мер правового регулирования</w:t>
      </w:r>
    </w:p>
    <w:p w:rsidR="00E93F24" w:rsidRPr="00CC6A69" w:rsidRDefault="00E93F24" w:rsidP="00E93F24">
      <w:pPr>
        <w:autoSpaceDE w:val="0"/>
        <w:autoSpaceDN w:val="0"/>
        <w:adjustRightInd w:val="0"/>
        <w:jc w:val="both"/>
      </w:pPr>
    </w:p>
    <w:p w:rsidR="00E93F24" w:rsidRPr="00CC6A69" w:rsidRDefault="00E93F24" w:rsidP="00E93F24">
      <w:pPr>
        <w:autoSpaceDE w:val="0"/>
        <w:autoSpaceDN w:val="0"/>
        <w:adjustRightInd w:val="0"/>
        <w:ind w:firstLine="709"/>
        <w:jc w:val="both"/>
      </w:pPr>
      <w:r w:rsidRPr="00CC6A69">
        <w:t>Для реализации подпрограммы планируется применять меры</w:t>
      </w:r>
      <w:r>
        <w:t xml:space="preserve"> правового</w:t>
      </w:r>
      <w:r w:rsidRPr="00CC6A69">
        <w:t xml:space="preserve"> регулирования Муниципальной программы.</w:t>
      </w:r>
    </w:p>
    <w:p w:rsidR="00E93F24" w:rsidRPr="00CC6A69" w:rsidRDefault="00E93F24" w:rsidP="00E93F2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C6A69">
        <w:t xml:space="preserve">Реализация политики в области ГО, защиты населения и территорий от ЧС, обеспечения пожарной безопасности и безопасности людей на водных объектах в Шумерлинского района осуществляется в соответствии с федеральными законами </w:t>
      </w:r>
      <w:r w:rsidRPr="00CC6A69">
        <w:rPr>
          <w:snapToGrid w:val="0"/>
        </w:rPr>
        <w:t>«О защите населения и территорий от чрезвычайных ситуаций природного и техногенного характера», «О пожарной безопасности», «О гражданской обороне»,</w:t>
      </w:r>
      <w:r w:rsidRPr="00CC6A69">
        <w:rPr>
          <w:bCs/>
        </w:rPr>
        <w:t xml:space="preserve"> «Об аварийно-спасательных службах и статусе спасателей»</w:t>
      </w:r>
      <w:r w:rsidRPr="00CC6A69">
        <w:rPr>
          <w:snapToGrid w:val="0"/>
        </w:rPr>
        <w:t>, законами Чувашской Республики «О защите населения и</w:t>
      </w:r>
      <w:proofErr w:type="gramEnd"/>
      <w:r w:rsidRPr="00CC6A69">
        <w:rPr>
          <w:snapToGrid w:val="0"/>
        </w:rPr>
        <w:t xml:space="preserve"> территорий Чувашской Республики от чрезвычайных ситуаций природного и техногенного характера», «О пожарной безопасности в Чувашской Республике», Указом Президента Чувашской Республики от 12 декабря </w:t>
      </w:r>
      <w:smartTag w:uri="urn:schemas-microsoft-com:office:smarttags" w:element="metricconverter">
        <w:smartTagPr>
          <w:attr w:name="ProductID" w:val="2008 г"/>
        </w:smartTagPr>
        <w:r w:rsidRPr="00CC6A69">
          <w:rPr>
            <w:snapToGrid w:val="0"/>
          </w:rPr>
          <w:t>2008 г</w:t>
        </w:r>
      </w:smartTag>
      <w:r w:rsidRPr="00CC6A69">
        <w:rPr>
          <w:snapToGrid w:val="0"/>
        </w:rPr>
        <w:t xml:space="preserve">. № 125 «Об утверждении Положения об организации и ведении гражданской обороны в Чувашской Республике» Уставом Шумерлинского района. </w:t>
      </w:r>
    </w:p>
    <w:p w:rsidR="00E93F24" w:rsidRPr="00CC6A69" w:rsidRDefault="00E93F24" w:rsidP="00E93F24">
      <w:pPr>
        <w:autoSpaceDE w:val="0"/>
        <w:autoSpaceDN w:val="0"/>
        <w:adjustRightInd w:val="0"/>
        <w:ind w:firstLine="709"/>
        <w:jc w:val="both"/>
      </w:pPr>
      <w:r w:rsidRPr="00CC6A69">
        <w:t xml:space="preserve">Нормативно-правовая база в области гражданской обороны, защиты населения и территорий от чрезвычайных ситуаций в Шумерлинском районе сформирована в соответствии с требованиями законодательства Российской Федерации с учетом рекомендаций МЧС России по разработке нормативных правовых актов в области гражданской обороны, защиты населения и территорий от чрезвычайных ситуаций. </w:t>
      </w:r>
    </w:p>
    <w:p w:rsidR="00E93F24" w:rsidRPr="00CC6A69" w:rsidRDefault="00E93F24" w:rsidP="00E93F24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</w:rPr>
      </w:pPr>
      <w:r w:rsidRPr="00CC6A69">
        <w:rPr>
          <w:snapToGrid w:val="0"/>
          <w:color w:val="000000"/>
        </w:rPr>
        <w:t xml:space="preserve">По мере внесения изменений в законодательство Российской Федерации в области ГО, защиты населения и территорий от ЧС, обеспечения пожарной безопасности и </w:t>
      </w:r>
      <w:r w:rsidRPr="00CC6A69">
        <w:rPr>
          <w:snapToGrid w:val="0"/>
          <w:color w:val="000000"/>
        </w:rPr>
        <w:lastRenderedPageBreak/>
        <w:t>безопасности людей на водных объектах сектором по делам ГО и ЧС осуществляется работа в установленном порядке по совершенствованию законодательства в данной сфере.</w:t>
      </w:r>
    </w:p>
    <w:p w:rsidR="00E93F24" w:rsidRPr="00CC6A69" w:rsidRDefault="00E93F24" w:rsidP="00E93F24">
      <w:pPr>
        <w:autoSpaceDE w:val="0"/>
        <w:autoSpaceDN w:val="0"/>
        <w:adjustRightInd w:val="0"/>
        <w:ind w:firstLine="709"/>
        <w:jc w:val="both"/>
      </w:pPr>
      <w:r w:rsidRPr="00CC6A69">
        <w:t>Действующая нормативно-правовая база позволяет решать поставленные задачи на территории Шумерлинского района.</w:t>
      </w:r>
    </w:p>
    <w:p w:rsidR="00E93F24" w:rsidRPr="00CC6A69" w:rsidRDefault="00E93F24" w:rsidP="00E93F24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</w:rPr>
      </w:pPr>
      <w:r w:rsidRPr="00CC6A69">
        <w:rPr>
          <w:snapToGrid w:val="0"/>
          <w:color w:val="000000"/>
        </w:rPr>
        <w:t>Существующая нормативно-правовая база представляет собой комплекс мер и правового регулирования, направленных на реализацию мероприят</w:t>
      </w:r>
      <w:r>
        <w:rPr>
          <w:snapToGrid w:val="0"/>
          <w:color w:val="000000"/>
        </w:rPr>
        <w:t>ий подпрограммы. В период с 2014</w:t>
      </w:r>
      <w:r w:rsidRPr="00CC6A69">
        <w:rPr>
          <w:snapToGrid w:val="0"/>
          <w:color w:val="000000"/>
        </w:rPr>
        <w:t xml:space="preserve"> по 2020 год будет продолжаться работа по разработке нормативных правовых актов </w:t>
      </w:r>
      <w:r w:rsidRPr="00CC6A69">
        <w:t xml:space="preserve">Шумерлинского района </w:t>
      </w:r>
      <w:r w:rsidRPr="00CC6A69">
        <w:rPr>
          <w:snapToGrid w:val="0"/>
          <w:color w:val="000000"/>
        </w:rPr>
        <w:t>и внесению изменений в действующие акты.</w:t>
      </w:r>
    </w:p>
    <w:p w:rsidR="00E93F24" w:rsidRPr="00CC6A69" w:rsidRDefault="00E93F24" w:rsidP="00E93F24">
      <w:pPr>
        <w:autoSpaceDE w:val="0"/>
        <w:autoSpaceDN w:val="0"/>
        <w:adjustRightInd w:val="0"/>
        <w:ind w:firstLine="709"/>
        <w:jc w:val="both"/>
      </w:pPr>
      <w:r w:rsidRPr="00CC6A69">
        <w:rPr>
          <w:snapToGrid w:val="0"/>
          <w:color w:val="000000"/>
        </w:rPr>
        <w:t xml:space="preserve">Сведения об основных мерах правового регулирования в сфере реализации подпрограммы </w:t>
      </w:r>
      <w:r w:rsidRPr="00CC6A69">
        <w:t xml:space="preserve"> приведены в приложении № 3 к настоящей подпрограмме.  </w:t>
      </w:r>
    </w:p>
    <w:p w:rsidR="00E93F24" w:rsidRPr="00A42928" w:rsidRDefault="00E93F24" w:rsidP="00E93F24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6"/>
          <w:szCs w:val="26"/>
        </w:rPr>
      </w:pPr>
    </w:p>
    <w:p w:rsidR="00E93F24" w:rsidRDefault="00E93F24" w:rsidP="00E93F24">
      <w:pPr>
        <w:ind w:left="-24" w:right="-10"/>
        <w:jc w:val="center"/>
        <w:rPr>
          <w:b/>
          <w:sz w:val="26"/>
          <w:szCs w:val="26"/>
        </w:rPr>
      </w:pPr>
    </w:p>
    <w:p w:rsidR="00E93F24" w:rsidRDefault="00E93F24" w:rsidP="00E93F24">
      <w:pPr>
        <w:ind w:left="-24" w:right="-10"/>
        <w:jc w:val="center"/>
        <w:rPr>
          <w:b/>
          <w:sz w:val="26"/>
          <w:szCs w:val="26"/>
        </w:rPr>
      </w:pPr>
    </w:p>
    <w:p w:rsidR="00E93F24" w:rsidRDefault="00E93F24" w:rsidP="00E93F24">
      <w:pPr>
        <w:ind w:left="-24" w:right="-10"/>
        <w:jc w:val="center"/>
        <w:rPr>
          <w:b/>
          <w:sz w:val="26"/>
          <w:szCs w:val="26"/>
        </w:rPr>
      </w:pPr>
    </w:p>
    <w:p w:rsidR="00E93F24" w:rsidRPr="00434CB2" w:rsidRDefault="00E93F24" w:rsidP="00E93F24">
      <w:pPr>
        <w:ind w:left="-24" w:right="-10"/>
        <w:jc w:val="center"/>
        <w:rPr>
          <w:b/>
          <w:sz w:val="26"/>
          <w:szCs w:val="26"/>
        </w:rPr>
      </w:pPr>
      <w:r w:rsidRPr="00434CB2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 w:rsidRPr="00434CB2">
        <w:rPr>
          <w:b/>
          <w:sz w:val="26"/>
          <w:szCs w:val="26"/>
        </w:rPr>
        <w:t>. Обоснование объема финансовых ресурсов, необходимых</w:t>
      </w:r>
      <w:r w:rsidRPr="00A42928">
        <w:rPr>
          <w:b/>
          <w:sz w:val="26"/>
          <w:szCs w:val="26"/>
        </w:rPr>
        <w:br/>
      </w:r>
      <w:r w:rsidRPr="00434CB2">
        <w:rPr>
          <w:b/>
          <w:sz w:val="26"/>
          <w:szCs w:val="26"/>
        </w:rPr>
        <w:t>для реализации подпрограммы</w:t>
      </w:r>
    </w:p>
    <w:p w:rsidR="00E93F24" w:rsidRPr="00434CB2" w:rsidRDefault="00E93F24" w:rsidP="00E93F24">
      <w:pPr>
        <w:ind w:left="-24" w:right="-10"/>
        <w:jc w:val="both"/>
        <w:rPr>
          <w:b/>
          <w:sz w:val="26"/>
          <w:szCs w:val="26"/>
        </w:rPr>
      </w:pP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 xml:space="preserve">Общий объем финансирования подпрограммы в 2014–2020 годах составит </w:t>
      </w:r>
      <w:r>
        <w:t>100,0</w:t>
      </w:r>
      <w:r w:rsidRPr="00166306">
        <w:t xml:space="preserve"> </w:t>
      </w:r>
      <w:r w:rsidRPr="004B2D0D">
        <w:t>тыс. рублей, в том числе за счет средств районного бюджета Шумерлинского района –1</w:t>
      </w:r>
      <w:r>
        <w:t>00</w:t>
      </w:r>
      <w:r w:rsidRPr="004B2D0D">
        <w:t>,</w:t>
      </w:r>
      <w:r>
        <w:t>0</w:t>
      </w:r>
      <w:r w:rsidRPr="004B2D0D">
        <w:t xml:space="preserve"> тыс. рублей: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>в 2014 году –</w:t>
      </w:r>
      <w:r>
        <w:t>100</w:t>
      </w:r>
      <w:r w:rsidRPr="004B2D0D">
        <w:t>,</w:t>
      </w:r>
      <w:r>
        <w:t>0</w:t>
      </w:r>
      <w:r w:rsidRPr="004B2D0D">
        <w:t xml:space="preserve"> тыс. рублей; 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 xml:space="preserve">в 2015 году – </w:t>
      </w:r>
      <w:r>
        <w:t>0</w:t>
      </w:r>
      <w:r w:rsidRPr="004B2D0D">
        <w:t xml:space="preserve">  тыс. рублей; 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 xml:space="preserve">в 2016 году – </w:t>
      </w:r>
      <w:r>
        <w:t>0</w:t>
      </w:r>
      <w:r w:rsidRPr="004B2D0D">
        <w:t xml:space="preserve">  тыс. рублей; 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 xml:space="preserve">в 2017 году – </w:t>
      </w:r>
      <w:r>
        <w:t>0</w:t>
      </w:r>
      <w:r w:rsidRPr="004B2D0D">
        <w:t xml:space="preserve"> тыс. рублей; 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 xml:space="preserve">в 2018 году – </w:t>
      </w:r>
      <w:r>
        <w:t>0</w:t>
      </w:r>
      <w:r w:rsidRPr="004B2D0D">
        <w:t xml:space="preserve"> тыс. рублей; 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 xml:space="preserve">в 2019 году – </w:t>
      </w:r>
      <w:r>
        <w:t>0</w:t>
      </w:r>
      <w:r w:rsidRPr="004B2D0D">
        <w:t xml:space="preserve"> тыс. рублей; 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 xml:space="preserve">в 2020 году – </w:t>
      </w:r>
      <w:r>
        <w:t>0</w:t>
      </w:r>
      <w:r w:rsidRPr="004B2D0D">
        <w:t xml:space="preserve"> тыс. рублей. 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>Привлечение иных источников для реализации основных мероприятий подпрограммы не предусматривается.</w:t>
      </w:r>
    </w:p>
    <w:p w:rsidR="00E93F24" w:rsidRPr="004B2D0D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4B2D0D">
        <w:t xml:space="preserve">Ресурсное обеспечение и прогнозная (справочная) оценка расходов районного бюджета Шумерлинского района на реализацию целей подпрограммы в 2014–2020 годах приведены </w:t>
      </w:r>
      <w:r w:rsidRPr="004B2D0D">
        <w:rPr>
          <w:color w:val="000000"/>
        </w:rPr>
        <w:t xml:space="preserve">в </w:t>
      </w:r>
      <w:r w:rsidRPr="004B2D0D">
        <w:t>приложении № 5</w:t>
      </w:r>
      <w:r w:rsidRPr="004B2D0D">
        <w:rPr>
          <w:color w:val="FF0000"/>
        </w:rPr>
        <w:t xml:space="preserve"> </w:t>
      </w:r>
      <w:r w:rsidRPr="004B2D0D">
        <w:t>к настоящей программе</w:t>
      </w:r>
      <w:r w:rsidRPr="004B2D0D">
        <w:rPr>
          <w:color w:val="FF0000"/>
        </w:rPr>
        <w:t xml:space="preserve"> </w:t>
      </w:r>
      <w:r w:rsidRPr="004B2D0D">
        <w:t>и ежегодно будут уточняться исходя из возможностей  бюджета Шумерлинского района на соответствующий период.</w:t>
      </w:r>
    </w:p>
    <w:p w:rsidR="00E93F24" w:rsidRPr="00434CB2" w:rsidRDefault="00E93F24" w:rsidP="00E93F2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93F24" w:rsidRPr="00434CB2" w:rsidRDefault="00E93F24" w:rsidP="00E93F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VII</w:t>
      </w:r>
      <w:r w:rsidRPr="00434CB2">
        <w:rPr>
          <w:b/>
          <w:sz w:val="26"/>
          <w:szCs w:val="26"/>
        </w:rPr>
        <w:t>. Анализ рисков реализации подпрограммы и описание</w:t>
      </w:r>
      <w:r w:rsidRPr="00A42928">
        <w:rPr>
          <w:b/>
          <w:sz w:val="26"/>
          <w:szCs w:val="26"/>
        </w:rPr>
        <w:br/>
      </w:r>
      <w:r w:rsidRPr="00434CB2">
        <w:rPr>
          <w:b/>
          <w:sz w:val="26"/>
          <w:szCs w:val="26"/>
        </w:rPr>
        <w:t>мер управления рисками реализации подпрограммы</w:t>
      </w:r>
    </w:p>
    <w:p w:rsidR="00E93F24" w:rsidRPr="00434CB2" w:rsidRDefault="00E93F24" w:rsidP="00E93F2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E93F24" w:rsidRPr="004B2D0D" w:rsidRDefault="00E93F24" w:rsidP="00E93F24">
      <w:pPr>
        <w:autoSpaceDE w:val="0"/>
        <w:autoSpaceDN w:val="0"/>
        <w:adjustRightInd w:val="0"/>
        <w:ind w:firstLine="709"/>
        <w:jc w:val="both"/>
      </w:pPr>
      <w:r w:rsidRPr="004B2D0D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E93F24" w:rsidRPr="004B2D0D" w:rsidRDefault="00E93F24" w:rsidP="00E93F24">
      <w:pPr>
        <w:tabs>
          <w:tab w:val="num" w:pos="-30"/>
        </w:tabs>
        <w:autoSpaceDE w:val="0"/>
        <w:autoSpaceDN w:val="0"/>
        <w:adjustRightInd w:val="0"/>
        <w:ind w:firstLine="709"/>
        <w:jc w:val="both"/>
      </w:pPr>
      <w:r w:rsidRPr="004B2D0D">
        <w:t>1. Организационные риски, которые связаны с  возникновением проблем в реализации подпрограммы в результате недостаточной квалификации и (или) недобросовестности ответственного исполнителя и (или) соисполнителей подпрограммы, что может привести к нецелевому и неэффективному использованию бюджетных средств, невыполнению р</w:t>
      </w:r>
      <w:bookmarkStart w:id="7" w:name="sub_1731"/>
      <w:r w:rsidRPr="004B2D0D">
        <w:t>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рисков.</w:t>
      </w:r>
    </w:p>
    <w:p w:rsidR="00E93F24" w:rsidRPr="004B2D0D" w:rsidRDefault="00E93F24" w:rsidP="00E93F24">
      <w:pPr>
        <w:autoSpaceDE w:val="0"/>
        <w:autoSpaceDN w:val="0"/>
        <w:adjustRightInd w:val="0"/>
        <w:ind w:firstLine="709"/>
        <w:jc w:val="both"/>
      </w:pPr>
      <w:r w:rsidRPr="004B2D0D">
        <w:rPr>
          <w:bCs/>
        </w:rPr>
        <w:lastRenderedPageBreak/>
        <w:t>2. Финансовые риски, которые связаны</w:t>
      </w:r>
      <w:r w:rsidRPr="004B2D0D">
        <w:t xml:space="preserve">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</w:t>
      </w:r>
      <w:proofErr w:type="spellStart"/>
      <w:r w:rsidRPr="004B2D0D">
        <w:t>бюджетирования</w:t>
      </w:r>
      <w:proofErr w:type="spellEnd"/>
      <w:r w:rsidRPr="004B2D0D">
        <w:t xml:space="preserve"> и своевременная корректировка объемов финансирования основных мероприятий подпрограммы.</w:t>
      </w:r>
    </w:p>
    <w:bookmarkEnd w:id="7"/>
    <w:p w:rsidR="00E93F24" w:rsidRPr="004B2D0D" w:rsidRDefault="00E93F24" w:rsidP="00E93F24">
      <w:pPr>
        <w:autoSpaceDE w:val="0"/>
        <w:autoSpaceDN w:val="0"/>
        <w:adjustRightInd w:val="0"/>
        <w:ind w:firstLine="709"/>
        <w:jc w:val="both"/>
      </w:pPr>
      <w:r w:rsidRPr="004B2D0D">
        <w:t>Реализации подпрограммы также угрожает риск ухудшения состояния экономики, которым сложно или невозможно управлять в рамках реализации подпрограммы</w:t>
      </w:r>
      <w:bookmarkStart w:id="8" w:name="sub_17331"/>
      <w:r w:rsidRPr="004B2D0D">
        <w:t xml:space="preserve">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роста. </w:t>
      </w:r>
      <w:bookmarkEnd w:id="8"/>
    </w:p>
    <w:p w:rsidR="00E93F24" w:rsidRPr="004B2D0D" w:rsidRDefault="00E93F24" w:rsidP="00E93F24">
      <w:pPr>
        <w:autoSpaceDE w:val="0"/>
        <w:autoSpaceDN w:val="0"/>
        <w:adjustRightInd w:val="0"/>
        <w:ind w:firstLine="709"/>
        <w:jc w:val="both"/>
      </w:pPr>
      <w:r w:rsidRPr="004B2D0D">
        <w:t xml:space="preserve">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подпрограммы. В рамках управления предусмотрены прогнозирование, регулирование и координация рисков путем уточнения и внесения необходимых изменений в настоящую подпрограмму. </w:t>
      </w:r>
    </w:p>
    <w:p w:rsidR="00E93F24" w:rsidRPr="004B2D0D" w:rsidRDefault="00E93F24" w:rsidP="00E93F24">
      <w:pPr>
        <w:autoSpaceDE w:val="0"/>
        <w:autoSpaceDN w:val="0"/>
        <w:adjustRightInd w:val="0"/>
        <w:ind w:firstLine="709"/>
        <w:jc w:val="both"/>
      </w:pPr>
      <w:r w:rsidRPr="004B2D0D">
        <w:t>3. Непредвиденные риски, которые связаны с резким ухудшением состояния экономики вследствие финансового и экономического кризиса, а также природными и техногенными катастрофами и катаклизмами.</w:t>
      </w:r>
    </w:p>
    <w:p w:rsidR="00E93F24" w:rsidRPr="004B2D0D" w:rsidRDefault="00E93F24" w:rsidP="00E93F24">
      <w:pPr>
        <w:autoSpaceDE w:val="0"/>
        <w:autoSpaceDN w:val="0"/>
        <w:adjustRightInd w:val="0"/>
        <w:jc w:val="both"/>
      </w:pPr>
    </w:p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Pr="004A69CD" w:rsidRDefault="00E93F24" w:rsidP="00E93F24"/>
    <w:p w:rsidR="00E93F24" w:rsidRPr="004A69CD" w:rsidRDefault="00E93F24" w:rsidP="00E93F24"/>
    <w:p w:rsidR="00E93F24" w:rsidRPr="004A69CD" w:rsidRDefault="00E93F24" w:rsidP="00E93F24"/>
    <w:p w:rsidR="00E93F24" w:rsidRPr="004A69CD" w:rsidRDefault="00E93F24" w:rsidP="00E93F24"/>
    <w:p w:rsidR="00E93F24" w:rsidRPr="004A69CD" w:rsidRDefault="00E93F24" w:rsidP="00E93F24"/>
    <w:p w:rsidR="00E93F24" w:rsidRDefault="00E93F24" w:rsidP="00E93F24"/>
    <w:p w:rsidR="00E93F24" w:rsidRDefault="00E93F24" w:rsidP="00E93F24">
      <w:pPr>
        <w:tabs>
          <w:tab w:val="left" w:pos="3075"/>
        </w:tabs>
      </w:pPr>
      <w:r>
        <w:tab/>
      </w: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  <w:sectPr w:rsidR="00E93F24" w:rsidSect="00CA64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3F24" w:rsidRPr="00DB0C98" w:rsidRDefault="00E93F24" w:rsidP="00E93F24">
      <w:pPr>
        <w:pStyle w:val="af3"/>
        <w:spacing w:line="245" w:lineRule="auto"/>
        <w:ind w:left="10348"/>
        <w:jc w:val="right"/>
        <w:rPr>
          <w:bCs/>
        </w:rPr>
      </w:pPr>
      <w:r w:rsidRPr="00DB0C98">
        <w:rPr>
          <w:bCs/>
        </w:rPr>
        <w:lastRenderedPageBreak/>
        <w:t xml:space="preserve">Приложение № </w:t>
      </w:r>
      <w:r>
        <w:rPr>
          <w:bCs/>
        </w:rPr>
        <w:t>7</w:t>
      </w:r>
    </w:p>
    <w:p w:rsidR="00E93F24" w:rsidRPr="00F85CCF" w:rsidRDefault="00E93F24" w:rsidP="00F85CCF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85CC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к муниципальной подпрограмме </w:t>
      </w:r>
      <w:r w:rsidRPr="00F85CC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br/>
        <w:t>«</w:t>
      </w:r>
      <w:r w:rsidRPr="00F85CCF">
        <w:rPr>
          <w:rFonts w:ascii="Times New Roman" w:hAnsi="Times New Roman" w:cs="Times New Roman"/>
          <w:b w:val="0"/>
          <w:i w:val="0"/>
          <w:sz w:val="24"/>
          <w:szCs w:val="24"/>
        </w:rPr>
        <w:t>Защита населения и территорий от чрезвычайных ситуаций</w:t>
      </w:r>
    </w:p>
    <w:p w:rsidR="00E93F24" w:rsidRPr="00F85CCF" w:rsidRDefault="00E93F24" w:rsidP="00F85CCF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85C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природного и техногенного характера, обеспечение </w:t>
      </w:r>
      <w:proofErr w:type="gramStart"/>
      <w:r w:rsidRPr="00F85CCF">
        <w:rPr>
          <w:rFonts w:ascii="Times New Roman" w:hAnsi="Times New Roman" w:cs="Times New Roman"/>
          <w:b w:val="0"/>
          <w:i w:val="0"/>
          <w:sz w:val="24"/>
          <w:szCs w:val="24"/>
        </w:rPr>
        <w:t>пожарной</w:t>
      </w:r>
      <w:proofErr w:type="gramEnd"/>
    </w:p>
    <w:p w:rsidR="00E93F24" w:rsidRPr="00F85CCF" w:rsidRDefault="00E93F24" w:rsidP="00F85CCF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85C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безопасности и безопасности населения на водных объектах</w:t>
      </w:r>
    </w:p>
    <w:p w:rsidR="00E93F24" w:rsidRPr="00F85CCF" w:rsidRDefault="00E93F24" w:rsidP="00F85CCF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F85C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Шумерлинского района на 2014 - 2020 годы</w:t>
      </w:r>
      <w:r w:rsidRPr="00F85CC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»</w:t>
      </w:r>
    </w:p>
    <w:p w:rsidR="00E93F24" w:rsidRDefault="00E93F24" w:rsidP="00E93F24">
      <w:pPr>
        <w:ind w:right="17"/>
        <w:jc w:val="right"/>
        <w:outlineLvl w:val="0"/>
        <w:rPr>
          <w:b/>
          <w:color w:val="000000"/>
          <w:sz w:val="26"/>
        </w:rPr>
      </w:pPr>
    </w:p>
    <w:p w:rsidR="00E93F24" w:rsidRDefault="00E93F24" w:rsidP="00E93F24">
      <w:pPr>
        <w:ind w:right="17"/>
        <w:jc w:val="center"/>
        <w:outlineLvl w:val="0"/>
        <w:rPr>
          <w:b/>
          <w:color w:val="000000"/>
          <w:sz w:val="26"/>
        </w:rPr>
      </w:pPr>
      <w:proofErr w:type="gramStart"/>
      <w:r w:rsidRPr="003F7F14">
        <w:rPr>
          <w:b/>
          <w:color w:val="000000"/>
          <w:sz w:val="26"/>
        </w:rPr>
        <w:t>П</w:t>
      </w:r>
      <w:proofErr w:type="gramEnd"/>
      <w:r w:rsidRPr="003F7F14">
        <w:rPr>
          <w:b/>
          <w:color w:val="000000"/>
          <w:sz w:val="26"/>
        </w:rPr>
        <w:t xml:space="preserve"> Е Р Е Ч Е Н Ь</w:t>
      </w:r>
    </w:p>
    <w:p w:rsidR="00E93F24" w:rsidRPr="003F7F14" w:rsidRDefault="00E93F24" w:rsidP="00E93F24">
      <w:pPr>
        <w:ind w:left="-84" w:right="-10"/>
        <w:jc w:val="center"/>
        <w:rPr>
          <w:b/>
          <w:bCs/>
          <w:color w:val="000000"/>
          <w:sz w:val="26"/>
        </w:rPr>
      </w:pPr>
      <w:r w:rsidRPr="003F7F14">
        <w:rPr>
          <w:b/>
          <w:color w:val="000000"/>
          <w:sz w:val="26"/>
        </w:rPr>
        <w:t xml:space="preserve">основных мероприятий </w:t>
      </w:r>
      <w:r>
        <w:rPr>
          <w:b/>
          <w:color w:val="000000"/>
          <w:sz w:val="26"/>
        </w:rPr>
        <w:t>муниципальной</w:t>
      </w:r>
      <w:r w:rsidRPr="003F7F14"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>под</w:t>
      </w:r>
      <w:r w:rsidRPr="003F7F14">
        <w:rPr>
          <w:b/>
          <w:color w:val="000000"/>
          <w:sz w:val="26"/>
        </w:rPr>
        <w:t xml:space="preserve">программы </w:t>
      </w:r>
      <w:r w:rsidRPr="003F7F14">
        <w:rPr>
          <w:b/>
          <w:color w:val="000000"/>
          <w:sz w:val="26"/>
        </w:rPr>
        <w:br/>
      </w:r>
      <w:r w:rsidRPr="003F7F14">
        <w:rPr>
          <w:b/>
          <w:bCs/>
          <w:sz w:val="26"/>
          <w:szCs w:val="26"/>
        </w:rPr>
        <w:t>«</w:t>
      </w:r>
      <w:r>
        <w:t>Защита населения и территорий от чрезвычайных ситуаций природного и техногенного характера, обеспечения пожарной безопасности и безопасности населения на водных объектах Шумерлинского района на 2014 - 2020 годы</w:t>
      </w:r>
      <w:r>
        <w:rPr>
          <w:b/>
          <w:iCs/>
          <w:color w:val="000000"/>
          <w:sz w:val="22"/>
          <w:szCs w:val="20"/>
        </w:rPr>
        <w:t>»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1819"/>
        <w:gridCol w:w="1147"/>
        <w:gridCol w:w="1147"/>
        <w:gridCol w:w="2549"/>
        <w:gridCol w:w="2029"/>
        <w:gridCol w:w="3433"/>
      </w:tblGrid>
      <w:tr w:rsidR="00E93F24" w:rsidRPr="003F7F14" w:rsidTr="00CA6480">
        <w:trPr>
          <w:cantSplit/>
          <w:trHeight w:val="20"/>
        </w:trPr>
        <w:tc>
          <w:tcPr>
            <w:tcW w:w="181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№</w:t>
            </w:r>
            <w:proofErr w:type="spellStart"/>
            <w:r w:rsidRPr="003F7F14">
              <w:rPr>
                <w:color w:val="000000"/>
                <w:sz w:val="22"/>
                <w:szCs w:val="20"/>
              </w:rPr>
              <w:t>пп</w:t>
            </w:r>
            <w:proofErr w:type="spellEnd"/>
          </w:p>
        </w:tc>
        <w:tc>
          <w:tcPr>
            <w:tcW w:w="719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 xml:space="preserve">Номер и наименование основного </w:t>
            </w:r>
            <w:r>
              <w:rPr>
                <w:color w:val="000000"/>
                <w:sz w:val="22"/>
                <w:szCs w:val="20"/>
              </w:rPr>
              <w:br/>
            </w:r>
            <w:r w:rsidRPr="003F7F14">
              <w:rPr>
                <w:color w:val="000000"/>
                <w:sz w:val="22"/>
                <w:szCs w:val="20"/>
              </w:rPr>
              <w:t>мероприятия</w:t>
            </w:r>
          </w:p>
        </w:tc>
        <w:tc>
          <w:tcPr>
            <w:tcW w:w="615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Ответственный исполнитель</w:t>
            </w:r>
          </w:p>
        </w:tc>
        <w:tc>
          <w:tcPr>
            <w:tcW w:w="776" w:type="pct"/>
            <w:gridSpan w:val="2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Срок</w:t>
            </w:r>
          </w:p>
        </w:tc>
        <w:tc>
          <w:tcPr>
            <w:tcW w:w="862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Ожидаемый непосредственный результат</w:t>
            </w:r>
          </w:p>
        </w:tc>
        <w:tc>
          <w:tcPr>
            <w:tcW w:w="686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 xml:space="preserve">Последствия </w:t>
            </w:r>
            <w:proofErr w:type="spellStart"/>
            <w:r w:rsidRPr="003F7F14">
              <w:rPr>
                <w:color w:val="000000"/>
                <w:sz w:val="22"/>
                <w:szCs w:val="20"/>
              </w:rPr>
              <w:t>нереализации</w:t>
            </w:r>
            <w:proofErr w:type="spellEnd"/>
            <w:r w:rsidRPr="003F7F14">
              <w:rPr>
                <w:color w:val="000000"/>
                <w:sz w:val="22"/>
                <w:szCs w:val="20"/>
              </w:rPr>
              <w:t xml:space="preserve"> основных мероприятий </w:t>
            </w:r>
            <w:r>
              <w:rPr>
                <w:color w:val="000000"/>
                <w:sz w:val="22"/>
                <w:szCs w:val="20"/>
              </w:rPr>
              <w:t>муниципальной</w:t>
            </w:r>
            <w:r w:rsidRPr="003F7F14"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>под</w:t>
            </w:r>
            <w:r w:rsidRPr="003F7F14">
              <w:rPr>
                <w:color w:val="000000"/>
                <w:sz w:val="22"/>
                <w:szCs w:val="20"/>
              </w:rPr>
              <w:t>программы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162" w:type="pct"/>
            <w:vMerge w:val="restar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 xml:space="preserve">Связь с показателями </w:t>
            </w:r>
            <w:r w:rsidRPr="003F7F14">
              <w:rPr>
                <w:color w:val="000000"/>
                <w:sz w:val="22"/>
                <w:szCs w:val="20"/>
              </w:rPr>
              <w:br/>
            </w:r>
            <w:r>
              <w:rPr>
                <w:color w:val="000000"/>
                <w:sz w:val="22"/>
                <w:szCs w:val="20"/>
              </w:rPr>
              <w:t>муниципальной</w:t>
            </w:r>
            <w:r w:rsidRPr="003F7F14">
              <w:rPr>
                <w:color w:val="000000"/>
                <w:sz w:val="22"/>
                <w:szCs w:val="20"/>
              </w:rPr>
              <w:t xml:space="preserve"> программы </w:t>
            </w:r>
            <w:r w:rsidRPr="003F7F14">
              <w:rPr>
                <w:color w:val="000000"/>
                <w:sz w:val="22"/>
                <w:szCs w:val="20"/>
              </w:rPr>
              <w:br/>
              <w:t>(подпрограммы)</w:t>
            </w:r>
          </w:p>
        </w:tc>
      </w:tr>
      <w:tr w:rsidR="00E93F24" w:rsidRPr="003F7F14" w:rsidTr="00CA6480">
        <w:trPr>
          <w:cantSplit/>
          <w:trHeight w:val="20"/>
        </w:trPr>
        <w:tc>
          <w:tcPr>
            <w:tcW w:w="181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начала реализации</w:t>
            </w:r>
          </w:p>
        </w:tc>
        <w:tc>
          <w:tcPr>
            <w:tcW w:w="388" w:type="pct"/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окончания реализации</w:t>
            </w:r>
          </w:p>
        </w:tc>
        <w:tc>
          <w:tcPr>
            <w:tcW w:w="862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vMerge/>
          </w:tcPr>
          <w:p w:rsidR="00E93F24" w:rsidRPr="003F7F14" w:rsidRDefault="00E93F24" w:rsidP="00CA6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3F24" w:rsidRPr="003F7F14" w:rsidRDefault="00E93F24" w:rsidP="00E93F24">
      <w:pPr>
        <w:rPr>
          <w:color w:val="000000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1819"/>
        <w:gridCol w:w="1147"/>
        <w:gridCol w:w="1147"/>
        <w:gridCol w:w="2549"/>
        <w:gridCol w:w="2029"/>
        <w:gridCol w:w="3433"/>
      </w:tblGrid>
      <w:tr w:rsidR="00E93F24" w:rsidRPr="003F7F14" w:rsidTr="00CA6480">
        <w:trPr>
          <w:trHeight w:val="20"/>
          <w:tblHeader/>
          <w:jc w:val="center"/>
        </w:trPr>
        <w:tc>
          <w:tcPr>
            <w:tcW w:w="181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6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7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8</w:t>
            </w:r>
          </w:p>
        </w:tc>
      </w:tr>
      <w:tr w:rsidR="00E93F24" w:rsidRPr="003F7F14" w:rsidTr="00CA6480">
        <w:trPr>
          <w:trHeight w:val="20"/>
          <w:jc w:val="center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 xml:space="preserve">Основное мероприятие 1. Реализации на территории </w:t>
            </w:r>
            <w:r>
              <w:rPr>
                <w:color w:val="000000"/>
                <w:sz w:val="22"/>
                <w:szCs w:val="20"/>
              </w:rPr>
              <w:t>Шумерлинского района муниципальной</w:t>
            </w:r>
            <w:r w:rsidRPr="003F7F14">
              <w:rPr>
                <w:color w:val="000000"/>
                <w:sz w:val="22"/>
                <w:szCs w:val="20"/>
              </w:rPr>
              <w:t xml:space="preserve"> политики в области пожарной безопасности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ответственный ис</w:t>
            </w:r>
            <w:r w:rsidRPr="003F7F14">
              <w:rPr>
                <w:color w:val="000000"/>
                <w:sz w:val="22"/>
                <w:szCs w:val="20"/>
              </w:rPr>
              <w:softHyphen/>
              <w:t xml:space="preserve">полнитель – </w:t>
            </w:r>
            <w:r>
              <w:rPr>
                <w:color w:val="000000"/>
                <w:sz w:val="22"/>
                <w:szCs w:val="20"/>
              </w:rPr>
              <w:t xml:space="preserve"> сектор по делам ГО и ЧС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01.01.201</w:t>
            </w: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выполнение задач по организации и осуществлению профилактики пожаров, снижению фак</w:t>
            </w:r>
            <w:r>
              <w:rPr>
                <w:color w:val="000000"/>
                <w:sz w:val="22"/>
                <w:szCs w:val="20"/>
              </w:rPr>
              <w:softHyphen/>
            </w:r>
            <w:r w:rsidRPr="003F7F14">
              <w:rPr>
                <w:color w:val="000000"/>
                <w:sz w:val="22"/>
                <w:szCs w:val="20"/>
              </w:rPr>
              <w:t>торов, способствую</w:t>
            </w:r>
            <w:r>
              <w:rPr>
                <w:color w:val="000000"/>
                <w:sz w:val="22"/>
                <w:szCs w:val="20"/>
              </w:rPr>
              <w:softHyphen/>
            </w:r>
            <w:r w:rsidRPr="003F7F14">
              <w:rPr>
                <w:color w:val="000000"/>
                <w:sz w:val="22"/>
                <w:szCs w:val="20"/>
              </w:rPr>
              <w:t xml:space="preserve">щих возникновению </w:t>
            </w:r>
            <w:r>
              <w:rPr>
                <w:color w:val="000000"/>
                <w:sz w:val="22"/>
                <w:szCs w:val="20"/>
              </w:rPr>
              <w:t>пожаров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увеличение факторов, способствую</w:t>
            </w:r>
            <w:r>
              <w:rPr>
                <w:sz w:val="22"/>
                <w:szCs w:val="20"/>
              </w:rPr>
              <w:softHyphen/>
            </w:r>
            <w:r w:rsidRPr="003F7F14">
              <w:rPr>
                <w:sz w:val="22"/>
                <w:szCs w:val="20"/>
              </w:rPr>
              <w:t xml:space="preserve">щих возникновению пожаров, количества пострадавших при пожарах людей, экономического ущерба от пожаров 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</w:tcBorders>
          </w:tcPr>
          <w:p w:rsidR="00E93F24" w:rsidRPr="003F7F14" w:rsidRDefault="00E93F24" w:rsidP="00CA6480">
            <w:pPr>
              <w:jc w:val="both"/>
              <w:rPr>
                <w:color w:val="000000"/>
                <w:szCs w:val="20"/>
              </w:rPr>
            </w:pPr>
            <w:r w:rsidRPr="003F7F14">
              <w:rPr>
                <w:color w:val="000000"/>
                <w:sz w:val="22"/>
                <w:szCs w:val="20"/>
              </w:rPr>
              <w:t>сокращение количества зарегистрированных пожаров (до 0,7% к 2020 году); снижение количества погибших на пожаре (до 1,1% к 2020 году); снижение количества травмированных на пожаре людей (до 2,2% к 2020 году); улучшение показателей оперативного реагирования на пожары и чрезвычайные ситуации</w:t>
            </w:r>
          </w:p>
        </w:tc>
      </w:tr>
      <w:tr w:rsidR="00E93F24" w:rsidRPr="003F7F14" w:rsidTr="00CA6480">
        <w:trPr>
          <w:trHeight w:val="20"/>
          <w:jc w:val="center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 xml:space="preserve">Основное мероприятие 2. Обеспечение безопасности и защиты населения и территорий </w:t>
            </w:r>
            <w:r>
              <w:rPr>
                <w:sz w:val="22"/>
                <w:szCs w:val="20"/>
              </w:rPr>
              <w:t xml:space="preserve">Шумерлинского района </w:t>
            </w:r>
            <w:r w:rsidRPr="003F7F14">
              <w:rPr>
                <w:sz w:val="22"/>
                <w:szCs w:val="20"/>
              </w:rPr>
              <w:t xml:space="preserve">от </w:t>
            </w:r>
            <w:r w:rsidRPr="003F7F14">
              <w:rPr>
                <w:sz w:val="22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lastRenderedPageBreak/>
              <w:t>ответственный ис</w:t>
            </w:r>
            <w:r w:rsidRPr="003F7F14">
              <w:rPr>
                <w:sz w:val="22"/>
                <w:szCs w:val="20"/>
              </w:rPr>
              <w:softHyphen/>
              <w:t xml:space="preserve">полнитель – </w:t>
            </w:r>
            <w:r>
              <w:rPr>
                <w:color w:val="000000"/>
                <w:sz w:val="22"/>
                <w:szCs w:val="20"/>
              </w:rPr>
              <w:t>сектор по делам ГО и ЧС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01.01.201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31.12.2020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jc w:val="both"/>
            </w:pPr>
            <w:r w:rsidRPr="00AE590B">
              <w:rPr>
                <w:sz w:val="22"/>
              </w:rPr>
              <w:t>предупреждение возникновения и развития чрезвычайных ситуаций, организация экстренного реагирования при</w:t>
            </w:r>
            <w:r w:rsidRPr="003F7F14">
              <w:rPr>
                <w:sz w:val="22"/>
              </w:rPr>
              <w:t xml:space="preserve"> </w:t>
            </w:r>
            <w:r w:rsidRPr="00AE590B">
              <w:rPr>
                <w:sz w:val="22"/>
              </w:rPr>
              <w:t xml:space="preserve">чрезвычайных ситуациях, организация </w:t>
            </w:r>
            <w:r w:rsidRPr="00AE590B">
              <w:rPr>
                <w:sz w:val="22"/>
              </w:rPr>
              <w:lastRenderedPageBreak/>
              <w:t>аварийно-спасательных работ по ликвидации возникших чрезвычайных ситуаций, снижение размеров ущерба и потерь от чрезвычайных ситуаций, повышение методического уровня организации подготовки населения к действиям в условиях чрезвычайных ситуаций</w:t>
            </w:r>
          </w:p>
          <w:p w:rsidR="00E93F24" w:rsidRPr="003F7F14" w:rsidRDefault="00E93F24" w:rsidP="00CA6480">
            <w:pPr>
              <w:jc w:val="both"/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lastRenderedPageBreak/>
              <w:t xml:space="preserve">увеличение факторов, способствующих возникновению чрезвычайных ситуаций, количества пострадавших в </w:t>
            </w:r>
            <w:r w:rsidRPr="003F7F14">
              <w:rPr>
                <w:sz w:val="22"/>
                <w:szCs w:val="20"/>
              </w:rPr>
              <w:lastRenderedPageBreak/>
              <w:t>чрезвычайных ситуациях, снижение уровня защищенности населения и территорий от угрозы воздействия чрезвычайных ситуаций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</w:tcBorders>
          </w:tcPr>
          <w:p w:rsidR="00E93F24" w:rsidRPr="003F7F14" w:rsidRDefault="00E93F24" w:rsidP="00CA6480">
            <w:pPr>
              <w:jc w:val="both"/>
              <w:outlineLvl w:val="0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lastRenderedPageBreak/>
              <w:t xml:space="preserve">организация и осуществление профилактических мероприятий, направленных на недопущение возникновения чрезвычайных ситуаций (до 1,4% к 2020 году); улучшение показателей оперативного реагирования на чрезвычайные ситуации, в </w:t>
            </w:r>
            <w:r>
              <w:rPr>
                <w:sz w:val="22"/>
                <w:szCs w:val="20"/>
              </w:rPr>
              <w:t xml:space="preserve">том </w:t>
            </w:r>
            <w:r w:rsidRPr="003F7F14">
              <w:rPr>
                <w:sz w:val="22"/>
                <w:szCs w:val="20"/>
              </w:rPr>
              <w:lastRenderedPageBreak/>
              <w:t>ч</w:t>
            </w:r>
            <w:r>
              <w:rPr>
                <w:sz w:val="22"/>
                <w:szCs w:val="20"/>
              </w:rPr>
              <w:t>исле</w:t>
            </w:r>
            <w:r w:rsidRPr="003F7F14">
              <w:rPr>
                <w:sz w:val="22"/>
                <w:szCs w:val="20"/>
              </w:rPr>
              <w:t xml:space="preserve"> сокращение среднего времени: на организацию выезда дежурной смены на чрезвычайные ситуации </w:t>
            </w:r>
          </w:p>
        </w:tc>
      </w:tr>
      <w:tr w:rsidR="00E93F24" w:rsidRPr="003F7F14" w:rsidTr="00CA6480">
        <w:trPr>
          <w:trHeight w:val="20"/>
          <w:jc w:val="center"/>
        </w:trPr>
        <w:tc>
          <w:tcPr>
            <w:tcW w:w="181" w:type="pct"/>
            <w:tcBorders>
              <w:top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Основное мероприятие</w:t>
            </w:r>
            <w:r>
              <w:rPr>
                <w:sz w:val="22"/>
                <w:szCs w:val="20"/>
              </w:rPr>
              <w:t xml:space="preserve"> </w:t>
            </w:r>
            <w:r w:rsidRPr="003F7F14">
              <w:rPr>
                <w:sz w:val="22"/>
                <w:szCs w:val="20"/>
              </w:rPr>
              <w:t>3. Обучение населения действиям в чрезвычайных ситуациях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widowControl w:val="0"/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ответственный ис</w:t>
            </w:r>
            <w:r w:rsidRPr="003F7F14">
              <w:rPr>
                <w:sz w:val="22"/>
                <w:szCs w:val="20"/>
              </w:rPr>
              <w:softHyphen/>
              <w:t xml:space="preserve">полнитель – </w:t>
            </w:r>
            <w:r>
              <w:rPr>
                <w:sz w:val="22"/>
                <w:szCs w:val="20"/>
              </w:rPr>
              <w:t xml:space="preserve">сектор по делам ГО и ЧС  в «Учебно-методическом центре гражданской защиты» </w:t>
            </w:r>
            <w:r w:rsidRPr="003F7F14">
              <w:rPr>
                <w:sz w:val="22"/>
                <w:szCs w:val="20"/>
              </w:rPr>
              <w:t>ГКЧС Чувашии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01.01.201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93F24" w:rsidRPr="003F7F14" w:rsidRDefault="00E93F24" w:rsidP="00CA6480">
            <w:pPr>
              <w:jc w:val="center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31.12.2020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 xml:space="preserve">приобретение знаний и практических навыков руководителями, другими должностными лицами и </w:t>
            </w:r>
            <w:r>
              <w:rPr>
                <w:sz w:val="22"/>
                <w:szCs w:val="20"/>
              </w:rPr>
              <w:t xml:space="preserve">органов </w:t>
            </w:r>
            <w:r w:rsidRPr="003F7F14">
              <w:rPr>
                <w:sz w:val="22"/>
                <w:szCs w:val="20"/>
              </w:rPr>
              <w:t>местного самоуправления и организаций по исполнению ими своих функций и реализации полномочий в области гражданской обороны и защиты от чрезвычайных ситуаций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3F7F14" w:rsidRDefault="00E93F24" w:rsidP="00CA6480">
            <w:pPr>
              <w:widowControl w:val="0"/>
              <w:jc w:val="both"/>
              <w:rPr>
                <w:szCs w:val="20"/>
              </w:rPr>
            </w:pPr>
            <w:r w:rsidRPr="003F7F14">
              <w:rPr>
                <w:sz w:val="22"/>
                <w:szCs w:val="20"/>
              </w:rPr>
              <w:t>снижение уровня подготовки руководителей, других должностных лиц и специалистов в области гражданской обороны и защиты от чрезвычайных ситуаций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</w:tcBorders>
          </w:tcPr>
          <w:p w:rsidR="00E93F24" w:rsidRPr="003F7F14" w:rsidRDefault="00E93F24" w:rsidP="00CA6480">
            <w:pPr>
              <w:widowControl w:val="0"/>
              <w:jc w:val="both"/>
              <w:rPr>
                <w:szCs w:val="20"/>
              </w:rPr>
            </w:pPr>
            <w:proofErr w:type="gramStart"/>
            <w:r w:rsidRPr="003F7F14">
              <w:rPr>
                <w:sz w:val="22"/>
                <w:szCs w:val="20"/>
              </w:rPr>
              <w:t xml:space="preserve">количество обучаемых должностных лиц </w:t>
            </w:r>
            <w:r>
              <w:rPr>
                <w:sz w:val="22"/>
                <w:szCs w:val="20"/>
              </w:rPr>
              <w:t xml:space="preserve">органов </w:t>
            </w:r>
            <w:r w:rsidRPr="003F7F14">
              <w:rPr>
                <w:sz w:val="22"/>
                <w:szCs w:val="20"/>
              </w:rPr>
              <w:t xml:space="preserve">местного самоуправления и организаций (до </w:t>
            </w:r>
            <w:r>
              <w:rPr>
                <w:sz w:val="22"/>
                <w:szCs w:val="20"/>
              </w:rPr>
              <w:t>15</w:t>
            </w:r>
            <w:r w:rsidRPr="003F7F1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человек</w:t>
            </w:r>
            <w:r w:rsidRPr="003F7F14">
              <w:rPr>
                <w:sz w:val="22"/>
                <w:szCs w:val="20"/>
              </w:rPr>
              <w:t xml:space="preserve"> к 2020 году); доля лиц, выдержавших требования итоговой аттестации после прохождения обучения (руководители, другие должностные лица и специалисты </w:t>
            </w:r>
            <w:r>
              <w:rPr>
                <w:sz w:val="22"/>
                <w:szCs w:val="20"/>
              </w:rPr>
              <w:t xml:space="preserve">органов </w:t>
            </w:r>
            <w:r w:rsidRPr="003F7F14">
              <w:rPr>
                <w:sz w:val="22"/>
                <w:szCs w:val="20"/>
              </w:rPr>
              <w:t>местного самоуправления и организаций (до 98% к 2020</w:t>
            </w:r>
            <w:r>
              <w:rPr>
                <w:sz w:val="22"/>
                <w:szCs w:val="20"/>
              </w:rPr>
              <w:t> </w:t>
            </w:r>
            <w:r w:rsidRPr="003F7F14">
              <w:rPr>
                <w:sz w:val="22"/>
                <w:szCs w:val="20"/>
              </w:rPr>
              <w:t>году)</w:t>
            </w:r>
            <w:proofErr w:type="gramEnd"/>
          </w:p>
        </w:tc>
      </w:tr>
    </w:tbl>
    <w:p w:rsidR="00E93F24" w:rsidRPr="003F7F14" w:rsidRDefault="00E93F24" w:rsidP="00E93F24">
      <w:pPr>
        <w:jc w:val="center"/>
      </w:pPr>
    </w:p>
    <w:p w:rsidR="00E93F24" w:rsidRDefault="00E93F24" w:rsidP="00E93F24">
      <w:pPr>
        <w:jc w:val="center"/>
      </w:pPr>
    </w:p>
    <w:p w:rsidR="00E93F24" w:rsidRDefault="00E93F24" w:rsidP="00E93F24">
      <w:pPr>
        <w:jc w:val="center"/>
      </w:pPr>
    </w:p>
    <w:p w:rsidR="00E93F24" w:rsidRDefault="00E93F24" w:rsidP="00E93F24">
      <w:pPr>
        <w:jc w:val="center"/>
      </w:pPr>
    </w:p>
    <w:p w:rsidR="00F85CCF" w:rsidRDefault="00F85CCF" w:rsidP="00E93F24">
      <w:pPr>
        <w:jc w:val="center"/>
      </w:pPr>
    </w:p>
    <w:p w:rsidR="00F85CCF" w:rsidRDefault="00F85CCF" w:rsidP="00E93F24">
      <w:pPr>
        <w:jc w:val="center"/>
      </w:pPr>
    </w:p>
    <w:p w:rsidR="00F85CCF" w:rsidRDefault="00F85CCF" w:rsidP="00E93F24">
      <w:pPr>
        <w:jc w:val="center"/>
      </w:pPr>
    </w:p>
    <w:p w:rsidR="00E93F24" w:rsidRDefault="00E93F24" w:rsidP="00E93F24">
      <w:pPr>
        <w:jc w:val="center"/>
      </w:pPr>
    </w:p>
    <w:p w:rsidR="00E93F24" w:rsidRPr="00DB0C98" w:rsidRDefault="00E93F24" w:rsidP="00E93F24">
      <w:pPr>
        <w:pStyle w:val="af3"/>
        <w:spacing w:line="245" w:lineRule="auto"/>
        <w:ind w:left="10348"/>
        <w:jc w:val="right"/>
        <w:rPr>
          <w:bCs/>
        </w:rPr>
      </w:pPr>
      <w:r w:rsidRPr="00DB0C98">
        <w:rPr>
          <w:bCs/>
        </w:rPr>
        <w:lastRenderedPageBreak/>
        <w:t xml:space="preserve">Приложение № </w:t>
      </w:r>
      <w:r>
        <w:rPr>
          <w:bCs/>
        </w:rPr>
        <w:t>8</w:t>
      </w:r>
    </w:p>
    <w:p w:rsidR="00E93F24" w:rsidRPr="00F85CCF" w:rsidRDefault="00E93F24" w:rsidP="00F85CCF">
      <w:pPr>
        <w:pStyle w:val="af3"/>
        <w:spacing w:line="245" w:lineRule="auto"/>
        <w:ind w:left="10348"/>
        <w:jc w:val="right"/>
        <w:rPr>
          <w:bCs/>
        </w:rPr>
      </w:pPr>
      <w:r w:rsidRPr="00D36048">
        <w:rPr>
          <w:bCs/>
        </w:rPr>
        <w:t xml:space="preserve">к муниципальной подпрограмме </w:t>
      </w:r>
      <w:r w:rsidRPr="00D36048">
        <w:rPr>
          <w:bCs/>
        </w:rPr>
        <w:br/>
      </w:r>
      <w:r w:rsidRPr="00DB0C98">
        <w:rPr>
          <w:bCs/>
        </w:rPr>
        <w:t>«</w:t>
      </w:r>
      <w:r w:rsidRPr="00F85CCF">
        <w:rPr>
          <w:bCs/>
        </w:rPr>
        <w:t>Защита населения и территорий от чрезвычайных ситуаций</w:t>
      </w:r>
    </w:p>
    <w:p w:rsidR="00E93F24" w:rsidRPr="00F85CCF" w:rsidRDefault="00E93F24" w:rsidP="00F85CCF">
      <w:pPr>
        <w:pStyle w:val="af3"/>
        <w:spacing w:line="245" w:lineRule="auto"/>
        <w:ind w:left="10348"/>
        <w:jc w:val="right"/>
        <w:rPr>
          <w:bCs/>
        </w:rPr>
      </w:pPr>
      <w:r w:rsidRPr="00F85CCF">
        <w:rPr>
          <w:bCs/>
        </w:rPr>
        <w:t xml:space="preserve"> природного и техногенного характера, обеспечение </w:t>
      </w:r>
      <w:proofErr w:type="gramStart"/>
      <w:r w:rsidRPr="00F85CCF">
        <w:rPr>
          <w:bCs/>
        </w:rPr>
        <w:t>пожарной</w:t>
      </w:r>
      <w:proofErr w:type="gramEnd"/>
    </w:p>
    <w:p w:rsidR="00E93F24" w:rsidRPr="00F85CCF" w:rsidRDefault="00E93F24" w:rsidP="00F85CCF">
      <w:pPr>
        <w:pStyle w:val="af3"/>
        <w:spacing w:line="245" w:lineRule="auto"/>
        <w:ind w:left="10348"/>
        <w:jc w:val="right"/>
        <w:rPr>
          <w:bCs/>
        </w:rPr>
      </w:pPr>
      <w:r w:rsidRPr="00F85CCF">
        <w:rPr>
          <w:bCs/>
        </w:rPr>
        <w:t xml:space="preserve"> безопасности и безопасности населения на водных объектах</w:t>
      </w:r>
    </w:p>
    <w:p w:rsidR="00E93F24" w:rsidRPr="00F85CCF" w:rsidRDefault="00E93F24" w:rsidP="00F85CCF">
      <w:pPr>
        <w:pStyle w:val="af3"/>
        <w:spacing w:line="245" w:lineRule="auto"/>
        <w:ind w:left="10348"/>
        <w:jc w:val="right"/>
        <w:rPr>
          <w:bCs/>
        </w:rPr>
      </w:pPr>
      <w:r w:rsidRPr="00F85CCF">
        <w:rPr>
          <w:bCs/>
        </w:rPr>
        <w:t xml:space="preserve"> Шумерлинского района на 2014 - 2020 годы»</w:t>
      </w:r>
    </w:p>
    <w:p w:rsidR="00E93F24" w:rsidRPr="00DB0C98" w:rsidRDefault="00E93F24" w:rsidP="00E93F24">
      <w:pPr>
        <w:pStyle w:val="af3"/>
        <w:spacing w:line="245" w:lineRule="auto"/>
        <w:ind w:left="10348"/>
        <w:jc w:val="right"/>
        <w:rPr>
          <w:bCs/>
        </w:rPr>
      </w:pPr>
      <w:r w:rsidRPr="00DB0C98">
        <w:t xml:space="preserve"> </w:t>
      </w:r>
    </w:p>
    <w:p w:rsidR="00E93F24" w:rsidRPr="00CD7BBA" w:rsidRDefault="00E93F24" w:rsidP="00E93F24">
      <w:pPr>
        <w:spacing w:line="245" w:lineRule="auto"/>
        <w:ind w:left="9900" w:right="-10"/>
        <w:jc w:val="center"/>
        <w:rPr>
          <w:rStyle w:val="a4"/>
          <w:b w:val="0"/>
          <w:color w:val="000000"/>
          <w:sz w:val="26"/>
          <w:szCs w:val="22"/>
        </w:rPr>
      </w:pPr>
    </w:p>
    <w:p w:rsidR="00E93F24" w:rsidRPr="00EA325F" w:rsidRDefault="00E93F24" w:rsidP="00E93F24">
      <w:pPr>
        <w:tabs>
          <w:tab w:val="left" w:pos="15840"/>
        </w:tabs>
        <w:autoSpaceDE w:val="0"/>
        <w:autoSpaceDN w:val="0"/>
        <w:adjustRightInd w:val="0"/>
        <w:spacing w:line="245" w:lineRule="auto"/>
        <w:jc w:val="center"/>
        <w:outlineLvl w:val="0"/>
        <w:rPr>
          <w:b/>
          <w:color w:val="000000"/>
          <w:sz w:val="26"/>
          <w:szCs w:val="26"/>
        </w:rPr>
      </w:pPr>
      <w:r w:rsidRPr="00EA325F">
        <w:rPr>
          <w:b/>
          <w:color w:val="000000"/>
          <w:sz w:val="26"/>
          <w:szCs w:val="26"/>
        </w:rPr>
        <w:t xml:space="preserve">ПЛАН РЕАЛИЗАЦИИ </w:t>
      </w:r>
    </w:p>
    <w:p w:rsidR="00E93F24" w:rsidRPr="00D90D84" w:rsidRDefault="00E93F24" w:rsidP="00D90D8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  <w:sz w:val="26"/>
        </w:rPr>
      </w:pPr>
      <w:r w:rsidRPr="00D90D84">
        <w:rPr>
          <w:rFonts w:ascii="Times New Roman" w:hAnsi="Times New Roman" w:cs="Times New Roman"/>
          <w:i w:val="0"/>
          <w:color w:val="000000"/>
          <w:sz w:val="26"/>
        </w:rPr>
        <w:t xml:space="preserve">муниципальной подпрограммы </w:t>
      </w:r>
      <w:r w:rsidRPr="00D90D84">
        <w:rPr>
          <w:rFonts w:ascii="Times New Roman" w:hAnsi="Times New Roman" w:cs="Times New Roman"/>
          <w:bCs w:val="0"/>
          <w:i w:val="0"/>
          <w:sz w:val="26"/>
        </w:rPr>
        <w:t>«</w:t>
      </w:r>
      <w:r w:rsidRPr="00D90D84">
        <w:rPr>
          <w:rFonts w:ascii="Times New Roman" w:hAnsi="Times New Roman" w:cs="Times New Roman"/>
          <w:i w:val="0"/>
          <w:sz w:val="26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Шумерлинского района на 2014 - 2020 годы</w:t>
      </w:r>
    </w:p>
    <w:p w:rsidR="00E93F24" w:rsidRPr="00423F0E" w:rsidRDefault="00E93F24" w:rsidP="00E93F24">
      <w:pPr>
        <w:tabs>
          <w:tab w:val="left" w:pos="15840"/>
        </w:tabs>
        <w:autoSpaceDE w:val="0"/>
        <w:autoSpaceDN w:val="0"/>
        <w:adjustRightInd w:val="0"/>
        <w:spacing w:line="245" w:lineRule="auto"/>
        <w:jc w:val="center"/>
        <w:outlineLvl w:val="0"/>
        <w:rPr>
          <w:b/>
          <w:color w:val="000000"/>
          <w:sz w:val="26"/>
          <w:szCs w:val="26"/>
        </w:rPr>
      </w:pPr>
    </w:p>
    <w:p w:rsidR="00E93F24" w:rsidRDefault="00E93F24" w:rsidP="00E93F24">
      <w:pPr>
        <w:tabs>
          <w:tab w:val="left" w:pos="15840"/>
        </w:tabs>
        <w:autoSpaceDE w:val="0"/>
        <w:autoSpaceDN w:val="0"/>
        <w:adjustRightInd w:val="0"/>
        <w:spacing w:line="245" w:lineRule="auto"/>
        <w:jc w:val="center"/>
        <w:outlineLvl w:val="0"/>
        <w:rPr>
          <w:b/>
          <w:color w:val="000000"/>
          <w:sz w:val="26"/>
          <w:szCs w:val="22"/>
        </w:rPr>
      </w:pPr>
    </w:p>
    <w:p w:rsidR="00E93F24" w:rsidRPr="00CD7BBA" w:rsidRDefault="00E93F24" w:rsidP="00E93F24">
      <w:pPr>
        <w:tabs>
          <w:tab w:val="left" w:pos="15840"/>
        </w:tabs>
        <w:autoSpaceDE w:val="0"/>
        <w:autoSpaceDN w:val="0"/>
        <w:adjustRightInd w:val="0"/>
        <w:spacing w:line="245" w:lineRule="auto"/>
        <w:jc w:val="center"/>
        <w:outlineLvl w:val="0"/>
        <w:rPr>
          <w:b/>
          <w:color w:val="000000"/>
          <w:sz w:val="26"/>
          <w:szCs w:val="22"/>
        </w:rPr>
      </w:pPr>
    </w:p>
    <w:tbl>
      <w:tblPr>
        <w:tblW w:w="3766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2119"/>
        <w:gridCol w:w="1183"/>
        <w:gridCol w:w="1187"/>
        <w:gridCol w:w="3388"/>
      </w:tblGrid>
      <w:tr w:rsidR="00E93F24" w:rsidRPr="008148CC" w:rsidTr="00CA6480">
        <w:trPr>
          <w:cantSplit/>
          <w:trHeight w:val="20"/>
        </w:trPr>
        <w:tc>
          <w:tcPr>
            <w:tcW w:w="1463" w:type="pct"/>
            <w:vMerge w:val="restart"/>
            <w:noWrap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Наименование </w:t>
            </w:r>
            <w:r>
              <w:rPr>
                <w:color w:val="000000"/>
                <w:sz w:val="22"/>
                <w:szCs w:val="20"/>
              </w:rPr>
              <w:t>муниципальной</w:t>
            </w:r>
            <w:r w:rsidRPr="00CD7BBA">
              <w:rPr>
                <w:color w:val="000000"/>
                <w:sz w:val="22"/>
                <w:szCs w:val="20"/>
              </w:rPr>
              <w:t xml:space="preserve"> программы</w:t>
            </w:r>
            <w:r>
              <w:rPr>
                <w:color w:val="000000"/>
                <w:sz w:val="22"/>
                <w:szCs w:val="20"/>
              </w:rPr>
              <w:t>,</w:t>
            </w:r>
            <w:r w:rsidRPr="00CD7BBA">
              <w:rPr>
                <w:color w:val="000000"/>
                <w:sz w:val="22"/>
                <w:szCs w:val="20"/>
              </w:rPr>
              <w:t xml:space="preserve"> </w:t>
            </w:r>
            <w:r w:rsidRPr="008148CC">
              <w:rPr>
                <w:color w:val="000000"/>
                <w:sz w:val="22"/>
                <w:szCs w:val="20"/>
              </w:rPr>
              <w:t>подпрограммы, мероприяти</w:t>
            </w:r>
            <w:r>
              <w:rPr>
                <w:color w:val="000000"/>
                <w:sz w:val="22"/>
                <w:szCs w:val="20"/>
              </w:rPr>
              <w:t>я</w:t>
            </w:r>
          </w:p>
        </w:tc>
        <w:tc>
          <w:tcPr>
            <w:tcW w:w="951" w:type="pct"/>
            <w:vMerge w:val="restart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Ответственный </w:t>
            </w:r>
            <w:r w:rsidRPr="008148CC">
              <w:rPr>
                <w:color w:val="000000"/>
                <w:sz w:val="22"/>
                <w:szCs w:val="20"/>
              </w:rPr>
              <w:br/>
              <w:t xml:space="preserve">исполнитель </w:t>
            </w:r>
            <w:r w:rsidRPr="008148CC">
              <w:rPr>
                <w:color w:val="000000"/>
                <w:sz w:val="22"/>
                <w:szCs w:val="20"/>
              </w:rPr>
              <w:br/>
            </w:r>
          </w:p>
        </w:tc>
        <w:tc>
          <w:tcPr>
            <w:tcW w:w="1064" w:type="pct"/>
            <w:gridSpan w:val="2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Срок</w:t>
            </w:r>
          </w:p>
        </w:tc>
        <w:tc>
          <w:tcPr>
            <w:tcW w:w="1521" w:type="pct"/>
            <w:vMerge w:val="restart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Ожидаемый непосредственный </w:t>
            </w:r>
            <w:r>
              <w:rPr>
                <w:color w:val="000000"/>
                <w:sz w:val="22"/>
                <w:szCs w:val="20"/>
              </w:rPr>
              <w:br/>
            </w:r>
            <w:r w:rsidRPr="008148CC">
              <w:rPr>
                <w:color w:val="000000"/>
                <w:sz w:val="22"/>
                <w:szCs w:val="20"/>
              </w:rPr>
              <w:t>результат (краткое описание)</w:t>
            </w:r>
          </w:p>
        </w:tc>
      </w:tr>
      <w:tr w:rsidR="00E93F24" w:rsidRPr="008148CC" w:rsidTr="00CA6480">
        <w:trPr>
          <w:cantSplit/>
          <w:trHeight w:val="20"/>
        </w:trPr>
        <w:tc>
          <w:tcPr>
            <w:tcW w:w="1463" w:type="pct"/>
            <w:vMerge/>
            <w:noWrap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951" w:type="pct"/>
            <w:vMerge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531" w:type="pct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начала </w:t>
            </w:r>
            <w:r w:rsidRPr="008148CC">
              <w:rPr>
                <w:color w:val="000000"/>
                <w:sz w:val="22"/>
                <w:szCs w:val="20"/>
              </w:rPr>
              <w:br/>
              <w:t>реализации</w:t>
            </w:r>
          </w:p>
        </w:tc>
        <w:tc>
          <w:tcPr>
            <w:tcW w:w="533" w:type="pct"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окончания реализации</w:t>
            </w:r>
          </w:p>
        </w:tc>
        <w:tc>
          <w:tcPr>
            <w:tcW w:w="1521" w:type="pct"/>
            <w:vMerge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</w:p>
        </w:tc>
      </w:tr>
    </w:tbl>
    <w:p w:rsidR="00E93F24" w:rsidRDefault="00E93F24" w:rsidP="00E93F24">
      <w:pPr>
        <w:spacing w:line="245" w:lineRule="auto"/>
        <w:jc w:val="center"/>
        <w:rPr>
          <w:color w:val="000000"/>
          <w:sz w:val="2"/>
          <w:szCs w:val="2"/>
        </w:rPr>
      </w:pPr>
    </w:p>
    <w:tbl>
      <w:tblPr>
        <w:tblW w:w="37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04"/>
        <w:gridCol w:w="2113"/>
        <w:gridCol w:w="1184"/>
        <w:gridCol w:w="1184"/>
        <w:gridCol w:w="3401"/>
      </w:tblGrid>
      <w:tr w:rsidR="00E93F24" w:rsidRPr="008148CC" w:rsidTr="00CA6480">
        <w:trPr>
          <w:trHeight w:val="20"/>
          <w:tblHeader/>
        </w:trPr>
        <w:tc>
          <w:tcPr>
            <w:tcW w:w="1445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5</w:t>
            </w:r>
          </w:p>
        </w:tc>
      </w:tr>
      <w:tr w:rsidR="00E93F24" w:rsidRPr="008148CC" w:rsidTr="00CA6480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Основное мероприятие 1. Реализаци</w:t>
            </w:r>
            <w:r>
              <w:rPr>
                <w:color w:val="000000"/>
                <w:sz w:val="22"/>
                <w:szCs w:val="20"/>
              </w:rPr>
              <w:t>я</w:t>
            </w:r>
            <w:r w:rsidRPr="008148CC">
              <w:rPr>
                <w:color w:val="000000"/>
                <w:sz w:val="22"/>
                <w:szCs w:val="20"/>
              </w:rPr>
              <w:t xml:space="preserve"> на территории </w:t>
            </w:r>
            <w:r>
              <w:rPr>
                <w:color w:val="000000"/>
                <w:sz w:val="22"/>
                <w:szCs w:val="20"/>
              </w:rPr>
              <w:t>Шумерлинского района муниципальной</w:t>
            </w:r>
            <w:r w:rsidRPr="008148CC">
              <w:rPr>
                <w:color w:val="000000"/>
                <w:sz w:val="22"/>
                <w:szCs w:val="20"/>
              </w:rPr>
              <w:t xml:space="preserve"> политики в области пожарной безопасности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Сектор по делам ГО и ЧС, главы сельских поселений Шумерлинского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ind w:left="-43" w:right="-122" w:firstLine="43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01.01.201</w:t>
            </w: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spacing w:line="245" w:lineRule="auto"/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выполнение задач по организации и осуществлению профилактики пожаров, снижению факторов, способствующих возникновению пожаров</w:t>
            </w:r>
          </w:p>
        </w:tc>
      </w:tr>
      <w:tr w:rsidR="00E93F24" w:rsidRPr="008148CC" w:rsidTr="00CA6480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sz w:val="22"/>
                <w:szCs w:val="20"/>
              </w:rPr>
              <w:t xml:space="preserve">Основное мероприятие 2. Обеспечение безопасности и защиты населения и территорий </w:t>
            </w:r>
            <w:r>
              <w:rPr>
                <w:color w:val="000000"/>
                <w:sz w:val="22"/>
                <w:szCs w:val="20"/>
              </w:rPr>
              <w:t xml:space="preserve">Шумерлинского района </w:t>
            </w:r>
            <w:r w:rsidRPr="008148CC">
              <w:rPr>
                <w:sz w:val="22"/>
                <w:szCs w:val="20"/>
              </w:rPr>
              <w:t xml:space="preserve">от </w:t>
            </w:r>
            <w:r w:rsidRPr="008148CC">
              <w:rPr>
                <w:sz w:val="22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 xml:space="preserve">Сектор по делам ГО и ЧС, главы сельских поселений Шумерлинского </w:t>
            </w:r>
            <w:r>
              <w:rPr>
                <w:bCs/>
                <w:sz w:val="22"/>
                <w:szCs w:val="20"/>
              </w:rPr>
              <w:lastRenderedPageBreak/>
              <w:t>района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lastRenderedPageBreak/>
              <w:t>01.01.201</w:t>
            </w: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Default="00E93F24" w:rsidP="00CA6480">
            <w:pPr>
              <w:rPr>
                <w:color w:val="000000"/>
              </w:rPr>
            </w:pPr>
            <w:r w:rsidRPr="002114FC">
              <w:rPr>
                <w:sz w:val="22"/>
              </w:rPr>
              <w:t xml:space="preserve">предупреждение возникновения и развития чрезвычайных ситуаций, организация экстренного реагирования при чрезвычайных </w:t>
            </w:r>
            <w:r w:rsidRPr="002114FC">
              <w:rPr>
                <w:sz w:val="22"/>
              </w:rPr>
              <w:lastRenderedPageBreak/>
              <w:t>ситуациях, организация аварийно-спаса</w:t>
            </w:r>
            <w:r w:rsidRPr="002114FC">
              <w:rPr>
                <w:sz w:val="22"/>
              </w:rPr>
              <w:softHyphen/>
              <w:t>тель</w:t>
            </w:r>
            <w:r w:rsidRPr="002114FC">
              <w:rPr>
                <w:sz w:val="22"/>
              </w:rPr>
              <w:softHyphen/>
              <w:t>ных работ по ликвидации возникших чрезвычайных ситуаций</w:t>
            </w:r>
            <w:r w:rsidRPr="008148CC">
              <w:rPr>
                <w:sz w:val="22"/>
              </w:rPr>
              <w:t xml:space="preserve">, снижение размеров ущерба и </w:t>
            </w:r>
            <w:r w:rsidRPr="002114FC">
              <w:rPr>
                <w:sz w:val="22"/>
              </w:rPr>
              <w:t>потерь от чрезвычайных ситуаций, повышение методического уровня организации подготовки населения к действиям в условиях чрезвычайных ситуаций</w:t>
            </w:r>
          </w:p>
          <w:p w:rsidR="00E93F24" w:rsidRPr="008148CC" w:rsidRDefault="00E93F24" w:rsidP="00CA6480">
            <w:pPr>
              <w:jc w:val="center"/>
            </w:pPr>
          </w:p>
        </w:tc>
      </w:tr>
      <w:tr w:rsidR="00E93F24" w:rsidRPr="008148CC" w:rsidTr="00CA6480">
        <w:trPr>
          <w:trHeight w:val="20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lastRenderedPageBreak/>
              <w:t>Основное мероприятие 3. Обучение населения действиям в чрезвычайных ситуациях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Сектор по делам ГО и ЧС, главы сельских поселений Шумерлинского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01.01.201</w:t>
            </w: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</w:tcPr>
          <w:p w:rsidR="00E93F24" w:rsidRPr="008148CC" w:rsidRDefault="00E93F24" w:rsidP="00CA6480">
            <w:pPr>
              <w:jc w:val="center"/>
              <w:rPr>
                <w:color w:val="000000"/>
                <w:szCs w:val="20"/>
              </w:rPr>
            </w:pPr>
            <w:r w:rsidRPr="008148CC">
              <w:rPr>
                <w:color w:val="000000"/>
                <w:sz w:val="22"/>
                <w:szCs w:val="20"/>
              </w:rPr>
              <w:t xml:space="preserve">приобретение знаний и практических навыков руководителями, другими должностными лицами и специалистами </w:t>
            </w:r>
            <w:r>
              <w:rPr>
                <w:color w:val="000000"/>
                <w:sz w:val="22"/>
                <w:szCs w:val="20"/>
              </w:rPr>
              <w:t xml:space="preserve">органов </w:t>
            </w:r>
            <w:r w:rsidRPr="008148CC">
              <w:rPr>
                <w:color w:val="000000"/>
                <w:sz w:val="22"/>
                <w:szCs w:val="20"/>
              </w:rPr>
              <w:t>местного самоуправления и организаций по исполнению ими своих функций и реализации полномочий в области гражданской обороны и защиты от чрезвычайных ситуаций</w:t>
            </w:r>
          </w:p>
        </w:tc>
      </w:tr>
    </w:tbl>
    <w:p w:rsidR="00E93F24" w:rsidRDefault="00E93F24" w:rsidP="00E93F24">
      <w:pPr>
        <w:autoSpaceDE w:val="0"/>
        <w:autoSpaceDN w:val="0"/>
        <w:adjustRightInd w:val="0"/>
        <w:jc w:val="right"/>
        <w:rPr>
          <w:color w:val="000000"/>
        </w:rPr>
      </w:pPr>
    </w:p>
    <w:p w:rsidR="00E93F24" w:rsidRDefault="00E93F24" w:rsidP="00E93F24">
      <w:pPr>
        <w:pStyle w:val="23"/>
        <w:ind w:left="284"/>
        <w:jc w:val="center"/>
        <w:rPr>
          <w:color w:val="000000"/>
          <w:szCs w:val="26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rPr>
          <w:color w:val="000000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423F0E">
      <w:pPr>
        <w:pStyle w:val="af3"/>
        <w:spacing w:line="235" w:lineRule="auto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</w:p>
    <w:p w:rsidR="00E93F24" w:rsidRDefault="00E93F24" w:rsidP="00E93F24">
      <w:pPr>
        <w:pStyle w:val="af3"/>
        <w:spacing w:line="235" w:lineRule="auto"/>
        <w:ind w:left="9543"/>
        <w:jc w:val="right"/>
        <w:rPr>
          <w:bCs/>
          <w:szCs w:val="22"/>
        </w:rPr>
      </w:pPr>
      <w:r>
        <w:rPr>
          <w:bCs/>
          <w:szCs w:val="22"/>
        </w:rPr>
        <w:t>Приложение № 9</w:t>
      </w:r>
    </w:p>
    <w:p w:rsidR="00E93F24" w:rsidRDefault="00E93F24" w:rsidP="00E93F24">
      <w:pPr>
        <w:pStyle w:val="af3"/>
        <w:ind w:left="9543"/>
        <w:jc w:val="right"/>
        <w:rPr>
          <w:bCs/>
          <w:szCs w:val="22"/>
        </w:rPr>
      </w:pPr>
      <w:r>
        <w:rPr>
          <w:bCs/>
          <w:szCs w:val="22"/>
        </w:rPr>
        <w:t>к муниципальной программе «Повышение безопасности жизнедеятельности</w:t>
      </w:r>
      <w:r w:rsidRPr="00E51183">
        <w:rPr>
          <w:bCs/>
          <w:szCs w:val="22"/>
        </w:rPr>
        <w:t xml:space="preserve"> </w:t>
      </w:r>
      <w:r>
        <w:rPr>
          <w:bCs/>
          <w:szCs w:val="22"/>
        </w:rPr>
        <w:t>населения и территорий Шумерлинского района»</w:t>
      </w:r>
      <w:r w:rsidRPr="00E51183">
        <w:rPr>
          <w:bCs/>
          <w:szCs w:val="22"/>
        </w:rPr>
        <w:t xml:space="preserve"> </w:t>
      </w:r>
    </w:p>
    <w:p w:rsidR="00E93F24" w:rsidRDefault="00E93F24" w:rsidP="00E93F24">
      <w:pPr>
        <w:pStyle w:val="af3"/>
        <w:ind w:left="9543"/>
        <w:jc w:val="right"/>
        <w:rPr>
          <w:bCs/>
          <w:szCs w:val="22"/>
        </w:rPr>
      </w:pPr>
      <w:r>
        <w:rPr>
          <w:bCs/>
          <w:szCs w:val="22"/>
        </w:rPr>
        <w:t>на 2014</w:t>
      </w:r>
      <w:r w:rsidRPr="00E51183">
        <w:rPr>
          <w:bCs/>
          <w:szCs w:val="22"/>
        </w:rPr>
        <w:t>–</w:t>
      </w:r>
      <w:r>
        <w:rPr>
          <w:bCs/>
          <w:szCs w:val="22"/>
        </w:rPr>
        <w:t>2020 годы</w:t>
      </w:r>
    </w:p>
    <w:p w:rsidR="00E93F24" w:rsidRDefault="00E93F24" w:rsidP="00E93F24">
      <w:pPr>
        <w:pStyle w:val="af3"/>
        <w:ind w:right="357"/>
        <w:rPr>
          <w:bCs/>
          <w:szCs w:val="22"/>
        </w:rPr>
      </w:pPr>
    </w:p>
    <w:p w:rsidR="00E93F24" w:rsidRDefault="00E93F24" w:rsidP="00E93F24">
      <w:pPr>
        <w:pStyle w:val="af3"/>
        <w:ind w:right="357"/>
        <w:rPr>
          <w:bCs/>
          <w:szCs w:val="22"/>
        </w:rPr>
      </w:pPr>
    </w:p>
    <w:p w:rsidR="00E93F24" w:rsidRDefault="00E93F24" w:rsidP="00E93F24">
      <w:pPr>
        <w:jc w:val="center"/>
        <w:rPr>
          <w:b/>
          <w:szCs w:val="26"/>
        </w:rPr>
      </w:pPr>
      <w:proofErr w:type="gramStart"/>
      <w:r>
        <w:rPr>
          <w:b/>
          <w:szCs w:val="26"/>
        </w:rPr>
        <w:t>С</w:t>
      </w:r>
      <w:proofErr w:type="gramEnd"/>
      <w:r>
        <w:rPr>
          <w:b/>
          <w:szCs w:val="26"/>
        </w:rPr>
        <w:t xml:space="preserve"> В Е Д Е Н И Я</w:t>
      </w:r>
    </w:p>
    <w:p w:rsidR="00E93F24" w:rsidRPr="00D90D84" w:rsidRDefault="00E93F24" w:rsidP="00D90D84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  <w:sz w:val="26"/>
        </w:rPr>
      </w:pPr>
      <w:r w:rsidRPr="00D90D84">
        <w:rPr>
          <w:rFonts w:ascii="Times New Roman" w:hAnsi="Times New Roman" w:cs="Times New Roman"/>
          <w:i w:val="0"/>
          <w:sz w:val="26"/>
        </w:rPr>
        <w:t xml:space="preserve">об основных мерах правового регулирования в сфере реализации муниципальной подпрограммы </w:t>
      </w:r>
      <w:r w:rsidRPr="00D90D84">
        <w:rPr>
          <w:rFonts w:ascii="Times New Roman" w:hAnsi="Times New Roman" w:cs="Times New Roman"/>
          <w:i w:val="0"/>
          <w:sz w:val="26"/>
        </w:rPr>
        <w:br/>
      </w:r>
      <w:r w:rsidRPr="00D90D84">
        <w:rPr>
          <w:rFonts w:ascii="Times New Roman" w:hAnsi="Times New Roman" w:cs="Times New Roman"/>
          <w:bCs w:val="0"/>
          <w:i w:val="0"/>
          <w:sz w:val="26"/>
        </w:rPr>
        <w:t>«</w:t>
      </w:r>
      <w:r w:rsidRPr="00D90D84">
        <w:rPr>
          <w:rFonts w:ascii="Times New Roman" w:hAnsi="Times New Roman" w:cs="Times New Roman"/>
          <w:i w:val="0"/>
          <w:sz w:val="26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Шумерлинского района на 2014 - 2020 годы</w:t>
      </w:r>
    </w:p>
    <w:p w:rsidR="00E93F24" w:rsidRPr="00D90D84" w:rsidRDefault="00E93F24" w:rsidP="00D90D84">
      <w:pPr>
        <w:jc w:val="center"/>
        <w:rPr>
          <w:b/>
          <w:sz w:val="26"/>
          <w:szCs w:val="26"/>
        </w:rPr>
      </w:pPr>
    </w:p>
    <w:p w:rsidR="00E93F24" w:rsidRDefault="00E93F24" w:rsidP="00E93F24">
      <w:pPr>
        <w:jc w:val="center"/>
        <w:rPr>
          <w:szCs w:val="26"/>
        </w:rPr>
      </w:pPr>
    </w:p>
    <w:tbl>
      <w:tblPr>
        <w:tblW w:w="1478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660"/>
        <w:gridCol w:w="2155"/>
        <w:gridCol w:w="1898"/>
      </w:tblGrid>
      <w:tr w:rsidR="00E93F24" w:rsidTr="00CA6480">
        <w:trPr>
          <w:tblHeader/>
        </w:trPr>
        <w:tc>
          <w:tcPr>
            <w:tcW w:w="4068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Вид нормативного правового акта (проекта)</w:t>
            </w:r>
          </w:p>
        </w:tc>
        <w:tc>
          <w:tcPr>
            <w:tcW w:w="6660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Основные положения нормативного правового акта</w:t>
            </w:r>
          </w:p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(проекта)</w:t>
            </w:r>
          </w:p>
        </w:tc>
        <w:tc>
          <w:tcPr>
            <w:tcW w:w="2155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Ответственный исполнитель и соисполнители</w:t>
            </w:r>
          </w:p>
        </w:tc>
        <w:tc>
          <w:tcPr>
            <w:tcW w:w="1898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Ожидаемые сроки принятия</w:t>
            </w:r>
          </w:p>
        </w:tc>
      </w:tr>
      <w:tr w:rsidR="00E93F24" w:rsidTr="00CA648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</w:tcPr>
          <w:p w:rsidR="00E93F24" w:rsidRDefault="00E93F24" w:rsidP="00CA648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Решение Собрания депутатов Шумерлинского района о районном  бюджете Шумерлинского района на очередной финансовый год и плановый период</w:t>
            </w:r>
          </w:p>
          <w:p w:rsidR="00E93F24" w:rsidRPr="00E51D0A" w:rsidRDefault="00E93F24" w:rsidP="00CA6480">
            <w:pPr>
              <w:jc w:val="both"/>
            </w:pPr>
          </w:p>
        </w:tc>
        <w:tc>
          <w:tcPr>
            <w:tcW w:w="6660" w:type="dxa"/>
          </w:tcPr>
          <w:p w:rsidR="00E93F24" w:rsidRDefault="00E93F24" w:rsidP="00CA648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определение объема ассигнований за счет средств районного бюджета Шумерлинского района на финансирование мероприятий по обеспечению пожарной безопасности, мероприятий по защите населения и территорий Чувашской Республики от чрезвычайных ситуаций природного и техногенного характера и безопасности людей на водных объектах</w:t>
            </w:r>
          </w:p>
          <w:p w:rsidR="00E93F24" w:rsidRDefault="00E93F24" w:rsidP="00CA648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155" w:type="dxa"/>
          </w:tcPr>
          <w:p w:rsidR="00E93F24" w:rsidRDefault="00E93F24" w:rsidP="00CA648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Финансовый отдел, сектор по делам ГО и ЧС</w:t>
            </w:r>
          </w:p>
        </w:tc>
        <w:tc>
          <w:tcPr>
            <w:tcW w:w="1898" w:type="dxa"/>
          </w:tcPr>
          <w:p w:rsidR="00E93F24" w:rsidRDefault="00E93F24" w:rsidP="00CA64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2014–2020 годы</w:t>
            </w:r>
          </w:p>
        </w:tc>
      </w:tr>
    </w:tbl>
    <w:p w:rsidR="00E93F24" w:rsidRDefault="00E93F24" w:rsidP="00E93F24">
      <w:pPr>
        <w:jc w:val="center"/>
        <w:rPr>
          <w:szCs w:val="26"/>
        </w:rPr>
      </w:pPr>
    </w:p>
    <w:p w:rsidR="00E93F24" w:rsidRDefault="00E93F24" w:rsidP="00E93F24">
      <w:pPr>
        <w:jc w:val="center"/>
        <w:rPr>
          <w:szCs w:val="26"/>
        </w:rPr>
      </w:pPr>
    </w:p>
    <w:p w:rsidR="00E93F24" w:rsidRDefault="00E93F24" w:rsidP="00E93F24">
      <w:pPr>
        <w:jc w:val="center"/>
        <w:rPr>
          <w:szCs w:val="26"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center"/>
        <w:rPr>
          <w:b/>
        </w:rPr>
      </w:pPr>
    </w:p>
    <w:p w:rsidR="00E93F24" w:rsidRDefault="00E93F24" w:rsidP="00E93F24">
      <w:pPr>
        <w:pStyle w:val="af3"/>
        <w:ind w:right="35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10</w:t>
      </w:r>
      <w:r>
        <w:rPr>
          <w:sz w:val="26"/>
          <w:szCs w:val="26"/>
        </w:rPr>
        <w:br/>
        <w:t xml:space="preserve">к </w:t>
      </w:r>
      <w:proofErr w:type="spellStart"/>
      <w:r>
        <w:rPr>
          <w:sz w:val="26"/>
          <w:szCs w:val="26"/>
        </w:rPr>
        <w:t>муниципальнной</w:t>
      </w:r>
      <w:proofErr w:type="spellEnd"/>
      <w:r>
        <w:rPr>
          <w:sz w:val="26"/>
          <w:szCs w:val="26"/>
        </w:rPr>
        <w:t xml:space="preserve"> программы «Повышение безопасности </w:t>
      </w:r>
    </w:p>
    <w:p w:rsidR="00E93F24" w:rsidRDefault="00E93F24" w:rsidP="00E93F24">
      <w:pPr>
        <w:pStyle w:val="af3"/>
        <w:ind w:right="3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жизнедеятельности населения и территорий </w:t>
      </w:r>
    </w:p>
    <w:p w:rsidR="00E93F24" w:rsidRDefault="00E93F24" w:rsidP="00E93F24">
      <w:pPr>
        <w:pStyle w:val="af3"/>
        <w:ind w:right="357"/>
        <w:jc w:val="right"/>
        <w:rPr>
          <w:sz w:val="26"/>
          <w:szCs w:val="26"/>
        </w:rPr>
      </w:pPr>
      <w:r>
        <w:rPr>
          <w:sz w:val="26"/>
          <w:szCs w:val="26"/>
        </w:rPr>
        <w:t>Шумерлинского района» на 2014–2020 годы</w:t>
      </w:r>
    </w:p>
    <w:p w:rsidR="00E93F24" w:rsidRDefault="00E93F24" w:rsidP="00E93F24">
      <w:pPr>
        <w:pStyle w:val="af3"/>
        <w:ind w:right="357"/>
        <w:jc w:val="right"/>
        <w:rPr>
          <w:b/>
        </w:rPr>
      </w:pPr>
    </w:p>
    <w:tbl>
      <w:tblPr>
        <w:tblW w:w="14980" w:type="dxa"/>
        <w:tblInd w:w="93" w:type="dxa"/>
        <w:tblLook w:val="0000"/>
      </w:tblPr>
      <w:tblGrid>
        <w:gridCol w:w="1859"/>
        <w:gridCol w:w="2965"/>
        <w:gridCol w:w="1783"/>
        <w:gridCol w:w="1360"/>
        <w:gridCol w:w="1281"/>
        <w:gridCol w:w="1112"/>
        <w:gridCol w:w="1180"/>
        <w:gridCol w:w="1140"/>
        <w:gridCol w:w="1120"/>
        <w:gridCol w:w="1180"/>
      </w:tblGrid>
      <w:tr w:rsidR="00E93F24" w:rsidTr="00CA6480">
        <w:trPr>
          <w:trHeight w:val="1365"/>
        </w:trPr>
        <w:tc>
          <w:tcPr>
            <w:tcW w:w="14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РЕСУРСНОЕ ОБЕСПЕЧЕНИЕ И ПРОГНОЗНАЯ (СПРАВОЧНАЯ) ОЦЕНКА РАСХОДОВ </w:t>
            </w:r>
            <w:r>
              <w:rPr>
                <w:b/>
                <w:bCs/>
                <w:color w:val="000000"/>
                <w:sz w:val="26"/>
              </w:rPr>
              <w:br/>
              <w:t xml:space="preserve">районного бюджета,   внебюджетных источников   на реализацию целей </w:t>
            </w:r>
            <w:proofErr w:type="spellStart"/>
            <w:r>
              <w:rPr>
                <w:b/>
                <w:bCs/>
                <w:color w:val="000000"/>
                <w:sz w:val="26"/>
              </w:rPr>
              <w:t>муниципальнной</w:t>
            </w:r>
            <w:proofErr w:type="spellEnd"/>
            <w:r>
              <w:rPr>
                <w:b/>
                <w:bCs/>
                <w:color w:val="000000"/>
                <w:sz w:val="26"/>
              </w:rPr>
              <w:t xml:space="preserve"> подпрограммы </w:t>
            </w:r>
            <w:r>
              <w:rPr>
                <w:b/>
                <w:bCs/>
                <w:color w:val="000000"/>
                <w:sz w:val="26"/>
              </w:rPr>
              <w:br/>
              <w:t xml:space="preserve">  </w:t>
            </w:r>
            <w:r w:rsidRPr="009F7710">
              <w:rPr>
                <w:b/>
                <w:bCs/>
                <w:color w:val="000000"/>
                <w:sz w:val="26"/>
              </w:rPr>
              <w:t>«</w:t>
            </w:r>
            <w:r w:rsidRPr="009F7710">
              <w:rPr>
                <w:b/>
                <w:sz w:val="26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>
              <w:rPr>
                <w:b/>
                <w:sz w:val="26"/>
              </w:rPr>
              <w:t>»</w:t>
            </w:r>
            <w:r w:rsidRPr="009F7710">
              <w:rPr>
                <w:b/>
                <w:sz w:val="26"/>
              </w:rPr>
              <w:t xml:space="preserve"> Шумерлинского района на 2014 - 2020 годы</w:t>
            </w:r>
          </w:p>
        </w:tc>
      </w:tr>
      <w:tr w:rsidR="00E93F24" w:rsidTr="00CA6480">
        <w:trPr>
          <w:trHeight w:val="4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муниципальнной</w:t>
            </w:r>
            <w:proofErr w:type="spellEnd"/>
            <w:r>
              <w:rPr>
                <w:sz w:val="22"/>
                <w:szCs w:val="22"/>
              </w:rPr>
              <w:t xml:space="preserve"> программы подпрограммы основного мероприятия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Оценка расходов по годам, тыс. рублей</w:t>
            </w:r>
          </w:p>
        </w:tc>
      </w:tr>
      <w:tr w:rsidR="00E93F24" w:rsidTr="00CA6480">
        <w:trPr>
          <w:trHeight w:val="852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/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/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93F24" w:rsidTr="00CA6480">
        <w:trPr>
          <w:trHeight w:val="315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93F24" w:rsidTr="00CA6480">
        <w:trPr>
          <w:trHeight w:val="345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 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rPr>
                <w:b/>
                <w:bCs/>
              </w:rPr>
            </w:pPr>
            <w:r w:rsidRPr="00D36048"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>
              <w:t>»</w:t>
            </w:r>
            <w:r w:rsidRPr="00D36048">
              <w:t xml:space="preserve"> Шумерлинского района на 2014 - 2020 годы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93F24" w:rsidTr="00CA6480">
        <w:trPr>
          <w:trHeight w:val="63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F24" w:rsidRDefault="00E93F24" w:rsidP="00CA648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E93F24" w:rsidTr="00CA6480">
        <w:trPr>
          <w:trHeight w:val="144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Default="00E93F24" w:rsidP="00CA6480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both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Default="00E93F24" w:rsidP="00CA648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Default="00E93F24" w:rsidP="00E93F24"/>
    <w:p w:rsidR="00E93F24" w:rsidRPr="004B2D0D" w:rsidRDefault="00E93F24" w:rsidP="00E93F24">
      <w:pPr>
        <w:autoSpaceDE w:val="0"/>
        <w:autoSpaceDN w:val="0"/>
        <w:adjustRightInd w:val="0"/>
        <w:jc w:val="center"/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</w:pPr>
    </w:p>
    <w:p w:rsidR="00E93F24" w:rsidRDefault="00E93F24" w:rsidP="00E93F24">
      <w:pPr>
        <w:tabs>
          <w:tab w:val="left" w:pos="3075"/>
        </w:tabs>
        <w:sectPr w:rsidR="00E93F24" w:rsidSect="00CA6480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E93F24" w:rsidRDefault="00E93F24" w:rsidP="00E93F24">
      <w:pPr>
        <w:ind w:left="4962"/>
        <w:jc w:val="center"/>
        <w:rPr>
          <w:rStyle w:val="a4"/>
          <w:b w:val="0"/>
          <w:bCs/>
        </w:rPr>
      </w:pPr>
    </w:p>
    <w:p w:rsidR="00E93F24" w:rsidRPr="00D90D84" w:rsidRDefault="00E93F24" w:rsidP="00E93F24">
      <w:pPr>
        <w:ind w:left="4962"/>
        <w:jc w:val="center"/>
      </w:pPr>
      <w:r w:rsidRPr="00D90D84">
        <w:rPr>
          <w:rStyle w:val="a4"/>
          <w:b w:val="0"/>
          <w:color w:val="auto"/>
        </w:rPr>
        <w:t>Приложение № __</w:t>
      </w:r>
    </w:p>
    <w:p w:rsidR="00E93F24" w:rsidRPr="00D90D84" w:rsidRDefault="00E93F24" w:rsidP="00E93F24">
      <w:pPr>
        <w:ind w:left="4962"/>
        <w:jc w:val="center"/>
      </w:pPr>
      <w:r w:rsidRPr="00D90D84">
        <w:rPr>
          <w:rStyle w:val="a4"/>
          <w:b w:val="0"/>
          <w:color w:val="auto"/>
        </w:rPr>
        <w:t xml:space="preserve">к муниципальной программе </w:t>
      </w:r>
    </w:p>
    <w:p w:rsidR="00E93F24" w:rsidRPr="00D90D84" w:rsidRDefault="00E93F24" w:rsidP="00E93F24">
      <w:pPr>
        <w:ind w:left="4962"/>
        <w:jc w:val="center"/>
        <w:rPr>
          <w:rStyle w:val="a4"/>
          <w:b w:val="0"/>
          <w:bCs/>
          <w:color w:val="auto"/>
        </w:rPr>
      </w:pPr>
      <w:r w:rsidRPr="00D90D84">
        <w:rPr>
          <w:rStyle w:val="a4"/>
          <w:b w:val="0"/>
          <w:color w:val="auto"/>
        </w:rPr>
        <w:t xml:space="preserve">Шумерлинского района «Повышение безопасности жизнедеятельности             населения и территорий </w:t>
      </w:r>
    </w:p>
    <w:p w:rsidR="00E93F24" w:rsidRPr="00D90D84" w:rsidRDefault="00E93F24" w:rsidP="00E93F24">
      <w:pPr>
        <w:ind w:left="4962"/>
        <w:jc w:val="center"/>
        <w:rPr>
          <w:rStyle w:val="a4"/>
          <w:b w:val="0"/>
          <w:bCs/>
          <w:color w:val="auto"/>
        </w:rPr>
      </w:pPr>
      <w:r w:rsidRPr="00D90D84">
        <w:rPr>
          <w:rStyle w:val="a4"/>
          <w:b w:val="0"/>
          <w:color w:val="auto"/>
        </w:rPr>
        <w:t xml:space="preserve">Шумерлинского района» </w:t>
      </w:r>
    </w:p>
    <w:p w:rsidR="00E93F24" w:rsidRPr="00D90D84" w:rsidRDefault="00E93F24" w:rsidP="00E93F24">
      <w:pPr>
        <w:ind w:left="4962"/>
        <w:jc w:val="center"/>
      </w:pPr>
      <w:r w:rsidRPr="00D90D84">
        <w:rPr>
          <w:rStyle w:val="a4"/>
          <w:b w:val="0"/>
          <w:color w:val="auto"/>
        </w:rPr>
        <w:t>на 2014-2020 годы</w:t>
      </w:r>
    </w:p>
    <w:p w:rsidR="00E93F24" w:rsidRPr="00D90D84" w:rsidRDefault="00E93F24" w:rsidP="00E93F24">
      <w:pPr>
        <w:ind w:left="4962" w:firstLine="720"/>
        <w:jc w:val="both"/>
      </w:pPr>
    </w:p>
    <w:p w:rsidR="00E93F24" w:rsidRPr="00D04045" w:rsidRDefault="00E93F24" w:rsidP="00D90D84">
      <w:pPr>
        <w:pStyle w:val="1"/>
        <w:spacing w:before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F315BC">
        <w:br/>
      </w:r>
      <w:r w:rsidRPr="00D04045">
        <w:rPr>
          <w:rFonts w:ascii="Times New Roman" w:hAnsi="Times New Roman" w:cs="Times New Roman"/>
          <w:caps/>
          <w:sz w:val="28"/>
          <w:szCs w:val="28"/>
        </w:rPr>
        <w:t>Паспорт</w:t>
      </w:r>
    </w:p>
    <w:p w:rsidR="00E93F24" w:rsidRPr="00D04045" w:rsidRDefault="00E93F24" w:rsidP="00D90D8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D04045">
        <w:rPr>
          <w:rFonts w:ascii="Times New Roman" w:hAnsi="Times New Roman" w:cs="Times New Roman"/>
          <w:caps/>
          <w:sz w:val="28"/>
          <w:szCs w:val="28"/>
        </w:rPr>
        <w:t>подпрограммы</w:t>
      </w:r>
      <w:r w:rsidRPr="00D04045">
        <w:rPr>
          <w:rFonts w:ascii="Times New Roman" w:hAnsi="Times New Roman" w:cs="Times New Roman"/>
          <w:sz w:val="28"/>
          <w:szCs w:val="28"/>
        </w:rPr>
        <w:t xml:space="preserve"> ПОДПРОГРАММА</w:t>
      </w:r>
    </w:p>
    <w:p w:rsidR="00E93F24" w:rsidRPr="00D04045" w:rsidRDefault="00E93F24" w:rsidP="00D90D8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04045">
        <w:rPr>
          <w:rFonts w:ascii="Times New Roman" w:hAnsi="Times New Roman" w:cs="Times New Roman"/>
          <w:sz w:val="28"/>
          <w:szCs w:val="28"/>
        </w:rPr>
        <w:t>«Профилактика терроризма и экстремистской деятельности</w:t>
      </w:r>
    </w:p>
    <w:p w:rsidR="00E93F24" w:rsidRPr="00D04045" w:rsidRDefault="00E93F24" w:rsidP="00D90D8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04045">
        <w:rPr>
          <w:rFonts w:ascii="Times New Roman" w:hAnsi="Times New Roman" w:cs="Times New Roman"/>
          <w:sz w:val="28"/>
          <w:szCs w:val="28"/>
        </w:rPr>
        <w:t>в Шумерлинском районе»</w:t>
      </w:r>
    </w:p>
    <w:p w:rsidR="00E93F24" w:rsidRPr="00F315BC" w:rsidRDefault="00E93F24" w:rsidP="00E93F24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6180"/>
      </w:tblGrid>
      <w:tr w:rsidR="00E93F24" w:rsidRPr="00F315BC" w:rsidTr="00CA648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jc w:val="both"/>
            </w:pPr>
            <w:r>
              <w:t>администрация</w:t>
            </w:r>
            <w:r w:rsidRPr="00F315BC">
              <w:t xml:space="preserve"> Шумерлинского района</w:t>
            </w:r>
          </w:p>
        </w:tc>
      </w:tr>
      <w:tr w:rsidR="00E93F24" w:rsidRPr="00F315BC" w:rsidTr="00CA648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jc w:val="both"/>
            </w:pPr>
          </w:p>
        </w:tc>
      </w:tr>
      <w:tr w:rsidR="00E93F24" w:rsidRPr="00F315BC" w:rsidTr="00CA648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r w:rsidRPr="00F315BC"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jc w:val="both"/>
            </w:pPr>
            <w:r w:rsidRPr="00F315BC">
              <w:t xml:space="preserve">укрепление законности и правопорядка, 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</w:t>
            </w:r>
          </w:p>
          <w:p w:rsidR="00E93F24" w:rsidRPr="00F315BC" w:rsidRDefault="00E93F24" w:rsidP="00CA6480">
            <w:pPr>
              <w:pStyle w:val="ConsPlusCell"/>
            </w:pPr>
          </w:p>
        </w:tc>
      </w:tr>
      <w:tr w:rsidR="00E93F24" w:rsidRPr="00F315BC" w:rsidTr="00CA648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jc w:val="both"/>
            </w:pPr>
            <w:r w:rsidRPr="00F315BC">
              <w:t>повышение эффективности взаимодействия органов местного самоуправления Шумерлинского района, территориальных органов исполнительной власти и организаций в вопросах профилактики терроризма и экстремизма;</w:t>
            </w:r>
          </w:p>
          <w:p w:rsidR="00E93F24" w:rsidRPr="00F315BC" w:rsidRDefault="00E93F24" w:rsidP="00CA6480">
            <w:pPr>
              <w:jc w:val="both"/>
            </w:pPr>
            <w:r w:rsidRPr="00F315BC">
              <w:t>профилактика конфликтов на социальной, этнической и конфессиональной почве;</w:t>
            </w:r>
          </w:p>
          <w:p w:rsidR="00E93F24" w:rsidRPr="00F315BC" w:rsidRDefault="00E93F24" w:rsidP="00CA6480">
            <w:pPr>
              <w:jc w:val="both"/>
            </w:pPr>
            <w:r w:rsidRPr="00F315BC"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  <w:p w:rsidR="00E93F24" w:rsidRPr="00F315BC" w:rsidRDefault="00E93F24" w:rsidP="00CA6480">
            <w:pPr>
              <w:jc w:val="both"/>
            </w:pPr>
            <w:r w:rsidRPr="00F315BC">
              <w:t xml:space="preserve">   </w:t>
            </w:r>
          </w:p>
        </w:tc>
      </w:tr>
      <w:tr w:rsidR="00E93F24" w:rsidRPr="00F315BC" w:rsidTr="00CA648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jc w:val="both"/>
            </w:pPr>
            <w:r w:rsidRPr="00F315BC">
              <w:t>достижение к 202</w:t>
            </w:r>
            <w:r>
              <w:t>1</w:t>
            </w:r>
            <w:r w:rsidRPr="00F315BC">
              <w:t xml:space="preserve"> году следующих показателей:</w:t>
            </w: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>75,0 процента - доля детей, охваченных образовательными программами дополнительного образования детей, в общей численности детей и молодежи;</w:t>
            </w: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>40 процентов - удельный вес населения Шумерлинского района, систематически  занимающегося физической культурой и спортом;</w:t>
            </w: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>30,2 процента - 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      </w:r>
          </w:p>
          <w:p w:rsidR="00E93F24" w:rsidRPr="00F315BC" w:rsidRDefault="00E93F24" w:rsidP="00CA6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BC">
              <w:t>сокращение удельного веса преступлений, совершенных в жилом секторе, в общем количестве преступных посягательств с 32,4 до 28,5 процента;</w:t>
            </w:r>
          </w:p>
          <w:p w:rsidR="00E93F24" w:rsidRPr="00F315BC" w:rsidRDefault="00E93F24" w:rsidP="00CA6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BC">
              <w:t>увеличение уровня раскрытия преступлений, совершенных на улице, с 51,7 до 55,5 процента</w:t>
            </w:r>
          </w:p>
          <w:p w:rsidR="00E93F24" w:rsidRPr="00F315BC" w:rsidRDefault="00E93F24" w:rsidP="00CA6480">
            <w:pPr>
              <w:pStyle w:val="ConsPlusCell"/>
              <w:jc w:val="both"/>
            </w:pPr>
          </w:p>
          <w:p w:rsidR="00E93F24" w:rsidRPr="00F315BC" w:rsidRDefault="00E93F24" w:rsidP="00CA6480">
            <w:pPr>
              <w:jc w:val="both"/>
            </w:pPr>
          </w:p>
        </w:tc>
      </w:tr>
      <w:tr w:rsidR="00E93F24" w:rsidRPr="00F315BC" w:rsidTr="00CA648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lastRenderedPageBreak/>
              <w:t>Срок  реализации подпрограммы</w:t>
            </w:r>
          </w:p>
          <w:p w:rsidR="00E93F24" w:rsidRPr="00F315BC" w:rsidRDefault="00E93F24" w:rsidP="00CA648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jc w:val="both"/>
            </w:pPr>
            <w:r w:rsidRPr="00F315BC">
              <w:t xml:space="preserve">2014-2020 годы </w:t>
            </w:r>
          </w:p>
          <w:p w:rsidR="00E93F24" w:rsidRPr="00F315BC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F24" w:rsidRPr="00F315BC" w:rsidTr="00CA648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bookmarkStart w:id="9" w:name="sub_1301"/>
            <w:r w:rsidRPr="00F315BC">
              <w:rPr>
                <w:rFonts w:ascii="Times New Roman" w:hAnsi="Times New Roman" w:cs="Times New Roman"/>
              </w:rPr>
              <w:t>Объемы финансирования подпрограммы</w:t>
            </w:r>
            <w:bookmarkEnd w:id="9"/>
          </w:p>
          <w:p w:rsidR="00E93F24" w:rsidRPr="00F315BC" w:rsidRDefault="00E93F24" w:rsidP="00CA6480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прогнозируемые объемы бюджетных ассигнований на реализацию мероприятий подпрограммы в 2014–2020 годах составят 550,0 тыс. рублей, в том числе: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за счет средств бюджета Шумерлинского района – 550,0 тыс. рублей (100,0 процентов), из них: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2014 год – 30,0 тыс. рублей;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2015 год – 0 тыс. рублей;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2016 год – 0 тыс. рублей;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2017 год – 80,0 тыс. рублей;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2018 год – 80,0 тыс. рублей;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2019 год – 100,0 тыс. рублей;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  <w:r w:rsidRPr="00F315BC">
              <w:t>2020 год – 100,0 тыс. рублей</w:t>
            </w:r>
          </w:p>
          <w:p w:rsidR="00E93F24" w:rsidRPr="00F315BC" w:rsidRDefault="00E93F24" w:rsidP="00CA6480">
            <w:pPr>
              <w:autoSpaceDE w:val="0"/>
              <w:autoSpaceDN w:val="0"/>
              <w:adjustRightInd w:val="0"/>
              <w:jc w:val="both"/>
            </w:pPr>
          </w:p>
        </w:tc>
      </w:tr>
      <w:tr w:rsidR="00E93F24" w:rsidRPr="00F315BC" w:rsidTr="00CA648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a9"/>
              <w:rPr>
                <w:rFonts w:ascii="Times New Roman" w:hAnsi="Times New Roman" w:cs="Times New Roman"/>
              </w:rPr>
            </w:pPr>
            <w:r w:rsidRPr="00F31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 xml:space="preserve">осуществление мониторинга эффективности принимаемых мер антитеррористической и </w:t>
            </w:r>
            <w:proofErr w:type="spellStart"/>
            <w:r w:rsidRPr="00F315BC">
              <w:t>антиэктремистской</w:t>
            </w:r>
            <w:proofErr w:type="spellEnd"/>
            <w:r w:rsidRPr="00F315BC">
              <w:t xml:space="preserve"> направленности;</w:t>
            </w: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>совершенствование системы сбора, анализа и обобщения информации о лицах, причастных к террористическим актам и экстремистской деятельности, объектах, подлежащих защите;</w:t>
            </w:r>
          </w:p>
          <w:p w:rsidR="00E93F24" w:rsidRPr="00F315BC" w:rsidRDefault="00E93F24" w:rsidP="00CA6480">
            <w:pPr>
              <w:pStyle w:val="ConsPlusCell"/>
              <w:jc w:val="both"/>
            </w:pPr>
            <w:r w:rsidRPr="00F315BC">
              <w:t>социальный эффект от реализации мероприятий подпрограммы будет выражен в повышении защищенности общества и населения Шумерлинского района от актов терроризма и проявлений экстремизма;</w:t>
            </w:r>
          </w:p>
          <w:p w:rsidR="00E93F24" w:rsidRPr="00F315BC" w:rsidRDefault="00E93F24" w:rsidP="00CA64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BC">
              <w:t>усиление антитеррористической устойчивости объектов жизнеобеспечения и особо важных объектов, а также мест массового пребывания людей, недопущение фактов диверсионно-терро</w:t>
            </w:r>
            <w:r w:rsidRPr="00F315BC">
              <w:softHyphen/>
              <w:t>ристической деятельности на территории Шумерлинского района</w:t>
            </w:r>
          </w:p>
          <w:p w:rsidR="00E93F24" w:rsidRPr="00F315BC" w:rsidRDefault="00E93F24" w:rsidP="00CA6480">
            <w:pPr>
              <w:jc w:val="both"/>
            </w:pPr>
          </w:p>
        </w:tc>
      </w:tr>
    </w:tbl>
    <w:p w:rsidR="00E93F24" w:rsidRDefault="00E93F24" w:rsidP="00E93F24">
      <w:pPr>
        <w:pStyle w:val="1"/>
      </w:pPr>
    </w:p>
    <w:p w:rsidR="00E93F24" w:rsidRDefault="00E93F24" w:rsidP="00E93F24">
      <w:pPr>
        <w:pStyle w:val="1"/>
      </w:pPr>
    </w:p>
    <w:p w:rsidR="00E93F24" w:rsidRPr="00D04045" w:rsidRDefault="00E93F24" w:rsidP="00D0404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Default="00E93F24" w:rsidP="00D04045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3AFE" w:rsidRPr="00D04045" w:rsidRDefault="000F3AFE" w:rsidP="00D04045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1"/>
        <w:framePr w:w="7408" w:wrap="auto" w:hAnchor="text" w:x="1945" w:y="247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93F24" w:rsidRPr="00D04045" w:rsidRDefault="00E93F24" w:rsidP="00D04045">
      <w:pPr>
        <w:pStyle w:val="1"/>
        <w:framePr w:w="7408" w:wrap="auto" w:hAnchor="text" w:x="1945" w:y="247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04045">
        <w:rPr>
          <w:rFonts w:ascii="Times New Roman" w:hAnsi="Times New Roman" w:cs="Times New Roman"/>
          <w:sz w:val="24"/>
          <w:szCs w:val="24"/>
        </w:rPr>
        <w:t>Раздел I. Характеристика сферы реализации подпрограммы</w:t>
      </w:r>
    </w:p>
    <w:p w:rsidR="00E93F24" w:rsidRPr="00D04045" w:rsidRDefault="00E93F24" w:rsidP="00D04045">
      <w:pPr>
        <w:pStyle w:val="1"/>
        <w:framePr w:w="7408" w:wrap="auto" w:hAnchor="text" w:x="1945" w:y="247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04045">
        <w:rPr>
          <w:rFonts w:ascii="Times New Roman" w:hAnsi="Times New Roman" w:cs="Times New Roman"/>
          <w:sz w:val="24"/>
          <w:szCs w:val="24"/>
        </w:rPr>
        <w:t>«Профилактика терроризма и экстремистской деятельности в Шумерлинском районе», описание основных проблем</w:t>
      </w:r>
    </w:p>
    <w:p w:rsidR="00E93F24" w:rsidRPr="00D04045" w:rsidRDefault="00E93F24" w:rsidP="00D04045">
      <w:pPr>
        <w:pStyle w:val="1"/>
        <w:framePr w:w="7408" w:wrap="auto" w:hAnchor="text" w:x="1945" w:y="247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04045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E93F24" w:rsidRDefault="00E93F24" w:rsidP="00D04045">
      <w:pPr>
        <w:pStyle w:val="ConsPlusCell"/>
        <w:jc w:val="both"/>
      </w:pPr>
    </w:p>
    <w:p w:rsidR="00E93F24" w:rsidRDefault="00E93F24" w:rsidP="00E93F24">
      <w:pPr>
        <w:pStyle w:val="ConsPlusCell"/>
        <w:ind w:firstLine="540"/>
        <w:jc w:val="both"/>
      </w:pPr>
    </w:p>
    <w:p w:rsidR="000F3AFE" w:rsidRDefault="000F3AFE" w:rsidP="000F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FE" w:rsidRDefault="000F3AFE" w:rsidP="000F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FE" w:rsidRDefault="000F3AFE" w:rsidP="000F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FE" w:rsidRDefault="000F3AFE" w:rsidP="000F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FE" w:rsidRDefault="000F3AFE" w:rsidP="000F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F24" w:rsidRPr="000F3AFE" w:rsidRDefault="00E93F24" w:rsidP="000F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AFE">
        <w:rPr>
          <w:rFonts w:ascii="Times New Roman" w:hAnsi="Times New Roman" w:cs="Times New Roman"/>
          <w:sz w:val="24"/>
          <w:szCs w:val="24"/>
        </w:rPr>
        <w:t>Подпрограмма содержит мероприятия по профилактике терроризма и экстремистской деятельности в Шумерлинском районе,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 xml:space="preserve">Реализация в Шумерлинском районе федеральных законов </w:t>
      </w:r>
      <w:hyperlink r:id="rId11" w:history="1">
        <w:r w:rsidRPr="00443919">
          <w:rPr>
            <w:rFonts w:ascii="Times New Roman" w:hAnsi="Times New Roman" w:cs="Times New Roman"/>
            <w:sz w:val="24"/>
            <w:szCs w:val="24"/>
          </w:rPr>
          <w:t>«О противодействии экстремистской деятельности»</w:t>
        </w:r>
      </w:hyperlink>
      <w:r w:rsidRPr="004439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43919">
          <w:rPr>
            <w:rFonts w:ascii="Times New Roman" w:hAnsi="Times New Roman" w:cs="Times New Roman"/>
            <w:sz w:val="24"/>
            <w:szCs w:val="24"/>
          </w:rPr>
          <w:t>«О противодействии терроризму»</w:t>
        </w:r>
      </w:hyperlink>
      <w:r w:rsidRPr="00443919">
        <w:rPr>
          <w:rFonts w:ascii="Times New Roman" w:hAnsi="Times New Roman" w:cs="Times New Roman"/>
          <w:sz w:val="24"/>
          <w:szCs w:val="24"/>
        </w:rPr>
        <w:t xml:space="preserve"> и других нормативных правовых актов Российской Федерации и Шумерлинского района способствует сохранению общественной безопасности, позитивной общественно-политической ситуации, межнациональному и межконфессиональному согласию в республике.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>Необходимость принятия подпрограммы вызвана также тем, что ситуация в сфере борьбы с терроризмом и экстремизмом в Российской Федерации остается напряженной. Это относится и к Чувашской Республике. Так, в 2013 году количество зарегистрированных уголовных дел, возбужденных по фактам совершения преступлений экстремистского характера, по сравнению с 2010 годом в республике увеличилось с 12 до 16 единиц (в 1,33 раза).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>Анализ миграционной обстановки в Российской Федерации и Чувашской Республике показывает, что интенсивность миграционных потоков из стран с нестабильным общественно-политическим и социально-экономическим положением имеет устойчивую тенденцию к увеличению. За 11 месяцев 2013 года в Шумерлинском районе число поставленных на миграционный учет иностранных граждан и лиц без гражданства возросло на 6,7 процента (с 12568 чел. в 2012 году до 13409 чел. в 2013 году).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 xml:space="preserve">Чувашская Республика является многонациональным, </w:t>
      </w:r>
      <w:proofErr w:type="spellStart"/>
      <w:r w:rsidRPr="00443919">
        <w:rPr>
          <w:rFonts w:ascii="Times New Roman" w:hAnsi="Times New Roman" w:cs="Times New Roman"/>
          <w:sz w:val="24"/>
          <w:szCs w:val="24"/>
        </w:rPr>
        <w:t>многоконфессиональным</w:t>
      </w:r>
      <w:proofErr w:type="spellEnd"/>
      <w:r w:rsidRPr="00443919">
        <w:rPr>
          <w:rFonts w:ascii="Times New Roman" w:hAnsi="Times New Roman" w:cs="Times New Roman"/>
          <w:sz w:val="24"/>
          <w:szCs w:val="24"/>
        </w:rPr>
        <w:t xml:space="preserve"> и густонаселенным субъектом Российской Федерации, располагающим избытком трудовых ресурсов. За период между всероссийскими переписями населения 2002 и 2010 годов </w:t>
      </w:r>
      <w:proofErr w:type="spellStart"/>
      <w:r w:rsidRPr="00443919">
        <w:rPr>
          <w:rFonts w:ascii="Times New Roman" w:hAnsi="Times New Roman" w:cs="Times New Roman"/>
          <w:sz w:val="24"/>
          <w:szCs w:val="24"/>
        </w:rPr>
        <w:t>этнодемографическая</w:t>
      </w:r>
      <w:proofErr w:type="spellEnd"/>
      <w:r w:rsidRPr="00443919">
        <w:rPr>
          <w:rFonts w:ascii="Times New Roman" w:hAnsi="Times New Roman" w:cs="Times New Roman"/>
          <w:sz w:val="24"/>
          <w:szCs w:val="24"/>
        </w:rPr>
        <w:t xml:space="preserve"> ситуация в ней несколько изменилась. Итоги переписи населения 2010 года показали, что в республике проживают представители 128 национальностей и 8 этнических групп (в 2002 году было 97 национальностей и 9 этнических групп). </w:t>
      </w:r>
      <w:proofErr w:type="gramStart"/>
      <w:r w:rsidRPr="00443919">
        <w:rPr>
          <w:rFonts w:ascii="Times New Roman" w:hAnsi="Times New Roman" w:cs="Times New Roman"/>
          <w:sz w:val="24"/>
          <w:szCs w:val="24"/>
        </w:rPr>
        <w:t>Возросла численность отдельных этносов: азербайджанцев, армян, даргинцев, ингушей, кабардинцев, киргизов, коми, лакцев, молдаван, тувинцев, туркмен, узбеков, чеченцев и др. Представительство основных этнических групп республики - чувашей, русских, татар, мордвы и марийцев - уменьшилось с 98,47 до 94,98 процента общей численности населения республики.</w:t>
      </w:r>
      <w:proofErr w:type="gramEnd"/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 xml:space="preserve">По состоянию на 1 декабря </w:t>
      </w:r>
      <w:smartTag w:uri="urn:schemas-microsoft-com:office:smarttags" w:element="metricconverter">
        <w:smartTagPr>
          <w:attr w:name="ProductID" w:val="2013 г"/>
        </w:smartTagPr>
        <w:r w:rsidRPr="004439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43919">
        <w:rPr>
          <w:rFonts w:ascii="Times New Roman" w:hAnsi="Times New Roman" w:cs="Times New Roman"/>
          <w:sz w:val="24"/>
          <w:szCs w:val="24"/>
        </w:rPr>
        <w:t xml:space="preserve">. в республике зарегистрировано 309 религиозных объединений 14 </w:t>
      </w:r>
      <w:proofErr w:type="spellStart"/>
      <w:r w:rsidRPr="0044391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43919">
        <w:rPr>
          <w:rFonts w:ascii="Times New Roman" w:hAnsi="Times New Roman" w:cs="Times New Roman"/>
          <w:sz w:val="24"/>
          <w:szCs w:val="24"/>
        </w:rPr>
        <w:t xml:space="preserve"> и деноминаций. </w:t>
      </w:r>
      <w:proofErr w:type="gramStart"/>
      <w:r w:rsidRPr="00443919">
        <w:rPr>
          <w:rFonts w:ascii="Times New Roman" w:hAnsi="Times New Roman" w:cs="Times New Roman"/>
          <w:sz w:val="24"/>
          <w:szCs w:val="24"/>
        </w:rPr>
        <w:t>Их количество за последние 5 лет увеличилось на 41.</w:t>
      </w:r>
      <w:proofErr w:type="gramEnd"/>
      <w:r w:rsidRPr="00443919">
        <w:rPr>
          <w:rFonts w:ascii="Times New Roman" w:hAnsi="Times New Roman" w:cs="Times New Roman"/>
          <w:sz w:val="24"/>
          <w:szCs w:val="24"/>
        </w:rPr>
        <w:t xml:space="preserve"> Действуют незарегистрированные религиозные группы деструктивного характера.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>Функционируют более 500 детских и около 200 молодежных общественных объединений, которые требуют к себе постоянного внимания.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 xml:space="preserve">В формировании общественного мнения (как позитивного, так и негативного) велика роль средств массовой информации, информационно-телекоммуникационной сети «Интернет». В республике в настоящее время зарегистрировано 178 средств массовой информации, создано автономное учреждение Шумерлинского района «Национальная телерадиокомпания Чувашии» </w:t>
      </w:r>
      <w:proofErr w:type="spellStart"/>
      <w:r w:rsidRPr="00443919">
        <w:rPr>
          <w:rFonts w:ascii="Times New Roman" w:hAnsi="Times New Roman" w:cs="Times New Roman"/>
          <w:sz w:val="24"/>
          <w:szCs w:val="24"/>
        </w:rPr>
        <w:t>Мининформполитики</w:t>
      </w:r>
      <w:proofErr w:type="spellEnd"/>
      <w:r w:rsidRPr="00443919">
        <w:rPr>
          <w:rFonts w:ascii="Times New Roman" w:hAnsi="Times New Roman" w:cs="Times New Roman"/>
          <w:sz w:val="24"/>
          <w:szCs w:val="24"/>
        </w:rPr>
        <w:t xml:space="preserve"> Чувашии.</w:t>
      </w:r>
    </w:p>
    <w:p w:rsidR="00D750A9" w:rsidRDefault="00E93F24" w:rsidP="00D75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>Регулярно проводятся крупные культурно-зрелищные и спортивные мероприятия с участием большого количества зрителей и участников, требую</w:t>
      </w:r>
      <w:r w:rsidR="00D750A9">
        <w:rPr>
          <w:rFonts w:ascii="Times New Roman" w:hAnsi="Times New Roman" w:cs="Times New Roman"/>
          <w:sz w:val="24"/>
          <w:szCs w:val="24"/>
        </w:rPr>
        <w:t>щие обеспечения их безопасности</w:t>
      </w:r>
    </w:p>
    <w:p w:rsidR="00D750A9" w:rsidRDefault="00D750A9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 xml:space="preserve">По территории Шумерлинского района проходят республиканские автомобильные дороги общего пользования, железная дорога с большим потоком пассажиров. 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 xml:space="preserve">В Шумерлинском районе расположены важные объекты, которые отнесены к категории потенциально </w:t>
      </w:r>
      <w:proofErr w:type="gramStart"/>
      <w:r w:rsidRPr="00443919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443919">
        <w:rPr>
          <w:rFonts w:ascii="Times New Roman" w:hAnsi="Times New Roman" w:cs="Times New Roman"/>
          <w:sz w:val="24"/>
          <w:szCs w:val="24"/>
        </w:rPr>
        <w:t xml:space="preserve"> и подлежат защите.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>Обладая многоплановостью, формы и методы терроризма и экстремизма в современных условиях постоянно изменяются. Прямые и косвенные последствия этих видов преступлений затрагивают все сферы общественной жизни - политическую, экономическую, социальную и духовную. Все это выдвигает целый ряд новых требований к организации и содержанию работы по профилактике терроризма и экстремистской деятельности.</w:t>
      </w:r>
    </w:p>
    <w:p w:rsidR="00E93F24" w:rsidRPr="00443919" w:rsidRDefault="00E93F24" w:rsidP="00E9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919">
        <w:rPr>
          <w:rFonts w:ascii="Times New Roman" w:hAnsi="Times New Roman" w:cs="Times New Roman"/>
          <w:sz w:val="24"/>
          <w:szCs w:val="24"/>
        </w:rPr>
        <w:t xml:space="preserve">Программа носит межведомственный характер, поскольку эффективное решение задач профилактики терроризма и экстремизма, ксенофобии, а также гармонизации межэтнических и межконфессиональных отношений не может быть обеспечено в рамках деятельности отдельного органа исполнительной власти. В сложившихся условиях лишь с помощью программно-целевого и комплексного подхода можно добиться повышения уровня антитеррористической и </w:t>
      </w:r>
      <w:proofErr w:type="spellStart"/>
      <w:r w:rsidRPr="00443919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443919">
        <w:rPr>
          <w:rFonts w:ascii="Times New Roman" w:hAnsi="Times New Roman" w:cs="Times New Roman"/>
          <w:sz w:val="24"/>
          <w:szCs w:val="24"/>
        </w:rPr>
        <w:t xml:space="preserve"> защищенности жителей республики.</w:t>
      </w:r>
    </w:p>
    <w:p w:rsidR="00E93F24" w:rsidRPr="00443919" w:rsidRDefault="00E93F24" w:rsidP="00E93F24">
      <w:pPr>
        <w:ind w:firstLine="720"/>
        <w:jc w:val="both"/>
      </w:pPr>
    </w:p>
    <w:p w:rsidR="00E93F24" w:rsidRPr="00F315BC" w:rsidRDefault="00E93F24" w:rsidP="00E93F24">
      <w:pPr>
        <w:ind w:firstLine="697"/>
      </w:pPr>
      <w:bookmarkStart w:id="10" w:name="sub_13002"/>
    </w:p>
    <w:bookmarkEnd w:id="10"/>
    <w:p w:rsidR="00D750A9" w:rsidRPr="00D750A9" w:rsidRDefault="00D750A9" w:rsidP="00D750A9">
      <w:pPr>
        <w:pStyle w:val="1"/>
        <w:ind w:firstLine="697"/>
        <w:rPr>
          <w:rFonts w:ascii="Times New Roman" w:hAnsi="Times New Roman" w:cs="Times New Roman"/>
          <w:sz w:val="28"/>
          <w:szCs w:val="28"/>
        </w:rPr>
      </w:pPr>
      <w:r w:rsidRPr="00D750A9">
        <w:rPr>
          <w:rFonts w:ascii="Times New Roman" w:hAnsi="Times New Roman" w:cs="Times New Roman"/>
          <w:sz w:val="28"/>
          <w:szCs w:val="28"/>
        </w:rPr>
        <w:t>Раздел 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E93F24" w:rsidRDefault="00E93F24" w:rsidP="00E93F24">
      <w:pPr>
        <w:jc w:val="both"/>
      </w:pPr>
    </w:p>
    <w:p w:rsidR="00E93F24" w:rsidRPr="00F315BC" w:rsidRDefault="00E93F24" w:rsidP="00E93F24">
      <w:pPr>
        <w:ind w:firstLine="697"/>
        <w:jc w:val="both"/>
      </w:pPr>
      <w:r w:rsidRPr="00F315BC">
        <w:t xml:space="preserve">Приоритеты, цель и задачи подпрограммы определены </w:t>
      </w:r>
      <w:hyperlink r:id="rId13" w:history="1">
        <w:r w:rsidRPr="00F315BC">
          <w:t>Стратегией</w:t>
        </w:r>
      </w:hyperlink>
      <w:r w:rsidRPr="00F315BC">
        <w:t xml:space="preserve">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F315BC">
          <w:t>2009 г</w:t>
        </w:r>
      </w:smartTag>
      <w:r w:rsidRPr="00F315BC">
        <w:t xml:space="preserve">. № 537 (в части вопросов, определяющих экстремистскую деятельность националистических, религиозных, этнических и иных организаций и структур, как основного источника угроз национальной безопасности в сфере муниципальной и общественной безопасности и необходимости постоянного </w:t>
      </w:r>
      <w:proofErr w:type="gramStart"/>
      <w:r w:rsidRPr="00F315BC">
        <w:t>совершенствования</w:t>
      </w:r>
      <w:proofErr w:type="gramEnd"/>
      <w:r w:rsidRPr="00F315BC"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E93F24" w:rsidRPr="00EE2603" w:rsidRDefault="00E93F24" w:rsidP="00E93F24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E93F24" w:rsidRPr="00EE2603" w:rsidRDefault="00E93F24" w:rsidP="00E93F24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районе.</w:t>
      </w:r>
    </w:p>
    <w:p w:rsidR="00E93F24" w:rsidRPr="00EE2603" w:rsidRDefault="00E93F24" w:rsidP="00E93F24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необходимо:</w:t>
      </w:r>
    </w:p>
    <w:p w:rsidR="00E93F24" w:rsidRPr="00EE2603" w:rsidRDefault="00E93F24" w:rsidP="00E93F24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повышать эффективность взаимодействия органов местного самоуправления Шумерлинского района, территориальных органов федеральных органов исполнительной власти, организаций в вопросах профилактики терроризма и экстремизма;</w:t>
      </w:r>
    </w:p>
    <w:p w:rsidR="00E93F24" w:rsidRPr="00EE2603" w:rsidRDefault="00E93F24" w:rsidP="00E93F24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выявлять и устранять причины и условия, способствующие осуществлению террористической и экстремистской деятельности;</w:t>
      </w:r>
    </w:p>
    <w:p w:rsidR="00E93F24" w:rsidRPr="00EE2603" w:rsidRDefault="00E93F24" w:rsidP="00E93F24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укреплять техническую защиту объектов повышенной опасности, с массовым пребыванием людей, особо важных объектов.</w:t>
      </w:r>
    </w:p>
    <w:p w:rsidR="00E93F24" w:rsidRPr="00EE2603" w:rsidRDefault="00E93F24" w:rsidP="00E93F24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Срок реализации подпрограммы - 2014 - 2020 годы.</w:t>
      </w:r>
    </w:p>
    <w:p w:rsidR="00E93F24" w:rsidRPr="00EE2603" w:rsidRDefault="00E93F24" w:rsidP="00E93F24">
      <w:pPr>
        <w:widowControl w:val="0"/>
        <w:autoSpaceDE w:val="0"/>
        <w:autoSpaceDN w:val="0"/>
        <w:adjustRightInd w:val="0"/>
        <w:ind w:firstLine="709"/>
        <w:jc w:val="both"/>
      </w:pPr>
      <w:r w:rsidRPr="00EE2603">
        <w:t>В результате выполнения поставленных целей и задач подпрограммы к 2021 году будут достигнуты следующие показатели (по сравнению с 2012 годом):</w:t>
      </w:r>
    </w:p>
    <w:p w:rsidR="00E93F24" w:rsidRPr="00EE2603" w:rsidRDefault="00E93F24" w:rsidP="00E93F24">
      <w:pPr>
        <w:pStyle w:val="ConsPlusNormal"/>
        <w:ind w:firstLine="697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сокращение удельного веса преступлений, совершенных в жилом секторе, в общем количестве преступных посягательств с 32,4 до 28,5 процента;</w:t>
      </w:r>
    </w:p>
    <w:p w:rsidR="00E93F24" w:rsidRPr="00EE2603" w:rsidRDefault="00E93F24" w:rsidP="00E93F24">
      <w:pPr>
        <w:pStyle w:val="ConsPlusNormal"/>
        <w:ind w:firstLine="697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>увеличение уровня раскрытия преступлений, совершенных на улице, с 51,7 до 55,5 процента.</w:t>
      </w:r>
    </w:p>
    <w:p w:rsidR="00E93F24" w:rsidRPr="00EE2603" w:rsidRDefault="00E93F24" w:rsidP="00E93F24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E2603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подпрограммы приведены в </w:t>
      </w:r>
      <w:hyperlink w:anchor="Par291" w:history="1">
        <w:r w:rsidRPr="00EE2603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EE2603">
        <w:rPr>
          <w:rFonts w:ascii="Times New Roman" w:hAnsi="Times New Roman" w:cs="Times New Roman"/>
          <w:sz w:val="24"/>
          <w:szCs w:val="24"/>
        </w:rPr>
        <w:t xml:space="preserve"> к </w:t>
      </w:r>
      <w:r w:rsidRPr="00EE2603">
        <w:rPr>
          <w:rFonts w:ascii="Times New Roman" w:hAnsi="Times New Roman" w:cs="Times New Roman"/>
          <w:sz w:val="24"/>
          <w:szCs w:val="24"/>
        </w:rPr>
        <w:lastRenderedPageBreak/>
        <w:t>настоящей подпрограмме.</w:t>
      </w:r>
    </w:p>
    <w:p w:rsidR="00E93F24" w:rsidRPr="00EE2603" w:rsidRDefault="00E93F24" w:rsidP="00E93F24"/>
    <w:p w:rsidR="00E93F24" w:rsidRPr="001D43A1" w:rsidRDefault="00E93F24" w:rsidP="001D43A1">
      <w:pPr>
        <w:pStyle w:val="1"/>
        <w:framePr w:w="5953" w:h="1381" w:wrap="auto" w:hAnchor="text" w:x="2755" w:y="14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3003"/>
      <w:r w:rsidRPr="001D43A1">
        <w:rPr>
          <w:rFonts w:ascii="Times New Roman" w:hAnsi="Times New Roman" w:cs="Times New Roman"/>
          <w:sz w:val="28"/>
          <w:szCs w:val="28"/>
        </w:rPr>
        <w:t>Раздел III. Характеристика основных мероприятий подпрограммы</w:t>
      </w:r>
    </w:p>
    <w:bookmarkEnd w:id="11"/>
    <w:p w:rsidR="00E93F24" w:rsidRPr="00F315BC" w:rsidRDefault="00E93F24" w:rsidP="00E93F24">
      <w:pPr>
        <w:ind w:firstLine="540"/>
        <w:jc w:val="both"/>
      </w:pPr>
    </w:p>
    <w:p w:rsidR="00E93F24" w:rsidRDefault="00E93F24" w:rsidP="00E93F24">
      <w:pPr>
        <w:ind w:firstLine="709"/>
        <w:jc w:val="both"/>
      </w:pPr>
    </w:p>
    <w:p w:rsidR="00E93F24" w:rsidRDefault="00E93F24" w:rsidP="00E93F24">
      <w:pPr>
        <w:ind w:firstLine="709"/>
        <w:jc w:val="both"/>
      </w:pPr>
    </w:p>
    <w:p w:rsidR="00E93F24" w:rsidRDefault="00E93F24" w:rsidP="00E93F24">
      <w:pPr>
        <w:jc w:val="both"/>
      </w:pPr>
    </w:p>
    <w:p w:rsidR="00E93F24" w:rsidRDefault="00E93F24" w:rsidP="00E93F24">
      <w:pPr>
        <w:jc w:val="both"/>
      </w:pPr>
    </w:p>
    <w:p w:rsidR="00E93F24" w:rsidRDefault="00E93F24" w:rsidP="00E93F24">
      <w:pPr>
        <w:jc w:val="both"/>
      </w:pPr>
    </w:p>
    <w:p w:rsidR="00E93F24" w:rsidRPr="00F315BC" w:rsidRDefault="00E93F24" w:rsidP="00E93F24">
      <w:pPr>
        <w:ind w:firstLine="708"/>
        <w:jc w:val="both"/>
      </w:pPr>
      <w:r w:rsidRPr="00F315BC"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E93F24" w:rsidRPr="00F315BC" w:rsidRDefault="00E93F24" w:rsidP="00E93F24">
      <w:pPr>
        <w:ind w:firstLine="709"/>
        <w:jc w:val="both"/>
      </w:pPr>
      <w:r w:rsidRPr="00F315BC">
        <w:rPr>
          <w:b/>
        </w:rPr>
        <w:t>Основное мероприятие 1.</w:t>
      </w:r>
      <w:r w:rsidRPr="00F315BC"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деятельности.</w:t>
      </w:r>
    </w:p>
    <w:p w:rsidR="00E93F24" w:rsidRPr="00F315BC" w:rsidRDefault="00E93F24" w:rsidP="00E93F24">
      <w:pPr>
        <w:ind w:firstLine="709"/>
        <w:jc w:val="both"/>
      </w:pPr>
      <w:r w:rsidRPr="00F315BC">
        <w:t xml:space="preserve">Данное мероприятие предусматривает: 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E93F24" w:rsidRPr="00F315BC" w:rsidRDefault="00E93F24" w:rsidP="00E93F24">
      <w:pPr>
        <w:ind w:firstLine="709"/>
        <w:jc w:val="both"/>
      </w:pPr>
      <w:r w:rsidRPr="00F315BC">
        <w:t>разработку текстов лекций и методических рекомендаций по вопросам профилактики терроризма и экстремизма;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мониторинга состояния общественной стабильности.</w:t>
      </w:r>
    </w:p>
    <w:p w:rsidR="00E93F24" w:rsidRPr="00F315BC" w:rsidRDefault="00E93F24" w:rsidP="00E93F24">
      <w:pPr>
        <w:ind w:firstLine="709"/>
        <w:jc w:val="both"/>
      </w:pPr>
      <w:r w:rsidRPr="00F315BC">
        <w:rPr>
          <w:b/>
        </w:rPr>
        <w:t>Основное мероприятие 2.</w:t>
      </w:r>
      <w:r w:rsidRPr="00F315BC">
        <w:t xml:space="preserve"> Профилактическая работа по укреплению общественной стабильности в Шумерлинском районе. </w:t>
      </w:r>
    </w:p>
    <w:p w:rsidR="00E93F24" w:rsidRPr="00F315BC" w:rsidRDefault="00E93F24" w:rsidP="00E93F24">
      <w:pPr>
        <w:ind w:firstLine="709"/>
        <w:jc w:val="both"/>
      </w:pPr>
      <w:r w:rsidRPr="00F315BC">
        <w:t xml:space="preserve">Данное мероприятие предусматривает: </w:t>
      </w:r>
    </w:p>
    <w:p w:rsidR="00E93F24" w:rsidRPr="00F315BC" w:rsidRDefault="00E93F24" w:rsidP="00E93F24">
      <w:pPr>
        <w:ind w:firstLine="709"/>
        <w:jc w:val="both"/>
      </w:pPr>
      <w:r w:rsidRPr="00F315BC">
        <w:t>взаимодействие с руководителями некоммерческих организаций в целях обеспечения социального, национального и конфессионального согласия в обществе;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E93F24" w:rsidRPr="00F315BC" w:rsidRDefault="00E93F24" w:rsidP="00E93F24">
      <w:pPr>
        <w:ind w:firstLine="709"/>
        <w:jc w:val="both"/>
      </w:pPr>
      <w:r w:rsidRPr="00F315BC">
        <w:t>оказание содействия в трудоустройстве выпускникам общеобразовательных организаций, подросткам, находящимся в трудной жизненной ситуации;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мероприятий, направленных на правовое просвещение населения, формирование толерантности, укрепление общественной стабильности в Шумерлинском районе.</w:t>
      </w:r>
    </w:p>
    <w:p w:rsidR="00E93F24" w:rsidRPr="00F315BC" w:rsidRDefault="00E93F24" w:rsidP="00E93F24">
      <w:pPr>
        <w:ind w:firstLine="709"/>
        <w:jc w:val="both"/>
      </w:pPr>
      <w:r w:rsidRPr="00F315BC">
        <w:rPr>
          <w:b/>
        </w:rPr>
        <w:t>Основное мероприятие 3.</w:t>
      </w:r>
      <w:r w:rsidRPr="00F315BC">
        <w:t xml:space="preserve"> Образовательно-воспитательные, культурно-массовые и спортивные мероприятия. </w:t>
      </w:r>
    </w:p>
    <w:p w:rsidR="00E93F24" w:rsidRPr="00F315BC" w:rsidRDefault="00E93F24" w:rsidP="00E93F24">
      <w:pPr>
        <w:ind w:firstLine="709"/>
        <w:jc w:val="both"/>
      </w:pPr>
      <w:r w:rsidRPr="00F315BC">
        <w:t xml:space="preserve">Данное мероприятие предусматривает: </w:t>
      </w:r>
    </w:p>
    <w:p w:rsidR="00E93F24" w:rsidRPr="00F315BC" w:rsidRDefault="00E93F24" w:rsidP="00E93F24">
      <w:pPr>
        <w:ind w:firstLine="709"/>
        <w:jc w:val="both"/>
      </w:pPr>
      <w:r w:rsidRPr="00F315BC">
        <w:t>оказание на конкурсной основе финансовой поддержки социально ориентированным некоммерческим организациям;</w:t>
      </w:r>
    </w:p>
    <w:p w:rsidR="00E93F24" w:rsidRPr="00F315BC" w:rsidRDefault="00E93F24" w:rsidP="00E93F24">
      <w:pPr>
        <w:ind w:firstLine="709"/>
        <w:jc w:val="both"/>
      </w:pPr>
      <w:r w:rsidRPr="00F315BC"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E93F24" w:rsidRPr="00F315BC" w:rsidRDefault="00E93F24" w:rsidP="00E93F24">
      <w:pPr>
        <w:ind w:firstLine="709"/>
        <w:jc w:val="both"/>
      </w:pPr>
      <w:r w:rsidRPr="00F315BC">
        <w:t>проведение мероприятий, направленных на организацию содержательного досуга молодежи и несовершеннолетних;</w:t>
      </w:r>
    </w:p>
    <w:p w:rsidR="00E93F24" w:rsidRPr="00F315BC" w:rsidRDefault="00E93F24" w:rsidP="00E93F24">
      <w:pPr>
        <w:ind w:firstLine="709"/>
        <w:jc w:val="both"/>
      </w:pPr>
      <w:r w:rsidRPr="00F315BC">
        <w:t>формирование патриотизма, духовно-нравственных ценностей.</w:t>
      </w:r>
    </w:p>
    <w:p w:rsidR="00E93F24" w:rsidRPr="00F315BC" w:rsidRDefault="00E93F24" w:rsidP="00E93F24">
      <w:pPr>
        <w:ind w:firstLine="709"/>
        <w:jc w:val="both"/>
      </w:pPr>
      <w:r w:rsidRPr="00F315BC">
        <w:rPr>
          <w:b/>
        </w:rPr>
        <w:t>Основное мероприятие 4.</w:t>
      </w:r>
      <w:r w:rsidRPr="00F315BC">
        <w:t xml:space="preserve"> Информационная работа по профилактике терроризма и экстремистской деятельности. </w:t>
      </w:r>
    </w:p>
    <w:p w:rsidR="00E93F24" w:rsidRPr="00F315BC" w:rsidRDefault="00E93F24" w:rsidP="00E93F24">
      <w:pPr>
        <w:ind w:firstLine="709"/>
        <w:jc w:val="both"/>
      </w:pPr>
      <w:r w:rsidRPr="00F315BC">
        <w:t xml:space="preserve">Данное мероприятие предусматривает: </w:t>
      </w:r>
    </w:p>
    <w:p w:rsidR="00E93F24" w:rsidRPr="00F315BC" w:rsidRDefault="00E93F24" w:rsidP="00E93F24">
      <w:pPr>
        <w:ind w:firstLine="709"/>
        <w:jc w:val="both"/>
      </w:pPr>
      <w:r w:rsidRPr="00F315BC">
        <w:t>освещение в средствах массовой информации хода реализации подпрограммы;</w:t>
      </w:r>
    </w:p>
    <w:p w:rsidR="00E93F24" w:rsidRPr="00F315BC" w:rsidRDefault="00E93F24" w:rsidP="00E93F24">
      <w:pPr>
        <w:ind w:firstLine="709"/>
        <w:jc w:val="both"/>
      </w:pPr>
      <w:r w:rsidRPr="00F315BC">
        <w:t>размещение в местах массового пребывания людей наружной социальной рекламы;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rPr>
          <w:b/>
        </w:rPr>
        <w:lastRenderedPageBreak/>
        <w:t>Основное мероприятие 5.</w:t>
      </w:r>
      <w:r w:rsidRPr="00F315BC">
        <w:t xml:space="preserve"> Мероприятия по профилактике и соблюдению правопорядка на улицах и в других общественных местах.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Данное мероприятие включает в себя: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F315BC">
        <w:t>металлодетекторов</w:t>
      </w:r>
      <w:proofErr w:type="spellEnd"/>
      <w:r w:rsidRPr="00F315BC">
        <w:t>, газоанализаторов, передвижных металлических барьеров;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организация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внедрение аппаратно-программного комплекса «Безопасное муниципальное образование».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В рамках выполнения данного основного мероприятия также предусматриваются: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оборудование подъездов домов, дворовых территорий, мест массового пребывания граждан системой видеонаблюдения (</w:t>
      </w:r>
      <w:proofErr w:type="spellStart"/>
      <w:r w:rsidRPr="00F315BC">
        <w:t>видеодомофонами</w:t>
      </w:r>
      <w:proofErr w:type="spellEnd"/>
      <w:r w:rsidRPr="00F315BC">
        <w:t>);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монтаж охранно-пожарной и тревожной сигнализации, средств видеонаблюдения в жилых домах на этапе их строительства;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местах, заключение с ними соглашений, предусматривающих конкретные формы их участия в охране правопорядка;</w:t>
      </w:r>
    </w:p>
    <w:p w:rsidR="00E93F24" w:rsidRPr="00F315BC" w:rsidRDefault="00E93F24" w:rsidP="00E93F24">
      <w:pPr>
        <w:spacing w:line="235" w:lineRule="auto"/>
        <w:ind w:firstLine="709"/>
        <w:jc w:val="both"/>
      </w:pPr>
      <w:r w:rsidRPr="00F315BC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мониторов).</w:t>
      </w:r>
    </w:p>
    <w:p w:rsidR="00E93F24" w:rsidRPr="0031149D" w:rsidRDefault="00E93F24" w:rsidP="00E93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9D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приведен в </w:t>
      </w:r>
      <w:hyperlink w:anchor="Par348" w:history="1">
        <w:r w:rsidRPr="0031149D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31149D">
        <w:rPr>
          <w:rFonts w:ascii="Times New Roman" w:hAnsi="Times New Roman" w:cs="Times New Roman"/>
          <w:sz w:val="24"/>
          <w:szCs w:val="24"/>
        </w:rPr>
        <w:t xml:space="preserve"> к настоящей подпрограмме с указанием исполнителей и сроков их проведения.</w:t>
      </w:r>
    </w:p>
    <w:p w:rsidR="00E93F24" w:rsidRPr="00F315BC" w:rsidRDefault="00E93F24" w:rsidP="00E93F24">
      <w:pPr>
        <w:ind w:firstLine="540"/>
        <w:jc w:val="both"/>
      </w:pPr>
    </w:p>
    <w:p w:rsidR="00E93F24" w:rsidRPr="00F315BC" w:rsidRDefault="00E93F24" w:rsidP="00E93F24">
      <w:pPr>
        <w:ind w:firstLine="697"/>
        <w:jc w:val="both"/>
      </w:pPr>
    </w:p>
    <w:p w:rsidR="001D43A1" w:rsidRPr="001D43A1" w:rsidRDefault="001D43A1" w:rsidP="001D43A1">
      <w:pPr>
        <w:pStyle w:val="1"/>
        <w:ind w:firstLine="697"/>
        <w:rPr>
          <w:rFonts w:ascii="Times New Roman" w:hAnsi="Times New Roman" w:cs="Times New Roman"/>
          <w:sz w:val="28"/>
          <w:szCs w:val="28"/>
        </w:rPr>
      </w:pPr>
      <w:r w:rsidRPr="001D43A1">
        <w:rPr>
          <w:rFonts w:ascii="Times New Roman" w:hAnsi="Times New Roman" w:cs="Times New Roman"/>
          <w:sz w:val="28"/>
          <w:szCs w:val="28"/>
        </w:rPr>
        <w:t>Раздел IV. Характеристика мер правового регулирования</w:t>
      </w:r>
    </w:p>
    <w:p w:rsidR="00E93F24" w:rsidRDefault="00E93F24" w:rsidP="001D43A1">
      <w:pPr>
        <w:jc w:val="both"/>
      </w:pPr>
    </w:p>
    <w:p w:rsidR="00E93F24" w:rsidRPr="00F315BC" w:rsidRDefault="00E93F24" w:rsidP="00E93F24">
      <w:pPr>
        <w:ind w:firstLine="697"/>
        <w:jc w:val="both"/>
      </w:pPr>
      <w:r w:rsidRPr="00F315BC">
        <w:t xml:space="preserve">Для достижения основной цели  и решения задач подпрограммы требуется совершенствование нормативных правовых актов Шумерлинского района. </w:t>
      </w:r>
    </w:p>
    <w:p w:rsidR="00E93F24" w:rsidRPr="00F315BC" w:rsidRDefault="00E93F24" w:rsidP="00E93F24">
      <w:pPr>
        <w:jc w:val="both"/>
      </w:pPr>
      <w:r w:rsidRPr="00F315BC">
        <w:tab/>
        <w:t>В случае изменения законодательства Российской Федерации в сфере реализации мероприятий подпрограммы в течение периода ее действия сектор культуры и архивного дела администрации Шумерлинского района  вносит изменения в действующие нормативные правовые акты Шумерлинского района в указанной сфере, а также разрабатывает проекты новых правовых актов Шумерлинского района.</w:t>
      </w:r>
    </w:p>
    <w:p w:rsidR="00E93F24" w:rsidRPr="00F315BC" w:rsidRDefault="00E93F24" w:rsidP="00E93F24">
      <w:pPr>
        <w:ind w:firstLine="697"/>
        <w:jc w:val="both"/>
      </w:pPr>
      <w:r w:rsidRPr="00F315BC">
        <w:t xml:space="preserve">Сведения об основных мерах правового регулирования в сфере реализации основных мероприятий подпрограммы приведены в </w:t>
      </w:r>
      <w:hyperlink w:anchor="sub_13400" w:history="1">
        <w:r w:rsidRPr="002F445C">
          <w:rPr>
            <w:rStyle w:val="aff1"/>
            <w:b w:val="0"/>
            <w:color w:val="auto"/>
          </w:rPr>
          <w:t>приложении № 3</w:t>
        </w:r>
      </w:hyperlink>
      <w:r w:rsidRPr="00F315BC">
        <w:rPr>
          <w:b/>
        </w:rPr>
        <w:t xml:space="preserve"> </w:t>
      </w:r>
      <w:r w:rsidRPr="00F315BC">
        <w:t>к настоящей подпрограмме.</w:t>
      </w:r>
    </w:p>
    <w:p w:rsidR="00E93F24" w:rsidRPr="00F315BC" w:rsidRDefault="00E93F24" w:rsidP="00E93F24">
      <w:pPr>
        <w:ind w:firstLine="697"/>
        <w:jc w:val="both"/>
      </w:pPr>
    </w:p>
    <w:p w:rsidR="00E93F24" w:rsidRPr="00F315BC" w:rsidRDefault="00E93F24" w:rsidP="00E93F24">
      <w:pPr>
        <w:jc w:val="center"/>
        <w:rPr>
          <w:b/>
        </w:rPr>
      </w:pPr>
      <w:r w:rsidRPr="00F315BC">
        <w:rPr>
          <w:b/>
        </w:rPr>
        <w:t>Раздел V. Обоснование объемов финансовых ресурсов,</w:t>
      </w:r>
    </w:p>
    <w:p w:rsidR="00E93F24" w:rsidRPr="00F315BC" w:rsidRDefault="00E93F24" w:rsidP="00E93F24">
      <w:pPr>
        <w:jc w:val="center"/>
        <w:rPr>
          <w:b/>
        </w:rPr>
      </w:pPr>
      <w:r w:rsidRPr="00F315BC">
        <w:rPr>
          <w:b/>
        </w:rPr>
        <w:t xml:space="preserve"> </w:t>
      </w:r>
      <w:proofErr w:type="gramStart"/>
      <w:r w:rsidRPr="00F315BC">
        <w:rPr>
          <w:b/>
        </w:rPr>
        <w:t>необходимых</w:t>
      </w:r>
      <w:proofErr w:type="gramEnd"/>
      <w:r w:rsidRPr="00F315BC">
        <w:rPr>
          <w:b/>
        </w:rPr>
        <w:t xml:space="preserve"> для реализации подпрограммы</w:t>
      </w:r>
    </w:p>
    <w:p w:rsidR="00E93F24" w:rsidRPr="00F315BC" w:rsidRDefault="00E93F24" w:rsidP="00E93F24">
      <w:pPr>
        <w:ind w:firstLine="697"/>
        <w:jc w:val="center"/>
        <w:rPr>
          <w:b/>
        </w:rPr>
      </w:pPr>
    </w:p>
    <w:p w:rsidR="00E93F24" w:rsidRPr="00F315BC" w:rsidRDefault="00E93F24" w:rsidP="00E93F24">
      <w:pPr>
        <w:widowControl w:val="0"/>
        <w:autoSpaceDE w:val="0"/>
        <w:autoSpaceDN w:val="0"/>
        <w:adjustRightInd w:val="0"/>
        <w:ind w:firstLine="540"/>
        <w:jc w:val="both"/>
      </w:pPr>
      <w:r w:rsidRPr="00F315BC">
        <w:t>Финансирование мероприятий подпрограммы планируется в пределах бюджетных ассигнований, выделяемых на основную деятельность, при уточнении  бюджета Шумерлинского района.</w:t>
      </w:r>
    </w:p>
    <w:p w:rsidR="00E93F24" w:rsidRPr="00F315BC" w:rsidRDefault="00E93F24" w:rsidP="00E93F2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315BC">
        <w:rPr>
          <w:lang w:eastAsia="en-US"/>
        </w:rPr>
        <w:t xml:space="preserve">Ресурсное обеспечение подпрограммы за счет всех источников финансирования реализации подпрограммы приведены в приложении № </w:t>
      </w:r>
      <w:hyperlink r:id="rId14" w:history="1">
        <w:r w:rsidRPr="00F315BC">
          <w:rPr>
            <w:lang w:eastAsia="en-US"/>
          </w:rPr>
          <w:t>4</w:t>
        </w:r>
      </w:hyperlink>
      <w:r w:rsidRPr="00F315BC">
        <w:rPr>
          <w:lang w:eastAsia="en-US"/>
        </w:rPr>
        <w:t xml:space="preserve"> к настоящей подпрограмме и ежегодно будут уточняться.</w:t>
      </w:r>
    </w:p>
    <w:p w:rsidR="00E93F24" w:rsidRPr="00F315BC" w:rsidRDefault="00E93F24" w:rsidP="00E93F24">
      <w:pPr>
        <w:ind w:firstLine="697"/>
        <w:jc w:val="center"/>
        <w:rPr>
          <w:b/>
        </w:rPr>
      </w:pPr>
    </w:p>
    <w:p w:rsidR="00E93F24" w:rsidRDefault="00E93F24" w:rsidP="00E93F24">
      <w:pPr>
        <w:pStyle w:val="1"/>
        <w:framePr w:w="6643" w:wrap="auto" w:hAnchor="text" w:x="2710" w:y="181"/>
      </w:pPr>
      <w:bookmarkStart w:id="12" w:name="sub_13008"/>
    </w:p>
    <w:p w:rsidR="00E93F24" w:rsidRDefault="00E93F24" w:rsidP="00E93F24">
      <w:pPr>
        <w:pStyle w:val="1"/>
        <w:framePr w:w="6643" w:wrap="auto" w:hAnchor="text" w:x="2710" w:y="181"/>
      </w:pPr>
    </w:p>
    <w:p w:rsidR="002F445C" w:rsidRDefault="002F445C" w:rsidP="002F445C">
      <w:pPr>
        <w:pStyle w:val="1"/>
        <w:framePr w:w="6643" w:h="3242" w:hRule="exact" w:wrap="auto" w:hAnchor="text" w:x="2710" w:y="-752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F445C" w:rsidRDefault="002F445C" w:rsidP="002F445C">
      <w:pPr>
        <w:framePr w:w="6643" w:h="3242" w:hRule="exact" w:wrap="auto" w:hAnchor="text" w:x="2710" w:y="-752"/>
      </w:pPr>
    </w:p>
    <w:p w:rsidR="002F445C" w:rsidRDefault="002F445C" w:rsidP="002F445C">
      <w:pPr>
        <w:framePr w:w="6643" w:h="3242" w:hRule="exact" w:wrap="auto" w:hAnchor="text" w:x="2710" w:y="-752"/>
      </w:pPr>
    </w:p>
    <w:p w:rsidR="002F445C" w:rsidRPr="002F445C" w:rsidRDefault="002F445C" w:rsidP="002F445C">
      <w:pPr>
        <w:framePr w:w="6643" w:h="3242" w:hRule="exact" w:wrap="auto" w:hAnchor="text" w:x="2710" w:y="-752"/>
      </w:pPr>
    </w:p>
    <w:p w:rsidR="002F445C" w:rsidRDefault="002F445C" w:rsidP="002F445C">
      <w:pPr>
        <w:pStyle w:val="1"/>
        <w:framePr w:w="6643" w:h="3242" w:hRule="exact" w:wrap="auto" w:hAnchor="text" w:x="2710" w:y="-752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93F24" w:rsidRPr="002F445C" w:rsidRDefault="00E93F24" w:rsidP="002F445C">
      <w:pPr>
        <w:pStyle w:val="1"/>
        <w:framePr w:w="6643" w:h="3242" w:hRule="exact" w:wrap="auto" w:hAnchor="text" w:x="2710" w:y="-75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F445C">
        <w:rPr>
          <w:rFonts w:ascii="Times New Roman" w:hAnsi="Times New Roman" w:cs="Times New Roman"/>
          <w:sz w:val="28"/>
          <w:szCs w:val="28"/>
        </w:rPr>
        <w:t>Раздел VI. Анализ рисков реализации подпрограммы и описание мер   управления рисками реализации подпрограммы</w:t>
      </w:r>
    </w:p>
    <w:bookmarkEnd w:id="12"/>
    <w:p w:rsidR="00E93F24" w:rsidRPr="002F445C" w:rsidRDefault="00E93F24" w:rsidP="002F445C">
      <w:pPr>
        <w:ind w:firstLine="697"/>
        <w:jc w:val="center"/>
        <w:rPr>
          <w:sz w:val="28"/>
          <w:szCs w:val="28"/>
        </w:rPr>
      </w:pPr>
    </w:p>
    <w:p w:rsidR="00E93F24" w:rsidRPr="002F445C" w:rsidRDefault="00E93F24" w:rsidP="002F445C">
      <w:pPr>
        <w:rPr>
          <w:sz w:val="28"/>
          <w:szCs w:val="28"/>
        </w:rPr>
      </w:pPr>
    </w:p>
    <w:p w:rsidR="00E93F24" w:rsidRPr="002F445C" w:rsidRDefault="00E93F24" w:rsidP="002F445C">
      <w:pPr>
        <w:ind w:firstLine="697"/>
        <w:jc w:val="center"/>
        <w:rPr>
          <w:sz w:val="28"/>
          <w:szCs w:val="28"/>
        </w:rPr>
      </w:pPr>
    </w:p>
    <w:p w:rsidR="002F445C" w:rsidRDefault="002F445C" w:rsidP="002F445C">
      <w:pPr>
        <w:jc w:val="both"/>
        <w:rPr>
          <w:sz w:val="28"/>
          <w:szCs w:val="28"/>
        </w:rPr>
      </w:pPr>
    </w:p>
    <w:p w:rsidR="002F445C" w:rsidRDefault="002F445C" w:rsidP="002F445C">
      <w:pPr>
        <w:jc w:val="both"/>
        <w:rPr>
          <w:sz w:val="28"/>
          <w:szCs w:val="28"/>
        </w:rPr>
      </w:pPr>
    </w:p>
    <w:p w:rsidR="002F445C" w:rsidRDefault="002F445C" w:rsidP="002F445C">
      <w:pPr>
        <w:jc w:val="both"/>
        <w:rPr>
          <w:sz w:val="28"/>
          <w:szCs w:val="28"/>
        </w:rPr>
      </w:pPr>
    </w:p>
    <w:p w:rsidR="002F445C" w:rsidRDefault="002F445C" w:rsidP="002F445C">
      <w:pPr>
        <w:jc w:val="both"/>
        <w:rPr>
          <w:sz w:val="28"/>
          <w:szCs w:val="28"/>
        </w:rPr>
      </w:pPr>
    </w:p>
    <w:p w:rsidR="002F445C" w:rsidRDefault="002F445C" w:rsidP="002F445C">
      <w:pPr>
        <w:ind w:firstLine="697"/>
        <w:jc w:val="both"/>
        <w:rPr>
          <w:sz w:val="28"/>
          <w:szCs w:val="28"/>
        </w:rPr>
      </w:pPr>
    </w:p>
    <w:p w:rsidR="00E93F24" w:rsidRPr="00F315BC" w:rsidRDefault="00E93F24" w:rsidP="002F445C">
      <w:pPr>
        <w:ind w:firstLine="697"/>
        <w:jc w:val="both"/>
      </w:pPr>
      <w:proofErr w:type="gramStart"/>
      <w:r w:rsidRPr="00F315BC">
        <w:t>Важное значение</w:t>
      </w:r>
      <w:proofErr w:type="gramEnd"/>
      <w:r w:rsidRPr="00F315BC">
        <w:t xml:space="preserve"> для успешной реализации подпрограммы имеют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E93F24" w:rsidRPr="00F315BC" w:rsidRDefault="00E93F24" w:rsidP="00E93F24">
      <w:pPr>
        <w:ind w:firstLine="697"/>
        <w:jc w:val="both"/>
      </w:pPr>
      <w:r w:rsidRPr="00F315BC">
        <w:t>Правовые риски связаны с изменением законодательства Российской Федерации и законодательства Шумерлинского района,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E93F24" w:rsidRPr="00F315BC" w:rsidRDefault="00E93F24" w:rsidP="00E93F24">
      <w:pPr>
        <w:ind w:firstLine="697"/>
        <w:jc w:val="both"/>
      </w:pPr>
      <w:r w:rsidRPr="00F315BC">
        <w:t>Для минимизации воздействия данной группы рисков планируется:</w:t>
      </w:r>
    </w:p>
    <w:p w:rsidR="00E93F24" w:rsidRPr="00F315BC" w:rsidRDefault="00E93F24" w:rsidP="00E93F24">
      <w:pPr>
        <w:ind w:firstLine="697"/>
        <w:jc w:val="both"/>
      </w:pPr>
      <w:r w:rsidRPr="00F315BC"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E93F24" w:rsidRPr="00F315BC" w:rsidRDefault="00E93F24" w:rsidP="00E93F24">
      <w:pPr>
        <w:ind w:firstLine="697"/>
        <w:jc w:val="both"/>
      </w:pPr>
      <w:r w:rsidRPr="00F315BC">
        <w:t>принятие нормативных правовых актов в сфере культуры и смежных областях.</w:t>
      </w:r>
    </w:p>
    <w:p w:rsidR="00E93F24" w:rsidRPr="00F315BC" w:rsidRDefault="00E93F24" w:rsidP="00E93F24">
      <w:pPr>
        <w:ind w:firstLine="697"/>
        <w:jc w:val="both"/>
      </w:pPr>
      <w:r w:rsidRPr="00F315BC">
        <w:t xml:space="preserve">Административные риски. </w:t>
      </w:r>
    </w:p>
    <w:p w:rsidR="00E93F24" w:rsidRPr="00F315BC" w:rsidRDefault="00E93F24" w:rsidP="00E93F24">
      <w:pPr>
        <w:ind w:firstLine="697"/>
        <w:jc w:val="both"/>
      </w:pPr>
      <w:r w:rsidRPr="00F315BC">
        <w:t xml:space="preserve">Риски данной группы связаны с неэффективным управлением реализацией подпрограммы, что может повлечь за собой потерю управляемости отрасли, нарушение планируемых сроков реализации подпрограммы, </w:t>
      </w:r>
      <w:proofErr w:type="spellStart"/>
      <w:r w:rsidRPr="00F315BC">
        <w:t>недостижение</w:t>
      </w:r>
      <w:proofErr w:type="spellEnd"/>
      <w:r w:rsidRPr="00F315BC">
        <w:t xml:space="preserve"> ее целей и невыполнение задач, </w:t>
      </w:r>
      <w:proofErr w:type="spellStart"/>
      <w:r w:rsidRPr="00F315BC">
        <w:t>недостижение</w:t>
      </w:r>
      <w:proofErr w:type="spellEnd"/>
      <w:r w:rsidRPr="00F315BC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E93F24" w:rsidRPr="00F315BC" w:rsidRDefault="00E93F24" w:rsidP="00E93F24">
      <w:pPr>
        <w:ind w:firstLine="697"/>
        <w:jc w:val="both"/>
      </w:pPr>
      <w:r w:rsidRPr="00F315BC">
        <w:t>Основными мерами управления (снижения) административными рисками являются:</w:t>
      </w:r>
    </w:p>
    <w:p w:rsidR="00E93F24" w:rsidRPr="00F315BC" w:rsidRDefault="00E93F24" w:rsidP="00E93F24">
      <w:pPr>
        <w:ind w:firstLine="697"/>
        <w:jc w:val="both"/>
      </w:pPr>
      <w:r w:rsidRPr="00F315BC">
        <w:t>формирование эффективной системы управления реализацией подпрограммы;</w:t>
      </w:r>
    </w:p>
    <w:p w:rsidR="00E93F24" w:rsidRPr="00F315BC" w:rsidRDefault="00E93F24" w:rsidP="00E93F24">
      <w:pPr>
        <w:ind w:firstLine="697"/>
        <w:jc w:val="both"/>
      </w:pPr>
      <w:r w:rsidRPr="00F315BC">
        <w:t>регулярная публикация отчетов о ходе реализации подпрограммы;</w:t>
      </w:r>
    </w:p>
    <w:p w:rsidR="00E93F24" w:rsidRPr="00F315BC" w:rsidRDefault="00E93F24" w:rsidP="00E93F24">
      <w:pPr>
        <w:ind w:firstLine="697"/>
        <w:jc w:val="both"/>
      </w:pPr>
      <w:r w:rsidRPr="00F315BC">
        <w:t xml:space="preserve">повышение </w:t>
      </w:r>
      <w:proofErr w:type="gramStart"/>
      <w:r w:rsidRPr="00F315BC">
        <w:t>эффективности взаимодействия участников реализации подпрограммы</w:t>
      </w:r>
      <w:proofErr w:type="gramEnd"/>
      <w:r w:rsidRPr="00F315BC">
        <w:t>;</w:t>
      </w:r>
    </w:p>
    <w:p w:rsidR="00E93F24" w:rsidRPr="00F315BC" w:rsidRDefault="00E93F24" w:rsidP="00E93F24">
      <w:pPr>
        <w:ind w:firstLine="697"/>
        <w:jc w:val="both"/>
      </w:pPr>
      <w:r w:rsidRPr="00F315BC">
        <w:t>заключение и контроль реализации соглашений о взаимодействии с заинтересованными сторонами;</w:t>
      </w:r>
    </w:p>
    <w:p w:rsidR="00E93F24" w:rsidRPr="00F315BC" w:rsidRDefault="00E93F24" w:rsidP="00E93F24">
      <w:pPr>
        <w:ind w:firstLine="697"/>
        <w:jc w:val="both"/>
      </w:pPr>
      <w:r w:rsidRPr="00F315BC">
        <w:t>создание системы мониторинга реализации подпрограммы;</w:t>
      </w:r>
    </w:p>
    <w:p w:rsidR="00E93F24" w:rsidRPr="00F315BC" w:rsidRDefault="00E93F24" w:rsidP="00E93F24">
      <w:pPr>
        <w:ind w:firstLine="697"/>
        <w:jc w:val="both"/>
      </w:pPr>
      <w:r w:rsidRPr="00F315BC">
        <w:t>своевременная корректировка мероприятий подпрограммы.</w:t>
      </w:r>
    </w:p>
    <w:p w:rsidR="00E93F24" w:rsidRPr="00211FEC" w:rsidRDefault="00E93F24" w:rsidP="00E93F24"/>
    <w:p w:rsidR="00E93F24" w:rsidRPr="00211FEC" w:rsidRDefault="00E93F24" w:rsidP="00E93F24"/>
    <w:p w:rsidR="00E93F24" w:rsidRPr="00211FEC" w:rsidRDefault="00E93F24" w:rsidP="00E93F24"/>
    <w:p w:rsidR="00E93F24" w:rsidRPr="00211FEC" w:rsidRDefault="00E93F24" w:rsidP="00E93F24"/>
    <w:p w:rsidR="00E93F24" w:rsidRPr="00211FEC" w:rsidRDefault="00E93F24" w:rsidP="00E93F24"/>
    <w:p w:rsidR="000B43AD" w:rsidRDefault="000B43AD" w:rsidP="00E93F24">
      <w:pPr>
        <w:sectPr w:rsidR="000B43AD" w:rsidSect="00CA648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E93F24" w:rsidRPr="00211FEC" w:rsidRDefault="00E93F24" w:rsidP="00E93F24"/>
    <w:p w:rsidR="00E93F24" w:rsidRPr="00211FEC" w:rsidRDefault="00E93F24" w:rsidP="00E93F24"/>
    <w:p w:rsidR="00E93F24" w:rsidRPr="00211FEC" w:rsidRDefault="00E93F24" w:rsidP="00E93F24"/>
    <w:p w:rsidR="00E93F24" w:rsidRPr="00211FEC" w:rsidRDefault="00E93F24" w:rsidP="00E93F24"/>
    <w:p w:rsidR="00E93F24" w:rsidRDefault="00E93F24" w:rsidP="00E93F24">
      <w:pPr>
        <w:tabs>
          <w:tab w:val="left" w:pos="3075"/>
        </w:tabs>
        <w:sectPr w:rsidR="00E93F24" w:rsidSect="000B43AD">
          <w:pgSz w:w="16838" w:h="11906" w:orient="landscape"/>
          <w:pgMar w:top="851" w:right="1134" w:bottom="1259" w:left="1134" w:header="709" w:footer="709" w:gutter="0"/>
          <w:cols w:space="708"/>
          <w:docGrid w:linePitch="360"/>
        </w:sectPr>
      </w:pPr>
    </w:p>
    <w:p w:rsidR="00E93F24" w:rsidRPr="000B43AD" w:rsidRDefault="00E93F24" w:rsidP="00E93F24">
      <w:pPr>
        <w:ind w:left="9600"/>
        <w:jc w:val="center"/>
      </w:pPr>
      <w:r w:rsidRPr="000B43AD">
        <w:rPr>
          <w:rStyle w:val="a4"/>
          <w:color w:val="auto"/>
        </w:rPr>
        <w:lastRenderedPageBreak/>
        <w:t>Приложение № 1</w:t>
      </w:r>
    </w:p>
    <w:p w:rsidR="00E93F24" w:rsidRPr="000B43AD" w:rsidRDefault="00E93F24" w:rsidP="00E93F24">
      <w:pPr>
        <w:ind w:left="9360"/>
        <w:jc w:val="center"/>
        <w:rPr>
          <w:rStyle w:val="a4"/>
          <w:b w:val="0"/>
          <w:bCs/>
          <w:color w:val="auto"/>
        </w:rPr>
      </w:pPr>
      <w:r w:rsidRPr="000B43AD">
        <w:rPr>
          <w:rStyle w:val="a4"/>
          <w:b w:val="0"/>
          <w:color w:val="auto"/>
        </w:rPr>
        <w:t xml:space="preserve">к подпрограмме </w:t>
      </w:r>
      <w:r w:rsidRPr="000B43AD">
        <w:rPr>
          <w:rStyle w:val="a4"/>
          <w:color w:val="auto"/>
        </w:rPr>
        <w:t>«</w:t>
      </w:r>
      <w:r w:rsidRPr="000B43AD">
        <w:t>Профилактика терроризма и экстремистской деятельности в Шумерлинском районе</w:t>
      </w:r>
      <w:r w:rsidRPr="000B43AD">
        <w:rPr>
          <w:rStyle w:val="a4"/>
          <w:b w:val="0"/>
          <w:color w:val="auto"/>
        </w:rPr>
        <w:t xml:space="preserve">» муниципальной программы Шумерлинского района </w:t>
      </w:r>
      <w:r w:rsidRPr="000B43AD">
        <w:rPr>
          <w:b/>
        </w:rPr>
        <w:t>«</w:t>
      </w:r>
      <w:r w:rsidRPr="000B43AD">
        <w:rPr>
          <w:rStyle w:val="a4"/>
          <w:b w:val="0"/>
          <w:color w:val="auto"/>
        </w:rPr>
        <w:t>Повышение безопасности жизнедеятельности населения и территорий Шумерлинского района» на 2014-2020 годы</w:t>
      </w:r>
    </w:p>
    <w:p w:rsidR="00E93F24" w:rsidRPr="0063082B" w:rsidRDefault="00E93F24" w:rsidP="00E93F24"/>
    <w:p w:rsidR="00E93F24" w:rsidRDefault="00E93F24" w:rsidP="00E93F24">
      <w:pPr>
        <w:jc w:val="center"/>
        <w:rPr>
          <w:sz w:val="22"/>
          <w:szCs w:val="22"/>
        </w:rPr>
      </w:pPr>
      <w:r w:rsidRPr="0063082B">
        <w:rPr>
          <w:b/>
        </w:rPr>
        <w:t>Сведения</w:t>
      </w:r>
    </w:p>
    <w:p w:rsidR="00E93F24" w:rsidRPr="000B43AD" w:rsidRDefault="00E93F24" w:rsidP="00E93F24">
      <w:pPr>
        <w:jc w:val="center"/>
        <w:rPr>
          <w:b/>
          <w:sz w:val="22"/>
          <w:szCs w:val="22"/>
        </w:rPr>
      </w:pPr>
      <w:r w:rsidRPr="0063082B">
        <w:rPr>
          <w:b/>
        </w:rPr>
        <w:t xml:space="preserve">о показателях (индикаторах) подпрограммы «Профилактика терроризма и экстремистской деятельности в Шумерлинском районе»  муниципальной программы Шумерлинского района </w:t>
      </w:r>
      <w:r w:rsidRPr="000B43AD">
        <w:rPr>
          <w:b/>
        </w:rPr>
        <w:t>«</w:t>
      </w:r>
      <w:r w:rsidRPr="000B43AD">
        <w:rPr>
          <w:rStyle w:val="a4"/>
          <w:color w:val="auto"/>
        </w:rPr>
        <w:t>Повышение безопасности жизнедеятельности населения и территорий Шумерлинского района» на 2014-2020 годы</w:t>
      </w:r>
      <w:r w:rsidRPr="000B43AD">
        <w:rPr>
          <w:b/>
          <w:sz w:val="22"/>
          <w:szCs w:val="22"/>
        </w:rPr>
        <w:br/>
      </w:r>
    </w:p>
    <w:tbl>
      <w:tblPr>
        <w:tblW w:w="149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161"/>
        <w:gridCol w:w="898"/>
        <w:gridCol w:w="791"/>
        <w:gridCol w:w="791"/>
        <w:gridCol w:w="791"/>
        <w:gridCol w:w="791"/>
        <w:gridCol w:w="791"/>
        <w:gridCol w:w="791"/>
        <w:gridCol w:w="791"/>
        <w:gridCol w:w="791"/>
        <w:gridCol w:w="1006"/>
      </w:tblGrid>
      <w:tr w:rsidR="00E93F24" w:rsidRPr="00211FEC" w:rsidTr="00CA6480">
        <w:trPr>
          <w:cantSplit/>
          <w:trHeight w:val="20"/>
        </w:trPr>
        <w:tc>
          <w:tcPr>
            <w:tcW w:w="595" w:type="dxa"/>
            <w:vMerge w:val="restart"/>
          </w:tcPr>
          <w:p w:rsidR="00E93F24" w:rsidRPr="00211FEC" w:rsidRDefault="00E93F24" w:rsidP="00CA6480">
            <w:pPr>
              <w:jc w:val="center"/>
            </w:pPr>
            <w:r w:rsidRPr="00211FEC">
              <w:rPr>
                <w:sz w:val="22"/>
                <w:szCs w:val="22"/>
              </w:rPr>
              <w:t xml:space="preserve">№ </w:t>
            </w:r>
            <w:proofErr w:type="spellStart"/>
            <w:r w:rsidRPr="00211FE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61" w:type="dxa"/>
            <w:vMerge w:val="restart"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  <w:r w:rsidRPr="00211FEC">
              <w:rPr>
                <w:sz w:val="22"/>
                <w:szCs w:val="22"/>
              </w:rPr>
              <w:t xml:space="preserve">Наименование показателя (индикатора) </w:t>
            </w:r>
          </w:p>
        </w:tc>
        <w:tc>
          <w:tcPr>
            <w:tcW w:w="898" w:type="dxa"/>
            <w:vMerge w:val="restart"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  <w:r w:rsidRPr="00211FE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34" w:type="dxa"/>
            <w:gridSpan w:val="9"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  <w:r w:rsidRPr="00211FEC">
              <w:rPr>
                <w:sz w:val="22"/>
                <w:szCs w:val="22"/>
              </w:rPr>
              <w:t>Значения показателей по годам</w:t>
            </w:r>
          </w:p>
        </w:tc>
      </w:tr>
      <w:tr w:rsidR="00E93F24" w:rsidRPr="00211FEC" w:rsidTr="00CA6480">
        <w:trPr>
          <w:cantSplit/>
          <w:trHeight w:val="20"/>
        </w:trPr>
        <w:tc>
          <w:tcPr>
            <w:tcW w:w="595" w:type="dxa"/>
            <w:vMerge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</w:p>
        </w:tc>
        <w:tc>
          <w:tcPr>
            <w:tcW w:w="6161" w:type="dxa"/>
            <w:vMerge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</w:tcPr>
          <w:p w:rsidR="00E93F24" w:rsidRPr="00211FEC" w:rsidRDefault="00E93F24" w:rsidP="00CA6480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2012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2013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2014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2015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2016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2017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2018</w:t>
            </w:r>
          </w:p>
        </w:tc>
        <w:tc>
          <w:tcPr>
            <w:tcW w:w="791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2019</w:t>
            </w:r>
          </w:p>
        </w:tc>
        <w:tc>
          <w:tcPr>
            <w:tcW w:w="1006" w:type="dxa"/>
          </w:tcPr>
          <w:p w:rsidR="00E93F24" w:rsidRPr="00211FEC" w:rsidRDefault="00E93F24" w:rsidP="00CA6480">
            <w:pPr>
              <w:ind w:left="-76" w:right="-108"/>
              <w:jc w:val="center"/>
            </w:pPr>
            <w:r w:rsidRPr="00211FEC">
              <w:rPr>
                <w:sz w:val="22"/>
                <w:szCs w:val="22"/>
              </w:rPr>
              <w:t>2020</w:t>
            </w:r>
          </w:p>
        </w:tc>
      </w:tr>
    </w:tbl>
    <w:p w:rsidR="00E93F24" w:rsidRPr="00211FEC" w:rsidRDefault="00E93F24" w:rsidP="00E93F24">
      <w:pPr>
        <w:rPr>
          <w:sz w:val="2"/>
          <w:szCs w:val="2"/>
        </w:rPr>
      </w:pPr>
    </w:p>
    <w:tbl>
      <w:tblPr>
        <w:tblW w:w="50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6164"/>
        <w:gridCol w:w="896"/>
        <w:gridCol w:w="791"/>
        <w:gridCol w:w="792"/>
        <w:gridCol w:w="792"/>
        <w:gridCol w:w="789"/>
        <w:gridCol w:w="792"/>
        <w:gridCol w:w="792"/>
        <w:gridCol w:w="792"/>
        <w:gridCol w:w="792"/>
        <w:gridCol w:w="1008"/>
      </w:tblGrid>
      <w:tr w:rsidR="00E93F24" w:rsidRPr="00211FEC" w:rsidTr="00CA6480">
        <w:trPr>
          <w:tblHeader/>
        </w:trPr>
        <w:tc>
          <w:tcPr>
            <w:tcW w:w="198" w:type="pct"/>
          </w:tcPr>
          <w:p w:rsidR="00E93F24" w:rsidRPr="00211FEC" w:rsidRDefault="00E93F24" w:rsidP="00CA6480">
            <w:pPr>
              <w:jc w:val="center"/>
            </w:pPr>
            <w:r w:rsidRPr="00211FEC">
              <w:t>1.</w:t>
            </w:r>
          </w:p>
        </w:tc>
        <w:tc>
          <w:tcPr>
            <w:tcW w:w="2056" w:type="pct"/>
          </w:tcPr>
          <w:p w:rsidR="00E93F24" w:rsidRPr="00211FEC" w:rsidRDefault="00E93F24" w:rsidP="00CA6480">
            <w:pPr>
              <w:jc w:val="both"/>
            </w:pPr>
            <w:r w:rsidRPr="00211FEC">
              <w:t xml:space="preserve">Доля детей, охваченных образовательными программами дополнительного образования детей, в общей численности детей и молодежи </w:t>
            </w:r>
          </w:p>
        </w:tc>
        <w:tc>
          <w:tcPr>
            <w:tcW w:w="299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jc w:val="center"/>
            </w:pPr>
            <w:r w:rsidRPr="00211FEC">
              <w:t>45,7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jc w:val="center"/>
            </w:pPr>
            <w:r w:rsidRPr="00211FEC">
              <w:t>59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jc w:val="center"/>
            </w:pPr>
            <w:r w:rsidRPr="00211FEC">
              <w:t>62</w:t>
            </w:r>
          </w:p>
        </w:tc>
        <w:tc>
          <w:tcPr>
            <w:tcW w:w="263" w:type="pct"/>
          </w:tcPr>
          <w:p w:rsidR="00E93F24" w:rsidRPr="00211FEC" w:rsidRDefault="00E93F24" w:rsidP="00CA6480">
            <w:pPr>
              <w:jc w:val="center"/>
            </w:pPr>
            <w:r w:rsidRPr="00211FEC">
              <w:t>65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jc w:val="center"/>
            </w:pPr>
            <w:r w:rsidRPr="00211FEC">
              <w:t>68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jc w:val="center"/>
            </w:pPr>
            <w:r w:rsidRPr="00211FEC">
              <w:t>70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jc w:val="center"/>
            </w:pPr>
            <w:r w:rsidRPr="00211FEC">
              <w:t>71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jc w:val="center"/>
            </w:pPr>
            <w:r w:rsidRPr="00211FEC">
              <w:t>72</w:t>
            </w:r>
          </w:p>
        </w:tc>
        <w:tc>
          <w:tcPr>
            <w:tcW w:w="336" w:type="pct"/>
          </w:tcPr>
          <w:p w:rsidR="00E93F24" w:rsidRPr="00211FEC" w:rsidRDefault="00E93F24" w:rsidP="00CA6480">
            <w:pPr>
              <w:jc w:val="center"/>
            </w:pPr>
            <w:r w:rsidRPr="00211FEC">
              <w:t>75</w:t>
            </w:r>
          </w:p>
        </w:tc>
      </w:tr>
      <w:tr w:rsidR="00E93F24" w:rsidRPr="00211FEC" w:rsidTr="00CA6480">
        <w:trPr>
          <w:tblHeader/>
        </w:trPr>
        <w:tc>
          <w:tcPr>
            <w:tcW w:w="198" w:type="pct"/>
          </w:tcPr>
          <w:p w:rsidR="00E93F24" w:rsidRPr="00211FEC" w:rsidRDefault="00E93F24" w:rsidP="00CA6480">
            <w:pPr>
              <w:jc w:val="center"/>
            </w:pPr>
            <w:r w:rsidRPr="00211FEC">
              <w:t>2.</w:t>
            </w:r>
          </w:p>
        </w:tc>
        <w:tc>
          <w:tcPr>
            <w:tcW w:w="2056" w:type="pct"/>
          </w:tcPr>
          <w:p w:rsidR="00E93F24" w:rsidRPr="00211FEC" w:rsidRDefault="00E93F24" w:rsidP="00CA6480">
            <w:pPr>
              <w:jc w:val="both"/>
            </w:pPr>
            <w:r w:rsidRPr="00211FEC">
              <w:t xml:space="preserve">Удельный вес населения </w:t>
            </w:r>
            <w:r>
              <w:t>Шумерлинского района</w:t>
            </w:r>
            <w:r w:rsidRPr="00211FEC">
              <w:t xml:space="preserve">, систематически занимающегося физической культурой и   спортом </w:t>
            </w:r>
          </w:p>
        </w:tc>
        <w:tc>
          <w:tcPr>
            <w:tcW w:w="299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 xml:space="preserve">  29,7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 xml:space="preserve">  29,7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 xml:space="preserve">  31,0</w:t>
            </w:r>
          </w:p>
        </w:tc>
        <w:tc>
          <w:tcPr>
            <w:tcW w:w="263" w:type="pct"/>
          </w:tcPr>
          <w:p w:rsidR="00E93F24" w:rsidRPr="00211FEC" w:rsidRDefault="00E93F24" w:rsidP="00CA6480">
            <w:r w:rsidRPr="00211FEC">
              <w:t xml:space="preserve">  32,2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>35,4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>36,5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>37,6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>38,8</w:t>
            </w:r>
          </w:p>
        </w:tc>
        <w:tc>
          <w:tcPr>
            <w:tcW w:w="336" w:type="pct"/>
          </w:tcPr>
          <w:p w:rsidR="00E93F24" w:rsidRPr="00211FEC" w:rsidRDefault="00E93F24" w:rsidP="00CA6480">
            <w:r w:rsidRPr="00211FEC">
              <w:t>40,0</w:t>
            </w:r>
          </w:p>
        </w:tc>
      </w:tr>
      <w:tr w:rsidR="00E93F24" w:rsidRPr="00211FEC" w:rsidTr="00CA6480">
        <w:trPr>
          <w:tblHeader/>
        </w:trPr>
        <w:tc>
          <w:tcPr>
            <w:tcW w:w="198" w:type="pct"/>
          </w:tcPr>
          <w:p w:rsidR="00E93F24" w:rsidRPr="00211FEC" w:rsidRDefault="00E93F24" w:rsidP="00CA6480">
            <w:pPr>
              <w:jc w:val="center"/>
            </w:pPr>
            <w:r w:rsidRPr="00211FEC">
              <w:t>3.</w:t>
            </w:r>
          </w:p>
        </w:tc>
        <w:tc>
          <w:tcPr>
            <w:tcW w:w="2056" w:type="pct"/>
          </w:tcPr>
          <w:p w:rsidR="00E93F24" w:rsidRPr="00211FEC" w:rsidRDefault="00E93F24" w:rsidP="00CA6480">
            <w:pPr>
              <w:jc w:val="both"/>
            </w:pPr>
            <w:r w:rsidRPr="00211FEC">
              <w:t>Доля безработных граждан из числа молодежи в  возрасте от 16 до 29 лет в общей численности безработных      граждан, зарегистрированных в органах службы занятости</w:t>
            </w:r>
          </w:p>
        </w:tc>
        <w:tc>
          <w:tcPr>
            <w:tcW w:w="299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 xml:space="preserve">  32,0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 xml:space="preserve">  31,8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 xml:space="preserve">  31,5</w:t>
            </w:r>
          </w:p>
        </w:tc>
        <w:tc>
          <w:tcPr>
            <w:tcW w:w="263" w:type="pct"/>
          </w:tcPr>
          <w:p w:rsidR="00E93F24" w:rsidRPr="00211FEC" w:rsidRDefault="00E93F24" w:rsidP="00CA6480">
            <w:r w:rsidRPr="00211FEC">
              <w:t xml:space="preserve"> 31,3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>31,2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>31,0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>30,8</w:t>
            </w:r>
          </w:p>
        </w:tc>
        <w:tc>
          <w:tcPr>
            <w:tcW w:w="264" w:type="pct"/>
          </w:tcPr>
          <w:p w:rsidR="00E93F24" w:rsidRPr="00211FEC" w:rsidRDefault="00E93F24" w:rsidP="00CA6480">
            <w:r w:rsidRPr="00211FEC">
              <w:t>30,5</w:t>
            </w:r>
          </w:p>
        </w:tc>
        <w:tc>
          <w:tcPr>
            <w:tcW w:w="336" w:type="pct"/>
          </w:tcPr>
          <w:p w:rsidR="00E93F24" w:rsidRPr="00211FEC" w:rsidRDefault="00E93F24" w:rsidP="00CA6480">
            <w:r w:rsidRPr="00211FEC">
              <w:t>30,2</w:t>
            </w:r>
          </w:p>
        </w:tc>
      </w:tr>
      <w:tr w:rsidR="00E93F24" w:rsidRPr="00211FEC" w:rsidTr="00CA6480">
        <w:trPr>
          <w:tblHeader/>
        </w:trPr>
        <w:tc>
          <w:tcPr>
            <w:tcW w:w="198" w:type="pct"/>
          </w:tcPr>
          <w:p w:rsidR="00E93F24" w:rsidRPr="00211FEC" w:rsidRDefault="00E93F24" w:rsidP="00CA6480">
            <w:pPr>
              <w:jc w:val="center"/>
            </w:pPr>
            <w:r w:rsidRPr="00211FEC">
              <w:t>4.</w:t>
            </w:r>
          </w:p>
        </w:tc>
        <w:tc>
          <w:tcPr>
            <w:tcW w:w="2056" w:type="pct"/>
          </w:tcPr>
          <w:p w:rsidR="00E93F24" w:rsidRPr="00211FEC" w:rsidRDefault="00E93F24" w:rsidP="00CA6480">
            <w:pPr>
              <w:jc w:val="both"/>
            </w:pPr>
            <w:r w:rsidRPr="00211FEC">
              <w:t>Удельный вес преступлений, совершенных в жилом секторе, в общем количестве преступных посягательств</w:t>
            </w:r>
          </w:p>
          <w:p w:rsidR="00E93F24" w:rsidRPr="00211FEC" w:rsidRDefault="00E93F24" w:rsidP="00CA6480">
            <w:pPr>
              <w:jc w:val="both"/>
            </w:pPr>
          </w:p>
        </w:tc>
        <w:tc>
          <w:tcPr>
            <w:tcW w:w="299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32,4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32,0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31,5</w:t>
            </w:r>
          </w:p>
        </w:tc>
        <w:tc>
          <w:tcPr>
            <w:tcW w:w="263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31,0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30,5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30,0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29,5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29,0</w:t>
            </w:r>
          </w:p>
        </w:tc>
        <w:tc>
          <w:tcPr>
            <w:tcW w:w="336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28,5</w:t>
            </w:r>
          </w:p>
        </w:tc>
      </w:tr>
      <w:tr w:rsidR="00E93F24" w:rsidRPr="00211FEC" w:rsidTr="00CA6480">
        <w:trPr>
          <w:tblHeader/>
        </w:trPr>
        <w:tc>
          <w:tcPr>
            <w:tcW w:w="198" w:type="pct"/>
          </w:tcPr>
          <w:p w:rsidR="00E93F24" w:rsidRPr="00211FEC" w:rsidRDefault="00E93F24" w:rsidP="00CA6480">
            <w:pPr>
              <w:jc w:val="center"/>
            </w:pPr>
            <w:r w:rsidRPr="00211FEC">
              <w:t>5.</w:t>
            </w:r>
          </w:p>
        </w:tc>
        <w:tc>
          <w:tcPr>
            <w:tcW w:w="2056" w:type="pct"/>
          </w:tcPr>
          <w:p w:rsidR="00E93F24" w:rsidRPr="00211FEC" w:rsidRDefault="00E93F24" w:rsidP="00CA6480">
            <w:pPr>
              <w:jc w:val="both"/>
            </w:pPr>
            <w:r w:rsidRPr="00211FEC">
              <w:t>Уровень раскрытия преступлений, совершенных на улицах</w:t>
            </w:r>
          </w:p>
          <w:p w:rsidR="00E93F24" w:rsidRPr="00211FEC" w:rsidRDefault="00E93F24" w:rsidP="00CA6480">
            <w:pPr>
              <w:jc w:val="both"/>
            </w:pPr>
          </w:p>
        </w:tc>
        <w:tc>
          <w:tcPr>
            <w:tcW w:w="299" w:type="pct"/>
          </w:tcPr>
          <w:p w:rsidR="00E93F24" w:rsidRPr="00211FEC" w:rsidRDefault="00E93F24" w:rsidP="00CA6480">
            <w:pPr>
              <w:jc w:val="center"/>
            </w:pPr>
            <w:r w:rsidRPr="00211FEC">
              <w:t>%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51,7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52,0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52,5</w:t>
            </w:r>
          </w:p>
        </w:tc>
        <w:tc>
          <w:tcPr>
            <w:tcW w:w="263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53,0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ind w:left="-76" w:right="-51"/>
              <w:jc w:val="center"/>
            </w:pPr>
            <w:r w:rsidRPr="00211FEC">
              <w:t>53,5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pStyle w:val="ConsPlusCell"/>
              <w:jc w:val="center"/>
            </w:pPr>
            <w:r w:rsidRPr="00211FEC">
              <w:t>54,0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pStyle w:val="ConsPlusCell"/>
              <w:jc w:val="center"/>
            </w:pPr>
            <w:r w:rsidRPr="00211FEC">
              <w:t>54,5</w:t>
            </w:r>
          </w:p>
        </w:tc>
        <w:tc>
          <w:tcPr>
            <w:tcW w:w="264" w:type="pct"/>
          </w:tcPr>
          <w:p w:rsidR="00E93F24" w:rsidRPr="00211FEC" w:rsidRDefault="00E93F24" w:rsidP="00CA6480">
            <w:pPr>
              <w:pStyle w:val="ConsPlusCell"/>
              <w:jc w:val="center"/>
            </w:pPr>
            <w:r w:rsidRPr="00211FEC">
              <w:t>55,0</w:t>
            </w:r>
          </w:p>
        </w:tc>
        <w:tc>
          <w:tcPr>
            <w:tcW w:w="336" w:type="pct"/>
          </w:tcPr>
          <w:p w:rsidR="00E93F24" w:rsidRPr="00211FEC" w:rsidRDefault="00E93F24" w:rsidP="00CA6480">
            <w:pPr>
              <w:pStyle w:val="ConsPlusCell"/>
              <w:jc w:val="center"/>
            </w:pPr>
            <w:r w:rsidRPr="00211FEC">
              <w:t>55,5</w:t>
            </w:r>
          </w:p>
        </w:tc>
      </w:tr>
    </w:tbl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Pr="000B43AD" w:rsidRDefault="00E93F24" w:rsidP="00E93F24">
      <w:pPr>
        <w:ind w:left="9600"/>
        <w:jc w:val="center"/>
        <w:rPr>
          <w:b/>
        </w:rPr>
      </w:pPr>
      <w:r w:rsidRPr="000B43AD">
        <w:rPr>
          <w:rStyle w:val="a4"/>
          <w:b w:val="0"/>
          <w:color w:val="auto"/>
        </w:rPr>
        <w:t>Приложение № 2</w:t>
      </w:r>
    </w:p>
    <w:p w:rsidR="00E93F24" w:rsidRPr="000B43AD" w:rsidRDefault="00E93F24" w:rsidP="00E93F24">
      <w:pPr>
        <w:ind w:left="9360"/>
        <w:jc w:val="center"/>
        <w:rPr>
          <w:rStyle w:val="a4"/>
          <w:b w:val="0"/>
          <w:bCs/>
          <w:color w:val="auto"/>
        </w:rPr>
      </w:pPr>
      <w:r w:rsidRPr="000B43AD">
        <w:rPr>
          <w:rStyle w:val="a4"/>
          <w:b w:val="0"/>
          <w:color w:val="auto"/>
        </w:rPr>
        <w:lastRenderedPageBreak/>
        <w:t>к подпрограмме</w:t>
      </w:r>
      <w:r w:rsidRPr="000B43AD">
        <w:rPr>
          <w:rStyle w:val="a4"/>
          <w:color w:val="auto"/>
        </w:rPr>
        <w:t xml:space="preserve"> «</w:t>
      </w:r>
      <w:r w:rsidRPr="000B43AD">
        <w:t>Профилактика терроризма и экстремистской деятельности в Шумерлинском районе</w:t>
      </w:r>
      <w:r w:rsidRPr="000B43AD">
        <w:rPr>
          <w:rStyle w:val="a4"/>
          <w:color w:val="auto"/>
        </w:rPr>
        <w:t xml:space="preserve">» </w:t>
      </w:r>
      <w:r w:rsidRPr="000B43AD">
        <w:rPr>
          <w:rStyle w:val="a4"/>
          <w:b w:val="0"/>
          <w:color w:val="auto"/>
        </w:rPr>
        <w:t xml:space="preserve">муниципальной программы Шумерлинского района </w:t>
      </w:r>
      <w:r w:rsidRPr="000B43AD">
        <w:rPr>
          <w:b/>
        </w:rPr>
        <w:t>«</w:t>
      </w:r>
      <w:r w:rsidRPr="000B43AD">
        <w:rPr>
          <w:rStyle w:val="a4"/>
          <w:b w:val="0"/>
          <w:color w:val="auto"/>
        </w:rPr>
        <w:t>Повышение безопасности жизнедеятельности населения и территорий Шумерлинского района» на 2012-2020 годы</w:t>
      </w:r>
    </w:p>
    <w:p w:rsidR="00E93F24" w:rsidRPr="000B43AD" w:rsidRDefault="00E93F24" w:rsidP="00E93F24">
      <w:pPr>
        <w:ind w:left="9360"/>
        <w:jc w:val="center"/>
        <w:rPr>
          <w:rStyle w:val="a4"/>
          <w:b w:val="0"/>
          <w:bCs/>
          <w:color w:val="auto"/>
        </w:rPr>
      </w:pPr>
      <w:r w:rsidRPr="000B43AD">
        <w:rPr>
          <w:rStyle w:val="a4"/>
          <w:b w:val="0"/>
          <w:color w:val="auto"/>
        </w:rPr>
        <w:t>2020 годы</w:t>
      </w:r>
    </w:p>
    <w:p w:rsidR="00E93F24" w:rsidRPr="00D30F3A" w:rsidRDefault="00E93F24" w:rsidP="00E93F24">
      <w:pPr>
        <w:jc w:val="center"/>
        <w:rPr>
          <w:b/>
        </w:rPr>
      </w:pPr>
      <w:r w:rsidRPr="00D30F3A">
        <w:rPr>
          <w:b/>
        </w:rPr>
        <w:t>ПЕРЕЧЕНЬ</w:t>
      </w:r>
    </w:p>
    <w:p w:rsidR="00E93F24" w:rsidRPr="00D30F3A" w:rsidRDefault="00E93F24" w:rsidP="00E93F24">
      <w:pPr>
        <w:jc w:val="center"/>
        <w:rPr>
          <w:b/>
        </w:rPr>
      </w:pPr>
      <w:r w:rsidRPr="00D30F3A">
        <w:rPr>
          <w:b/>
        </w:rPr>
        <w:t>основных мероприятий подпрограммы «Профилактика терроризма и экстремистской деятельности в Шумерлинском районе муниципальной программы Шумерлинского района  «Повышение безопасности жизнедеятельности населения и территорий Шумерлинского района» на 2014-2020</w:t>
      </w:r>
      <w:r w:rsidRPr="00D30F3A">
        <w:rPr>
          <w:b/>
        </w:rPr>
        <w:br/>
      </w:r>
    </w:p>
    <w:tbl>
      <w:tblPr>
        <w:tblW w:w="14796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099"/>
        <w:gridCol w:w="1841"/>
        <w:gridCol w:w="1136"/>
        <w:gridCol w:w="1147"/>
        <w:gridCol w:w="2549"/>
        <w:gridCol w:w="2043"/>
        <w:gridCol w:w="3436"/>
      </w:tblGrid>
      <w:tr w:rsidR="00E93F24" w:rsidRPr="00211FEC" w:rsidTr="00CA6480">
        <w:trPr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№ </w:t>
            </w:r>
            <w:proofErr w:type="spellStart"/>
            <w:r w:rsidRPr="00211FE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Срок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11FEC">
              <w:rPr>
                <w:sz w:val="20"/>
                <w:szCs w:val="20"/>
              </w:rPr>
              <w:t>нереализации</w:t>
            </w:r>
            <w:proofErr w:type="spellEnd"/>
            <w:r w:rsidRPr="00211FEC">
              <w:rPr>
                <w:sz w:val="20"/>
                <w:szCs w:val="20"/>
              </w:rPr>
              <w:t xml:space="preserve"> основных мероприятий </w:t>
            </w:r>
            <w:r>
              <w:rPr>
                <w:sz w:val="20"/>
                <w:szCs w:val="20"/>
              </w:rPr>
              <w:t>муниципальной</w:t>
            </w:r>
            <w:r w:rsidRPr="00211FEC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Связь с показателями </w:t>
            </w:r>
            <w:r>
              <w:rPr>
                <w:sz w:val="20"/>
                <w:szCs w:val="20"/>
              </w:rPr>
              <w:t>муниципальной</w:t>
            </w:r>
            <w:r w:rsidRPr="00211FEC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Шумерлинского района</w:t>
            </w:r>
            <w:r w:rsidRPr="00211FEC">
              <w:rPr>
                <w:sz w:val="20"/>
                <w:szCs w:val="20"/>
              </w:rPr>
              <w:t xml:space="preserve"> (</w:t>
            </w:r>
            <w:hyperlink r:id="rId15" w:anchor="sub_100000" w:history="1">
              <w:r w:rsidRPr="00211FEC">
                <w:rPr>
                  <w:rStyle w:val="af7"/>
                  <w:bCs/>
                  <w:sz w:val="20"/>
                  <w:szCs w:val="20"/>
                </w:rPr>
                <w:t>подпрограммы</w:t>
              </w:r>
            </w:hyperlink>
            <w:r w:rsidRPr="00211FEC">
              <w:rPr>
                <w:sz w:val="20"/>
                <w:szCs w:val="20"/>
              </w:rPr>
              <w:t>)</w:t>
            </w:r>
          </w:p>
        </w:tc>
      </w:tr>
      <w:tr w:rsidR="00E93F24" w:rsidRPr="00211FEC" w:rsidTr="00CA6480">
        <w:trPr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</w:tr>
    </w:tbl>
    <w:p w:rsidR="00E93F24" w:rsidRPr="00211FEC" w:rsidRDefault="00E93F24" w:rsidP="00E93F24">
      <w:pPr>
        <w:rPr>
          <w:sz w:val="2"/>
          <w:szCs w:val="2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5"/>
        <w:gridCol w:w="2099"/>
        <w:gridCol w:w="1841"/>
        <w:gridCol w:w="1136"/>
        <w:gridCol w:w="1147"/>
        <w:gridCol w:w="2549"/>
        <w:gridCol w:w="2043"/>
        <w:gridCol w:w="3448"/>
      </w:tblGrid>
      <w:tr w:rsidR="00E93F24" w:rsidRPr="00211FEC" w:rsidTr="00CA6480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F24" w:rsidRPr="00211FEC" w:rsidRDefault="00E93F24" w:rsidP="00CA6480">
            <w:pPr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8</w:t>
            </w:r>
          </w:p>
        </w:tc>
      </w:tr>
      <w:tr w:rsidR="00E93F24" w:rsidRPr="00211FEC" w:rsidTr="00CA6480">
        <w:trPr>
          <w:jc w:val="center"/>
        </w:trPr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widowControl w:val="0"/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Совершенствование взаимодействия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DB0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района,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по делам ГО и ЧС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молодежной политики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, органы местного самоуправления* </w:t>
            </w:r>
          </w:p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выявление предпосылок экстремистских и террористических проявлений, их предупреждение, сохранение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Шумерлинском районе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стабильности и правопорядка, повышение безопасности жизнедеятельности населения и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нарастание социальной напряженности в </w:t>
            </w:r>
            <w:r>
              <w:rPr>
                <w:sz w:val="20"/>
                <w:szCs w:val="20"/>
              </w:rPr>
              <w:t>Шумерлинском районе</w:t>
            </w:r>
            <w:r w:rsidRPr="00211FEC">
              <w:rPr>
                <w:sz w:val="20"/>
                <w:szCs w:val="20"/>
              </w:rPr>
              <w:t xml:space="preserve">,  рост количества </w:t>
            </w:r>
            <w:proofErr w:type="spellStart"/>
            <w:r w:rsidRPr="00211FEC">
              <w:rPr>
                <w:sz w:val="20"/>
                <w:szCs w:val="20"/>
              </w:rPr>
              <w:t>экстремистких</w:t>
            </w:r>
            <w:proofErr w:type="spellEnd"/>
            <w:r w:rsidRPr="00211FEC">
              <w:rPr>
                <w:sz w:val="20"/>
                <w:szCs w:val="20"/>
              </w:rPr>
              <w:t xml:space="preserve"> проявлений, снижение уровня безопасности населения  и территорий </w:t>
            </w:r>
            <w:r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оказывает влияние на показатель </w:t>
            </w:r>
          </w:p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«Удельный вес населения </w:t>
            </w:r>
            <w:r>
              <w:rPr>
                <w:sz w:val="20"/>
                <w:szCs w:val="20"/>
              </w:rPr>
              <w:t>Шумерлинского района</w:t>
            </w:r>
            <w:r w:rsidRPr="00211FEC">
              <w:rPr>
                <w:sz w:val="20"/>
                <w:szCs w:val="20"/>
              </w:rPr>
              <w:t>, систематически занимающегося физической культурой и спортом (в  процентах)»</w:t>
            </w:r>
          </w:p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</w:tr>
      <w:tr w:rsidR="00E93F24" w:rsidRPr="00211FEC" w:rsidTr="00CA6480">
        <w:trPr>
          <w:jc w:val="center"/>
        </w:trPr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widowControl w:val="0"/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Профилактическая работа по укреплению 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общественной стабильности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Шумерлинском районе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DB0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района,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по делам ГО и ЧС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молодежной политики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информационного обеспечения,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сельские поселения Шумерлинского района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возрастание количества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, негативно относящихся к экстремистским и 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террористическим проявлениям, 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lastRenderedPageBreak/>
              <w:t xml:space="preserve">нарастание социальной напряженности в </w:t>
            </w:r>
            <w:r>
              <w:rPr>
                <w:sz w:val="20"/>
                <w:szCs w:val="20"/>
              </w:rPr>
              <w:t>Шумерлинском районе</w:t>
            </w:r>
            <w:r w:rsidRPr="00211FEC">
              <w:rPr>
                <w:sz w:val="20"/>
                <w:szCs w:val="20"/>
              </w:rPr>
              <w:t xml:space="preserve">, увеличение </w:t>
            </w:r>
            <w:r w:rsidRPr="00211FEC">
              <w:rPr>
                <w:sz w:val="20"/>
                <w:szCs w:val="20"/>
              </w:rPr>
              <w:lastRenderedPageBreak/>
              <w:t xml:space="preserve">социальной базы для экстремистских и террористических организаций, снижение уровня безопасности населения и территорий </w:t>
            </w:r>
            <w:r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lastRenderedPageBreak/>
              <w:t xml:space="preserve">оказывает влияние на показатель   «Доля безработных граждан из числа молодежи в возрасте от 16 до 29 лет в общей численности безработных граждан, зарегистрированных в </w:t>
            </w:r>
            <w:r w:rsidRPr="00211FEC">
              <w:rPr>
                <w:sz w:val="20"/>
                <w:szCs w:val="20"/>
              </w:rPr>
              <w:lastRenderedPageBreak/>
              <w:t>органах службы занятости»</w:t>
            </w:r>
          </w:p>
        </w:tc>
      </w:tr>
      <w:tr w:rsidR="00E93F24" w:rsidRPr="00211FEC" w:rsidTr="00CA6480">
        <w:trPr>
          <w:jc w:val="center"/>
        </w:trPr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widowControl w:val="0"/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Образовательно-воспитательные, культурно-массовые и спортивные мероприятия.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администрация Шумерлинского района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по делам ГО и ЧС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образования, спорта и молодежной политики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информационного обеспечения,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сельские поселения Шумерлинского района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r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снижение уровня безопасности населения и территорий </w:t>
            </w:r>
            <w:r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влияние на показатели: «Удельный вес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, систематически занимающегося физической культурой и спортом; </w:t>
            </w:r>
          </w:p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«Охват учащихся общеобразовательных организаций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Шумерлинском районе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образованием»</w:t>
            </w:r>
          </w:p>
          <w:p w:rsidR="00E93F24" w:rsidRPr="00211FEC" w:rsidRDefault="00E93F24" w:rsidP="00CA6480">
            <w:pPr>
              <w:rPr>
                <w:sz w:val="20"/>
                <w:szCs w:val="20"/>
              </w:rPr>
            </w:pPr>
          </w:p>
        </w:tc>
      </w:tr>
      <w:tr w:rsidR="00E93F24" w:rsidRPr="00211FEC" w:rsidTr="00CA6480">
        <w:trPr>
          <w:jc w:val="center"/>
        </w:trPr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widowControl w:val="0"/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 по профилактике терроризма и экстремистской деятельности.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DB0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района,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 по делам ГО и ЧС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информационного обеспечения</w:t>
            </w: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сужение социальной базы экстремистских и террористических организаций, своевременное выявление и пресечение </w:t>
            </w:r>
          </w:p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экстремистских и террористических проявлений, минимизация их последствий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снижение уровня безопасности населения  и территорий </w:t>
            </w:r>
            <w:r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оказывает влияние на показатель «Охват учащихся общеобразовательных организаций в </w:t>
            </w:r>
            <w:r>
              <w:rPr>
                <w:sz w:val="20"/>
                <w:szCs w:val="20"/>
              </w:rPr>
              <w:t>Шумерлинском районе</w:t>
            </w:r>
            <w:r w:rsidRPr="00211FEC">
              <w:rPr>
                <w:sz w:val="20"/>
                <w:szCs w:val="20"/>
              </w:rPr>
              <w:t xml:space="preserve"> дополнительным образованием»</w:t>
            </w:r>
          </w:p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</w:p>
        </w:tc>
      </w:tr>
      <w:tr w:rsidR="00E93F24" w:rsidRPr="00211FEC" w:rsidTr="00CA6480">
        <w:trPr>
          <w:jc w:val="center"/>
        </w:trPr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widowControl w:val="0"/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5.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Основное мероприятие 5. </w:t>
            </w:r>
            <w:r w:rsidRPr="00211FEC">
              <w:rPr>
                <w:bCs/>
                <w:sz w:val="20"/>
                <w:szCs w:val="20"/>
              </w:rPr>
              <w:t xml:space="preserve">Мероприятия по </w:t>
            </w:r>
            <w:r w:rsidRPr="00211FEC">
              <w:rPr>
                <w:bCs/>
                <w:sz w:val="20"/>
                <w:szCs w:val="20"/>
              </w:rPr>
              <w:lastRenderedPageBreak/>
              <w:t>профилактике и соблюдению правопорядка на улице и в других общественных местах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Default="00E93F24" w:rsidP="00CA6480">
            <w:pPr>
              <w:widowControl w:val="0"/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lastRenderedPageBreak/>
              <w:t xml:space="preserve">ответственный исполнитель – </w:t>
            </w: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Шумерлинского района</w:t>
            </w:r>
            <w:r w:rsidRPr="00211FEC">
              <w:rPr>
                <w:sz w:val="20"/>
                <w:szCs w:val="20"/>
              </w:rPr>
              <w:t xml:space="preserve">, соисполнитель – </w:t>
            </w:r>
            <w:r>
              <w:rPr>
                <w:sz w:val="20"/>
                <w:szCs w:val="20"/>
              </w:rPr>
              <w:t>сектор по делам ГО и ЧС</w:t>
            </w:r>
            <w:r w:rsidRPr="00211FEC">
              <w:rPr>
                <w:sz w:val="20"/>
                <w:szCs w:val="20"/>
              </w:rPr>
              <w:t>,</w:t>
            </w:r>
          </w:p>
          <w:p w:rsidR="00E93F24" w:rsidRPr="00211FEC" w:rsidRDefault="00E93F24" w:rsidP="00CA6480">
            <w:pPr>
              <w:widowControl w:val="0"/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–</w:t>
            </w:r>
            <w:r w:rsidRPr="00211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</w:t>
            </w:r>
            <w:r w:rsidRPr="00211FEC">
              <w:rPr>
                <w:sz w:val="20"/>
                <w:szCs w:val="20"/>
              </w:rPr>
              <w:t>МВД</w:t>
            </w:r>
            <w:r>
              <w:rPr>
                <w:sz w:val="20"/>
                <w:szCs w:val="20"/>
              </w:rPr>
              <w:t xml:space="preserve"> России «Шумерлинский»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widowControl w:val="0"/>
              <w:ind w:left="-93" w:right="-39"/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widowControl w:val="0"/>
              <w:ind w:left="-37" w:right="-60"/>
              <w:jc w:val="center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31.12.2020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стабилизация оперативной обстановки;</w:t>
            </w:r>
          </w:p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снижение общественной </w:t>
            </w:r>
            <w:r w:rsidRPr="00211FEC">
              <w:rPr>
                <w:sz w:val="20"/>
                <w:szCs w:val="20"/>
              </w:rPr>
              <w:lastRenderedPageBreak/>
              <w:t>опасности преступных деяний за счет предупреждения совершения тяжких и особо тяжких преступлений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widowControl w:val="0"/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lastRenderedPageBreak/>
              <w:t>ухудшение качества жизни граждан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F24" w:rsidRPr="00211FEC" w:rsidRDefault="00E93F24" w:rsidP="00CA6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 xml:space="preserve">сокращение удельного веса преступлений, совершенных в жилом секторе, в общем количестве </w:t>
            </w:r>
            <w:r w:rsidRPr="00211FEC">
              <w:rPr>
                <w:sz w:val="20"/>
                <w:szCs w:val="20"/>
              </w:rPr>
              <w:lastRenderedPageBreak/>
              <w:t>преступных посягательств, с 32,4 до 28,5%;</w:t>
            </w:r>
          </w:p>
          <w:p w:rsidR="00E93F24" w:rsidRPr="00211FEC" w:rsidRDefault="00E93F24" w:rsidP="00CA6480">
            <w:pPr>
              <w:jc w:val="both"/>
              <w:rPr>
                <w:sz w:val="20"/>
                <w:szCs w:val="20"/>
              </w:rPr>
            </w:pPr>
            <w:r w:rsidRPr="00211FEC">
              <w:rPr>
                <w:sz w:val="20"/>
                <w:szCs w:val="20"/>
              </w:rPr>
              <w:t>увеличение уровня раскрытия преступлений, совершенных на улице, с 51,7 до 55,5%</w:t>
            </w:r>
          </w:p>
        </w:tc>
      </w:tr>
    </w:tbl>
    <w:p w:rsidR="00E93F24" w:rsidRPr="00211FEC" w:rsidRDefault="00E93F24" w:rsidP="00E93F24">
      <w:pPr>
        <w:jc w:val="both"/>
        <w:rPr>
          <w:sz w:val="22"/>
          <w:szCs w:val="22"/>
        </w:rPr>
      </w:pPr>
      <w:r w:rsidRPr="00211FEC">
        <w:rPr>
          <w:sz w:val="22"/>
          <w:szCs w:val="22"/>
        </w:rPr>
        <w:lastRenderedPageBreak/>
        <w:t xml:space="preserve">* Мероприятия, предусмотренные подпрограммой, реализуются по согласованию с исполнителем. </w:t>
      </w: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F7002F" w:rsidRDefault="00F7002F" w:rsidP="00E93F24">
      <w:pPr>
        <w:ind w:left="9600"/>
        <w:jc w:val="center"/>
        <w:rPr>
          <w:rStyle w:val="a4"/>
          <w:b w:val="0"/>
          <w:bCs/>
        </w:rPr>
      </w:pPr>
    </w:p>
    <w:p w:rsidR="00E93F24" w:rsidRPr="00F7002F" w:rsidRDefault="00E93F24" w:rsidP="00E93F24">
      <w:pPr>
        <w:ind w:left="9600"/>
        <w:jc w:val="center"/>
        <w:rPr>
          <w:b/>
        </w:rPr>
      </w:pPr>
      <w:r w:rsidRPr="00F7002F">
        <w:rPr>
          <w:rStyle w:val="a4"/>
          <w:b w:val="0"/>
          <w:color w:val="auto"/>
        </w:rPr>
        <w:lastRenderedPageBreak/>
        <w:t>Приложение № 3</w:t>
      </w:r>
    </w:p>
    <w:p w:rsidR="00E93F24" w:rsidRPr="00F7002F" w:rsidRDefault="00E93F24" w:rsidP="00E93F24">
      <w:pPr>
        <w:ind w:left="9360"/>
        <w:jc w:val="center"/>
        <w:rPr>
          <w:rStyle w:val="a4"/>
          <w:b w:val="0"/>
          <w:bCs/>
          <w:color w:val="auto"/>
        </w:rPr>
      </w:pPr>
      <w:r w:rsidRPr="00F7002F">
        <w:rPr>
          <w:rStyle w:val="a4"/>
          <w:b w:val="0"/>
          <w:color w:val="auto"/>
        </w:rPr>
        <w:t>к подпрограмме</w:t>
      </w:r>
      <w:r w:rsidRPr="00F7002F">
        <w:rPr>
          <w:rStyle w:val="a4"/>
          <w:color w:val="auto"/>
        </w:rPr>
        <w:t xml:space="preserve"> «</w:t>
      </w:r>
      <w:r w:rsidRPr="00F7002F">
        <w:t>Профилактика терроризма и экстремистской деятельности в Шумерлинском районе</w:t>
      </w:r>
      <w:r w:rsidRPr="00F7002F">
        <w:rPr>
          <w:rStyle w:val="a4"/>
          <w:color w:val="auto"/>
        </w:rPr>
        <w:t xml:space="preserve">» </w:t>
      </w:r>
      <w:r w:rsidRPr="00F7002F">
        <w:rPr>
          <w:rStyle w:val="a4"/>
          <w:b w:val="0"/>
          <w:color w:val="auto"/>
        </w:rPr>
        <w:t xml:space="preserve">муниципальной программы Шумерлинского района </w:t>
      </w:r>
      <w:r w:rsidRPr="00F7002F">
        <w:rPr>
          <w:b/>
        </w:rPr>
        <w:t>«</w:t>
      </w:r>
      <w:r w:rsidRPr="00F7002F">
        <w:rPr>
          <w:rStyle w:val="a4"/>
          <w:b w:val="0"/>
          <w:color w:val="auto"/>
        </w:rPr>
        <w:t>Повышение безопасности жизнедеятельности населения и территорий Шумерлинского района» на 2014-2020 годы</w:t>
      </w:r>
    </w:p>
    <w:p w:rsidR="00E93F24" w:rsidRPr="00F7002F" w:rsidRDefault="00E93F24" w:rsidP="00E93F24">
      <w:pPr>
        <w:pStyle w:val="1"/>
        <w:framePr w:wrap="auto" w:hAnchor="text" w:y="1"/>
      </w:pPr>
    </w:p>
    <w:p w:rsidR="00E93F24" w:rsidRPr="00F7002F" w:rsidRDefault="00E93F24" w:rsidP="00E93F24">
      <w:pPr>
        <w:pStyle w:val="1"/>
        <w:framePr w:wrap="auto" w:hAnchor="text" w:y="1"/>
      </w:pPr>
    </w:p>
    <w:p w:rsidR="00E93F24" w:rsidRPr="00F7002F" w:rsidRDefault="00E93F24" w:rsidP="00E93F24">
      <w:pPr>
        <w:pStyle w:val="1"/>
        <w:framePr w:wrap="auto" w:hAnchor="text" w:y="1441"/>
      </w:pPr>
    </w:p>
    <w:p w:rsidR="00E93F24" w:rsidRPr="00F7002F" w:rsidRDefault="00E93F24" w:rsidP="00E93F24">
      <w:pPr>
        <w:pStyle w:val="1"/>
        <w:framePr w:wrap="auto" w:hAnchor="text" w:y="1441"/>
      </w:pPr>
    </w:p>
    <w:p w:rsidR="00E93F24" w:rsidRPr="00F7002F" w:rsidRDefault="00E93F24" w:rsidP="00E93F24">
      <w:pPr>
        <w:tabs>
          <w:tab w:val="left" w:pos="12474"/>
          <w:tab w:val="left" w:pos="12758"/>
        </w:tabs>
        <w:ind w:right="2663"/>
        <w:jc w:val="center"/>
        <w:rPr>
          <w:b/>
        </w:rPr>
      </w:pPr>
    </w:p>
    <w:p w:rsidR="00E93F24" w:rsidRPr="00564999" w:rsidRDefault="00E93F24" w:rsidP="00E93F24">
      <w:pPr>
        <w:tabs>
          <w:tab w:val="left" w:pos="6300"/>
          <w:tab w:val="left" w:pos="12474"/>
          <w:tab w:val="left" w:pos="12758"/>
        </w:tabs>
        <w:ind w:right="2663"/>
        <w:jc w:val="center"/>
        <w:rPr>
          <w:b/>
        </w:rPr>
      </w:pPr>
      <w:r w:rsidRPr="00564999">
        <w:rPr>
          <w:b/>
        </w:rPr>
        <w:t>Сведения</w:t>
      </w:r>
    </w:p>
    <w:p w:rsidR="00E93F24" w:rsidRPr="00F7002F" w:rsidRDefault="00E93F24" w:rsidP="00E93F24">
      <w:pPr>
        <w:tabs>
          <w:tab w:val="left" w:pos="6300"/>
          <w:tab w:val="left" w:pos="12474"/>
          <w:tab w:val="left" w:pos="12758"/>
        </w:tabs>
        <w:ind w:right="2663"/>
        <w:jc w:val="center"/>
      </w:pPr>
      <w:r w:rsidRPr="00564999">
        <w:rPr>
          <w:b/>
        </w:rPr>
        <w:t xml:space="preserve">об основных мерах правового регулирования в сфере реализации подпрограммы «Профилактика терроризма и экстремистской деятельности в Шумерлинском районе»  муниципальной программы Шумерлинского района </w:t>
      </w:r>
      <w:r w:rsidRPr="00F7002F">
        <w:t>«</w:t>
      </w:r>
      <w:r w:rsidRPr="00F7002F">
        <w:rPr>
          <w:rStyle w:val="a4"/>
          <w:color w:val="auto"/>
        </w:rPr>
        <w:t>Повышение безопасности</w:t>
      </w:r>
      <w:r w:rsidRPr="00F7002F">
        <w:rPr>
          <w:bCs/>
        </w:rPr>
        <w:t xml:space="preserve"> </w:t>
      </w:r>
      <w:r w:rsidRPr="00F7002F">
        <w:rPr>
          <w:rStyle w:val="a4"/>
          <w:color w:val="auto"/>
        </w:rPr>
        <w:t>жизнедеятельности населения и территорий Шумерлинского района» на 2014-2020 годы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1"/>
        <w:gridCol w:w="4330"/>
        <w:gridCol w:w="6098"/>
        <w:gridCol w:w="2081"/>
        <w:gridCol w:w="1541"/>
      </w:tblGrid>
      <w:tr w:rsidR="00E93F24" w:rsidRPr="00211FEC" w:rsidTr="00CA6480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№ </w:t>
            </w:r>
            <w:proofErr w:type="spellStart"/>
            <w:proofErr w:type="gramStart"/>
            <w:r w:rsidRPr="00211F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1FEC">
              <w:rPr>
                <w:rFonts w:ascii="Times New Roman" w:hAnsi="Times New Roman" w:cs="Times New Roman"/>
              </w:rPr>
              <w:t>/</w:t>
            </w:r>
            <w:proofErr w:type="spellStart"/>
            <w:r w:rsidRPr="00211F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E93F24" w:rsidRPr="00211FEC" w:rsidTr="00CA6480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F24" w:rsidRPr="00211FEC" w:rsidRDefault="00E93F24" w:rsidP="00CA648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5</w:t>
            </w:r>
          </w:p>
        </w:tc>
      </w:tr>
      <w:tr w:rsidR="00E93F24" w:rsidRPr="00211FEC" w:rsidTr="00CA6480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депутатов Шумерлинского района</w:t>
            </w:r>
            <w:r w:rsidRPr="00211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 xml:space="preserve">о бюджете </w:t>
            </w:r>
            <w:r>
              <w:rPr>
                <w:rFonts w:ascii="Times New Roman" w:hAnsi="Times New Roman" w:cs="Times New Roman"/>
              </w:rPr>
              <w:t>Шумерлинского района</w:t>
            </w:r>
            <w:r w:rsidRPr="00211FEC">
              <w:rPr>
                <w:rFonts w:ascii="Times New Roman" w:hAnsi="Times New Roman" w:cs="Times New Roman"/>
              </w:rPr>
              <w:t xml:space="preserve"> на очередной финансовый год и плановый период, определяющий объемы ассигнований за счет средств бюджета </w:t>
            </w:r>
            <w:r>
              <w:rPr>
                <w:rFonts w:ascii="Times New Roman" w:hAnsi="Times New Roman" w:cs="Times New Roman"/>
              </w:rPr>
              <w:t>Шумерлинского района</w:t>
            </w:r>
            <w:r w:rsidRPr="00211FEC">
              <w:rPr>
                <w:rFonts w:ascii="Times New Roman" w:hAnsi="Times New Roman" w:cs="Times New Roman"/>
              </w:rPr>
              <w:t xml:space="preserve"> на финансирование подпрограммы </w:t>
            </w:r>
            <w:r w:rsidRPr="00E67DDC">
              <w:rPr>
                <w:rFonts w:ascii="Times New Roman" w:hAnsi="Times New Roman" w:cs="Times New Roman"/>
              </w:rPr>
              <w:t>«Профилактика терроризма и экстремистской деятельности в Шумерлинском районе</w:t>
            </w:r>
            <w:r w:rsidRPr="00E67DDC">
              <w:rPr>
                <w:rStyle w:val="a4"/>
                <w:rFonts w:ascii="Times New Roman" w:hAnsi="Times New Roman" w:cs="Times New Roman"/>
              </w:rPr>
              <w:t xml:space="preserve">» </w:t>
            </w:r>
            <w:r w:rsidRPr="00F7002F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 xml:space="preserve">муниципальной программы Шумерлинского района </w:t>
            </w:r>
            <w:r w:rsidRPr="00F7002F">
              <w:rPr>
                <w:rFonts w:ascii="Times New Roman" w:hAnsi="Times New Roman" w:cs="Times New Roman"/>
                <w:b/>
              </w:rPr>
              <w:t>«</w:t>
            </w:r>
            <w:r w:rsidRPr="00F7002F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Повышение безопасности жизнедеятельности населения и территорий Шумерлинского района» на 2014-2020 годы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Шумерлинского района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F24" w:rsidRPr="00211FEC" w:rsidRDefault="00E93F24" w:rsidP="00CA64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FEC">
              <w:rPr>
                <w:rFonts w:ascii="Times New Roman" w:hAnsi="Times New Roman" w:cs="Times New Roman"/>
              </w:rPr>
              <w:t>2014-2015 годы</w:t>
            </w:r>
          </w:p>
        </w:tc>
      </w:tr>
    </w:tbl>
    <w:p w:rsidR="00E93F24" w:rsidRPr="00211FEC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Pr="00211FEC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Pr="00211FEC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Pr="00211FEC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Pr="00211FEC" w:rsidRDefault="00E93F24" w:rsidP="00E93F24">
      <w:pPr>
        <w:rPr>
          <w:sz w:val="22"/>
          <w:szCs w:val="22"/>
        </w:rPr>
      </w:pPr>
    </w:p>
    <w:p w:rsidR="00E93F24" w:rsidRPr="00211FEC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Pr="002A7C52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Pr="00F7002F" w:rsidRDefault="00E93F24" w:rsidP="00E93F24">
      <w:pPr>
        <w:ind w:left="9600"/>
        <w:jc w:val="center"/>
        <w:rPr>
          <w:b/>
        </w:rPr>
      </w:pPr>
      <w:r w:rsidRPr="00F7002F">
        <w:rPr>
          <w:rStyle w:val="a4"/>
          <w:b w:val="0"/>
          <w:color w:val="auto"/>
        </w:rPr>
        <w:t>Приложение № 4</w:t>
      </w:r>
    </w:p>
    <w:p w:rsidR="00E93F24" w:rsidRPr="00F7002F" w:rsidRDefault="00E93F24" w:rsidP="00E93F24">
      <w:pPr>
        <w:ind w:left="9360"/>
        <w:jc w:val="center"/>
        <w:rPr>
          <w:rStyle w:val="a4"/>
          <w:b w:val="0"/>
          <w:bCs/>
          <w:color w:val="auto"/>
        </w:rPr>
      </w:pPr>
      <w:r w:rsidRPr="00F7002F">
        <w:rPr>
          <w:rStyle w:val="a4"/>
          <w:b w:val="0"/>
          <w:color w:val="auto"/>
        </w:rPr>
        <w:t>к подпрограмме</w:t>
      </w:r>
      <w:r w:rsidRPr="00F7002F">
        <w:rPr>
          <w:rStyle w:val="a4"/>
          <w:color w:val="auto"/>
        </w:rPr>
        <w:t xml:space="preserve"> «</w:t>
      </w:r>
      <w:r w:rsidRPr="00F7002F">
        <w:t>Профилактика терроризма и экстремистской деятельности в Шумерлинском районе»</w:t>
      </w:r>
      <w:r w:rsidRPr="00F7002F">
        <w:rPr>
          <w:rStyle w:val="a4"/>
          <w:color w:val="auto"/>
        </w:rPr>
        <w:t xml:space="preserve">  </w:t>
      </w:r>
      <w:r w:rsidRPr="00F7002F">
        <w:rPr>
          <w:rStyle w:val="a4"/>
          <w:b w:val="0"/>
          <w:color w:val="auto"/>
        </w:rPr>
        <w:t xml:space="preserve">муниципальной программы Шумерлинского района </w:t>
      </w:r>
      <w:r w:rsidRPr="00F7002F">
        <w:rPr>
          <w:b/>
        </w:rPr>
        <w:t>«</w:t>
      </w:r>
      <w:r w:rsidRPr="00F7002F">
        <w:rPr>
          <w:rStyle w:val="a4"/>
          <w:b w:val="0"/>
          <w:color w:val="auto"/>
        </w:rPr>
        <w:t>Повышение безопасности жизнедеятельности населения и территорий Шумерлинского района» на 2012-2020 годы</w:t>
      </w:r>
    </w:p>
    <w:p w:rsidR="00E93F24" w:rsidRPr="002A7C52" w:rsidRDefault="00E93F24" w:rsidP="00E93F24">
      <w:pPr>
        <w:ind w:firstLine="720"/>
        <w:jc w:val="both"/>
        <w:rPr>
          <w:b/>
        </w:rPr>
      </w:pPr>
    </w:p>
    <w:p w:rsidR="00E93F24" w:rsidRPr="000F5722" w:rsidRDefault="00E93F24" w:rsidP="00E93F24">
      <w:pPr>
        <w:ind w:firstLine="540"/>
        <w:rPr>
          <w:b/>
        </w:rPr>
      </w:pPr>
    </w:p>
    <w:p w:rsidR="00E93F24" w:rsidRPr="000F5722" w:rsidRDefault="00E93F24" w:rsidP="00E93F24">
      <w:pPr>
        <w:jc w:val="center"/>
        <w:rPr>
          <w:b/>
        </w:rPr>
      </w:pPr>
      <w:bookmarkStart w:id="13" w:name="Par1578"/>
      <w:bookmarkEnd w:id="13"/>
      <w:r w:rsidRPr="000F5722">
        <w:rPr>
          <w:b/>
        </w:rPr>
        <w:t>РЕСУРСНОЕ ОБЕСПЕЧЕНИЕ</w:t>
      </w:r>
    </w:p>
    <w:p w:rsidR="00E93F24" w:rsidRPr="00F7002F" w:rsidRDefault="00E93F24" w:rsidP="00E93F24">
      <w:pPr>
        <w:jc w:val="center"/>
        <w:rPr>
          <w:b/>
        </w:rPr>
      </w:pPr>
      <w:r w:rsidRPr="000F5722">
        <w:rPr>
          <w:b/>
        </w:rPr>
        <w:t xml:space="preserve">реализации подпрограммы «Профилактика терроризма и экстремистской деятельности в Шумерлинском районе»  муниципальной программы Шумерлинского района </w:t>
      </w:r>
      <w:r w:rsidRPr="00F7002F">
        <w:rPr>
          <w:b/>
        </w:rPr>
        <w:t>«</w:t>
      </w:r>
      <w:r w:rsidRPr="00F7002F">
        <w:rPr>
          <w:rStyle w:val="a4"/>
          <w:color w:val="auto"/>
        </w:rPr>
        <w:t>Повышение безопасности жизнедеятельности населения</w:t>
      </w:r>
      <w:r w:rsidRPr="00F7002F">
        <w:rPr>
          <w:bCs/>
        </w:rPr>
        <w:t xml:space="preserve"> </w:t>
      </w:r>
      <w:r w:rsidRPr="00F7002F">
        <w:rPr>
          <w:rStyle w:val="a4"/>
          <w:color w:val="auto"/>
        </w:rPr>
        <w:t>и территорий Шумерлинского района»</w:t>
      </w:r>
      <w:r w:rsidRPr="00F7002F">
        <w:rPr>
          <w:b/>
          <w:bCs/>
        </w:rPr>
        <w:t xml:space="preserve"> </w:t>
      </w:r>
      <w:r w:rsidRPr="00F7002F">
        <w:rPr>
          <w:rStyle w:val="a4"/>
          <w:color w:val="auto"/>
        </w:rPr>
        <w:t xml:space="preserve">на 2014-2020 годы </w:t>
      </w:r>
      <w:r w:rsidRPr="00F7002F">
        <w:t>за</w:t>
      </w:r>
      <w:r w:rsidRPr="00F7002F">
        <w:rPr>
          <w:b/>
        </w:rPr>
        <w:t xml:space="preserve"> счет всех источников финансирования</w:t>
      </w:r>
    </w:p>
    <w:p w:rsidR="00E93F24" w:rsidRPr="000F5722" w:rsidRDefault="00E93F24" w:rsidP="00E93F24">
      <w:pPr>
        <w:rPr>
          <w:b/>
        </w:rPr>
      </w:pPr>
    </w:p>
    <w:tbl>
      <w:tblPr>
        <w:tblW w:w="15594" w:type="dxa"/>
        <w:jc w:val="center"/>
        <w:tblLayout w:type="fixed"/>
        <w:tblLook w:val="04A0"/>
      </w:tblPr>
      <w:tblGrid>
        <w:gridCol w:w="903"/>
        <w:gridCol w:w="1978"/>
        <w:gridCol w:w="1742"/>
        <w:gridCol w:w="992"/>
        <w:gridCol w:w="567"/>
        <w:gridCol w:w="913"/>
        <w:gridCol w:w="788"/>
        <w:gridCol w:w="1291"/>
        <w:gridCol w:w="950"/>
        <w:gridCol w:w="900"/>
        <w:gridCol w:w="900"/>
        <w:gridCol w:w="900"/>
        <w:gridCol w:w="970"/>
        <w:gridCol w:w="900"/>
        <w:gridCol w:w="900"/>
      </w:tblGrid>
      <w:tr w:rsidR="00E93F24" w:rsidRPr="00211FEC" w:rsidTr="00CA6480">
        <w:trPr>
          <w:tblHeader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Статус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211FEC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>Шумерлинского района</w:t>
            </w:r>
            <w:r w:rsidRPr="00211FEC">
              <w:rPr>
                <w:sz w:val="16"/>
                <w:szCs w:val="16"/>
              </w:rPr>
              <w:t xml:space="preserve"> (подпрограммы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211FEC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>Шумерлинского района</w:t>
            </w:r>
            <w:r w:rsidRPr="00211FEC">
              <w:rPr>
                <w:sz w:val="16"/>
                <w:szCs w:val="16"/>
              </w:rPr>
              <w:t>), основного мероприятия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Ответственный</w:t>
            </w:r>
          </w:p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 исполнитель, </w:t>
            </w:r>
          </w:p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соисполнители, </w:t>
            </w:r>
            <w:r w:rsidRPr="00211FEC">
              <w:rPr>
                <w:sz w:val="16"/>
                <w:szCs w:val="16"/>
              </w:rPr>
              <w:br/>
              <w:t xml:space="preserve">участник </w:t>
            </w:r>
            <w:r>
              <w:rPr>
                <w:sz w:val="16"/>
                <w:szCs w:val="16"/>
              </w:rPr>
              <w:t>Муниципальной</w:t>
            </w:r>
            <w:r w:rsidRPr="00211FEC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E93F24" w:rsidRPr="00211FEC" w:rsidTr="00CA6480">
        <w:trPr>
          <w:tblHeader/>
          <w:jc w:val="center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2020</w:t>
            </w:r>
          </w:p>
        </w:tc>
      </w:tr>
    </w:tbl>
    <w:p w:rsidR="00E93F24" w:rsidRPr="00211FEC" w:rsidRDefault="00E93F24" w:rsidP="00E93F24">
      <w:pPr>
        <w:rPr>
          <w:sz w:val="2"/>
          <w:szCs w:val="2"/>
        </w:rPr>
      </w:pPr>
    </w:p>
    <w:tbl>
      <w:tblPr>
        <w:tblW w:w="15594" w:type="dxa"/>
        <w:jc w:val="center"/>
        <w:tblLayout w:type="fixed"/>
        <w:tblLook w:val="04A0"/>
      </w:tblPr>
      <w:tblGrid>
        <w:gridCol w:w="903"/>
        <w:gridCol w:w="1978"/>
        <w:gridCol w:w="1742"/>
        <w:gridCol w:w="992"/>
        <w:gridCol w:w="567"/>
        <w:gridCol w:w="913"/>
        <w:gridCol w:w="788"/>
        <w:gridCol w:w="1291"/>
        <w:gridCol w:w="950"/>
        <w:gridCol w:w="900"/>
        <w:gridCol w:w="900"/>
        <w:gridCol w:w="900"/>
        <w:gridCol w:w="970"/>
        <w:gridCol w:w="900"/>
        <w:gridCol w:w="900"/>
      </w:tblGrid>
      <w:tr w:rsidR="00E93F24" w:rsidRPr="00211FEC" w:rsidTr="00CA6480">
        <w:trPr>
          <w:tblHeader/>
          <w:jc w:val="center"/>
        </w:trPr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15</w:t>
            </w:r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b/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>Подпрограмма</w:t>
            </w:r>
          </w:p>
          <w:p w:rsidR="00E93F24" w:rsidRPr="00211FEC" w:rsidRDefault="00E93F24" w:rsidP="00CA648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b/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r>
              <w:rPr>
                <w:b/>
                <w:sz w:val="16"/>
                <w:szCs w:val="16"/>
              </w:rPr>
              <w:t>Шумерлинском районе</w:t>
            </w:r>
            <w:r w:rsidRPr="00211FEC">
              <w:rPr>
                <w:b/>
                <w:sz w:val="16"/>
                <w:szCs w:val="16"/>
              </w:rPr>
              <w:t xml:space="preserve">» 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администрация Шумерлинского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11FE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211FEC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211FEC">
              <w:rPr>
                <w:bCs/>
                <w:sz w:val="16"/>
                <w:szCs w:val="16"/>
              </w:rPr>
              <w:t>00,0</w:t>
            </w:r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vMerge/>
            <w:tcBorders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соисполнители </w:t>
            </w:r>
          </w:p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подпрограммы: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</w:tr>
      <w:tr w:rsidR="00E93F24" w:rsidRPr="00211FEC" w:rsidTr="00CA6480">
        <w:trPr>
          <w:trHeight w:val="70"/>
          <w:jc w:val="center"/>
        </w:trPr>
        <w:tc>
          <w:tcPr>
            <w:tcW w:w="903" w:type="dxa"/>
            <w:vMerge/>
            <w:tcBorders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vMerge/>
            <w:tcBorders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образования, спорта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0309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Ц811003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Cs/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Шумерлинского района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211FEC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211FEC">
              <w:rPr>
                <w:bCs/>
                <w:sz w:val="16"/>
                <w:szCs w:val="16"/>
              </w:rPr>
              <w:t>00,0</w:t>
            </w:r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Основное мероприя</w:t>
            </w:r>
            <w:r w:rsidRPr="00211FEC">
              <w:rPr>
                <w:sz w:val="16"/>
                <w:szCs w:val="16"/>
              </w:rPr>
              <w:lastRenderedPageBreak/>
              <w:t>тие 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lastRenderedPageBreak/>
              <w:t xml:space="preserve">Совершенствование взаимодействия органов </w:t>
            </w:r>
            <w:r w:rsidRPr="00211FEC">
              <w:rPr>
                <w:sz w:val="16"/>
                <w:szCs w:val="16"/>
              </w:rPr>
              <w:lastRenderedPageBreak/>
              <w:t xml:space="preserve">исполнительной власти </w:t>
            </w:r>
            <w:r>
              <w:rPr>
                <w:sz w:val="16"/>
                <w:szCs w:val="16"/>
              </w:rPr>
              <w:t>Шумерлинского района</w:t>
            </w:r>
            <w:r w:rsidRPr="00211FEC">
              <w:rPr>
                <w:sz w:val="16"/>
                <w:szCs w:val="16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lastRenderedPageBreak/>
              <w:t xml:space="preserve">ответственный исполнитель - </w:t>
            </w:r>
            <w:r>
              <w:rPr>
                <w:sz w:val="16"/>
                <w:szCs w:val="16"/>
              </w:rPr>
              <w:lastRenderedPageBreak/>
              <w:t>администрация Шумерлинского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Профилактическая работа по укреплению общественной стабильности в </w:t>
            </w:r>
            <w:r>
              <w:rPr>
                <w:sz w:val="16"/>
                <w:szCs w:val="16"/>
              </w:rPr>
              <w:t>Шумерлинском районе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администрация Шумерлинского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Основное мероприятие 3</w:t>
            </w:r>
          </w:p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ответственный исполнитель - </w:t>
            </w:r>
            <w:r>
              <w:rPr>
                <w:sz w:val="16"/>
                <w:szCs w:val="16"/>
              </w:rPr>
              <w:t>администрация Шумерлинского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vMerge/>
            <w:tcBorders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bCs/>
                <w:sz w:val="16"/>
                <w:szCs w:val="16"/>
              </w:rPr>
              <w:t xml:space="preserve">соисполнитель мероприятия </w:t>
            </w:r>
            <w:r>
              <w:rPr>
                <w:bCs/>
                <w:sz w:val="16"/>
                <w:szCs w:val="16"/>
              </w:rPr>
              <w:t>–</w:t>
            </w:r>
            <w:r w:rsidRPr="00211FE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Шумерлинского района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ответственный исполнитель – </w:t>
            </w:r>
            <w:r>
              <w:rPr>
                <w:sz w:val="16"/>
                <w:szCs w:val="16"/>
              </w:rPr>
              <w:t>администрация Шумерлинского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proofErr w:type="spellStart"/>
            <w:r w:rsidRPr="00211FEC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11FEC"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E93F24" w:rsidRPr="00211FEC" w:rsidTr="00CA6480">
        <w:trPr>
          <w:jc w:val="center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>Обеспечение правопорядка на улице и в других общественных местах</w:t>
            </w:r>
          </w:p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both"/>
              <w:rPr>
                <w:sz w:val="16"/>
                <w:szCs w:val="16"/>
              </w:rPr>
            </w:pPr>
            <w:r w:rsidRPr="00211FEC">
              <w:rPr>
                <w:bCs/>
                <w:sz w:val="16"/>
                <w:szCs w:val="16"/>
              </w:rPr>
              <w:t xml:space="preserve">соисполнитель мероприятия </w:t>
            </w:r>
            <w:r>
              <w:rPr>
                <w:bCs/>
                <w:sz w:val="16"/>
                <w:szCs w:val="16"/>
              </w:rPr>
              <w:t>–</w:t>
            </w:r>
            <w:r w:rsidRPr="00211FE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>Ц811003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 w:rsidRPr="00211FE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bCs/>
                <w:sz w:val="16"/>
                <w:szCs w:val="16"/>
              </w:rPr>
            </w:pPr>
            <w:r w:rsidRPr="00211FE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Шумерлинского района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F24" w:rsidRPr="00211FEC" w:rsidRDefault="00E93F24" w:rsidP="00CA648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211FEC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93F24" w:rsidRPr="00211FEC" w:rsidRDefault="00E93F24" w:rsidP="00CA648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211FEC">
              <w:rPr>
                <w:bCs/>
                <w:sz w:val="16"/>
                <w:szCs w:val="16"/>
              </w:rPr>
              <w:t>00,0</w:t>
            </w:r>
          </w:p>
        </w:tc>
      </w:tr>
    </w:tbl>
    <w:p w:rsidR="00E93F24" w:rsidRPr="00211FEC" w:rsidRDefault="00E93F24" w:rsidP="00E93F24">
      <w:pPr>
        <w:rPr>
          <w:sz w:val="22"/>
          <w:szCs w:val="22"/>
        </w:rPr>
      </w:pPr>
    </w:p>
    <w:p w:rsidR="00E93F24" w:rsidRPr="00211FEC" w:rsidRDefault="00E93F24" w:rsidP="00E93F24">
      <w:pPr>
        <w:ind w:left="9600"/>
        <w:jc w:val="center"/>
        <w:rPr>
          <w:rStyle w:val="a4"/>
          <w:b w:val="0"/>
          <w:bCs/>
        </w:rPr>
      </w:pPr>
    </w:p>
    <w:p w:rsidR="00E93F24" w:rsidRPr="00211FEC" w:rsidRDefault="00E93F24" w:rsidP="00E93F24">
      <w:pPr>
        <w:jc w:val="center"/>
        <w:rPr>
          <w:b/>
        </w:rPr>
      </w:pPr>
      <w:r w:rsidRPr="00211FEC">
        <w:rPr>
          <w:b/>
        </w:rPr>
        <w:t>________________</w:t>
      </w:r>
    </w:p>
    <w:p w:rsidR="00E93F24" w:rsidRPr="004A69CD" w:rsidRDefault="00E93F24" w:rsidP="00E93F24">
      <w:pPr>
        <w:tabs>
          <w:tab w:val="left" w:pos="3075"/>
        </w:tabs>
      </w:pPr>
    </w:p>
    <w:p w:rsidR="00D95658" w:rsidRDefault="00D95658" w:rsidP="00BC4042">
      <w:pPr>
        <w:jc w:val="both"/>
        <w:rPr>
          <w:sz w:val="26"/>
          <w:szCs w:val="26"/>
        </w:rPr>
      </w:pPr>
    </w:p>
    <w:sectPr w:rsidR="00D95658" w:rsidSect="00F7002F">
      <w:pgSz w:w="16838" w:h="11906" w:orient="landscape"/>
      <w:pgMar w:top="142" w:right="1134" w:bottom="125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2F" w:rsidRDefault="00F7002F" w:rsidP="006D10D2">
      <w:r>
        <w:separator/>
      </w:r>
    </w:p>
  </w:endnote>
  <w:endnote w:type="continuationSeparator" w:id="0">
    <w:p w:rsidR="00F7002F" w:rsidRDefault="00F7002F" w:rsidP="006D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2F" w:rsidRDefault="00F7002F" w:rsidP="006D10D2">
      <w:r>
        <w:separator/>
      </w:r>
    </w:p>
  </w:footnote>
  <w:footnote w:type="continuationSeparator" w:id="0">
    <w:p w:rsidR="00F7002F" w:rsidRDefault="00F7002F" w:rsidP="006D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2F" w:rsidRDefault="00F7002F">
    <w:pPr>
      <w:pStyle w:val="ad"/>
      <w:framePr w:wrap="around" w:vAnchor="text" w:hAnchor="margin" w:xAlign="center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end"/>
    </w:r>
  </w:p>
  <w:p w:rsidR="00F7002F" w:rsidRDefault="00F700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E82305"/>
    <w:multiLevelType w:val="hybridMultilevel"/>
    <w:tmpl w:val="CFA8D7CE"/>
    <w:lvl w:ilvl="0" w:tplc="FFFFFFFF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4C36EBC"/>
    <w:multiLevelType w:val="hybridMultilevel"/>
    <w:tmpl w:val="174299B2"/>
    <w:lvl w:ilvl="0" w:tplc="CEAC1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AC4EF5"/>
    <w:multiLevelType w:val="hybridMultilevel"/>
    <w:tmpl w:val="16200944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4A3779"/>
    <w:multiLevelType w:val="singleLevel"/>
    <w:tmpl w:val="AF70CA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87C069B"/>
    <w:multiLevelType w:val="singleLevel"/>
    <w:tmpl w:val="32649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814562"/>
    <w:multiLevelType w:val="hybridMultilevel"/>
    <w:tmpl w:val="908A89AE"/>
    <w:lvl w:ilvl="0" w:tplc="FFFFFFFF">
      <w:start w:val="2"/>
      <w:numFmt w:val="decimal"/>
      <w:lvlText w:val="%1.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1">
    <w:nsid w:val="19533F84"/>
    <w:multiLevelType w:val="hybridMultilevel"/>
    <w:tmpl w:val="2B14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60BEB"/>
    <w:multiLevelType w:val="hybridMultilevel"/>
    <w:tmpl w:val="AE80065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D96A49"/>
    <w:multiLevelType w:val="singleLevel"/>
    <w:tmpl w:val="61D007E4"/>
    <w:lvl w:ilvl="0">
      <w:start w:val="3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7FE0443"/>
    <w:multiLevelType w:val="hybridMultilevel"/>
    <w:tmpl w:val="26784D98"/>
    <w:lvl w:ilvl="0" w:tplc="FFFFFFFF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3D6A27"/>
    <w:multiLevelType w:val="singleLevel"/>
    <w:tmpl w:val="6AD84E1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8">
    <w:nsid w:val="34F02A6A"/>
    <w:multiLevelType w:val="hybridMultilevel"/>
    <w:tmpl w:val="D5D60F0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369F1F2F"/>
    <w:multiLevelType w:val="hybridMultilevel"/>
    <w:tmpl w:val="0DC207DA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391D3F86"/>
    <w:multiLevelType w:val="hybridMultilevel"/>
    <w:tmpl w:val="4D9E191A"/>
    <w:lvl w:ilvl="0" w:tplc="AF6C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67507"/>
    <w:multiLevelType w:val="singleLevel"/>
    <w:tmpl w:val="BDDE96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382173B"/>
    <w:multiLevelType w:val="hybridMultilevel"/>
    <w:tmpl w:val="644E76C0"/>
    <w:lvl w:ilvl="0" w:tplc="F6A60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5896C7F"/>
    <w:multiLevelType w:val="multilevel"/>
    <w:tmpl w:val="3EA0F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24">
    <w:nsid w:val="4715302B"/>
    <w:multiLevelType w:val="singleLevel"/>
    <w:tmpl w:val="1B282688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41D4A"/>
    <w:multiLevelType w:val="hybridMultilevel"/>
    <w:tmpl w:val="78BEA9A0"/>
    <w:lvl w:ilvl="0" w:tplc="819E2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83C3B"/>
    <w:multiLevelType w:val="singleLevel"/>
    <w:tmpl w:val="D2D27B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7F631D3"/>
    <w:multiLevelType w:val="singleLevel"/>
    <w:tmpl w:val="64D00BE4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</w:abstractNum>
  <w:abstractNum w:abstractNumId="29">
    <w:nsid w:val="5C3F390C"/>
    <w:multiLevelType w:val="hybridMultilevel"/>
    <w:tmpl w:val="C012F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DD4207"/>
    <w:multiLevelType w:val="hybridMultilevel"/>
    <w:tmpl w:val="6F9A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5B6503"/>
    <w:multiLevelType w:val="hybridMultilevel"/>
    <w:tmpl w:val="0FFEF6EC"/>
    <w:lvl w:ilvl="0" w:tplc="844CFD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B49BC"/>
    <w:multiLevelType w:val="hybridMultilevel"/>
    <w:tmpl w:val="B53C7270"/>
    <w:lvl w:ilvl="0" w:tplc="4EF0DC5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0A705F"/>
    <w:multiLevelType w:val="singleLevel"/>
    <w:tmpl w:val="6374F4F8"/>
    <w:lvl w:ilvl="0">
      <w:start w:val="2"/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hAnsi="Times New Roman" w:hint="default"/>
      </w:rPr>
    </w:lvl>
  </w:abstractNum>
  <w:abstractNum w:abstractNumId="36">
    <w:nsid w:val="7F36113C"/>
    <w:multiLevelType w:val="hybridMultilevel"/>
    <w:tmpl w:val="B574CA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18"/>
  </w:num>
  <w:num w:numId="5">
    <w:abstractNumId w:val="7"/>
  </w:num>
  <w:num w:numId="6">
    <w:abstractNumId w:val="35"/>
  </w:num>
  <w:num w:numId="7">
    <w:abstractNumId w:val="19"/>
  </w:num>
  <w:num w:numId="8">
    <w:abstractNumId w:val="15"/>
  </w:num>
  <w:num w:numId="9">
    <w:abstractNumId w:val="10"/>
  </w:num>
  <w:num w:numId="10">
    <w:abstractNumId w:val="29"/>
  </w:num>
  <w:num w:numId="11">
    <w:abstractNumId w:val="4"/>
  </w:num>
  <w:num w:numId="12">
    <w:abstractNumId w:val="21"/>
  </w:num>
  <w:num w:numId="13">
    <w:abstractNumId w:val="8"/>
  </w:num>
  <w:num w:numId="14">
    <w:abstractNumId w:val="17"/>
  </w:num>
  <w:num w:numId="15">
    <w:abstractNumId w:val="24"/>
  </w:num>
  <w:num w:numId="16">
    <w:abstractNumId w:val="28"/>
  </w:num>
  <w:num w:numId="17">
    <w:abstractNumId w:val="33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2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26"/>
  </w:num>
  <w:num w:numId="28">
    <w:abstractNumId w:val="11"/>
  </w:num>
  <w:num w:numId="29">
    <w:abstractNumId w:val="3"/>
  </w:num>
  <w:num w:numId="30">
    <w:abstractNumId w:val="20"/>
  </w:num>
  <w:num w:numId="31">
    <w:abstractNumId w:val="22"/>
  </w:num>
  <w:num w:numId="32">
    <w:abstractNumId w:val="13"/>
  </w:num>
  <w:num w:numId="33">
    <w:abstractNumId w:val="30"/>
  </w:num>
  <w:num w:numId="34">
    <w:abstractNumId w:val="34"/>
  </w:num>
  <w:num w:numId="35">
    <w:abstractNumId w:val="25"/>
  </w:num>
  <w:num w:numId="36">
    <w:abstractNumId w:val="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3AD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AFE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3A1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445C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53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3F0E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5C1F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38A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0D2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3EF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27F9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07A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8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480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045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0A9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0D84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658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3F24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3831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02F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5CCF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3F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E93F24"/>
    <w:pPr>
      <w:keepNext/>
      <w:ind w:left="1440" w:firstLine="72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93F24"/>
    <w:pPr>
      <w:keepNext/>
      <w:jc w:val="center"/>
      <w:outlineLvl w:val="4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qFormat/>
    <w:locked/>
    <w:rsid w:val="00E93F24"/>
    <w:pPr>
      <w:keepNext/>
      <w:widowControl w:val="0"/>
      <w:ind w:firstLine="709"/>
      <w:jc w:val="center"/>
      <w:outlineLvl w:val="8"/>
    </w:pPr>
    <w:rPr>
      <w:b/>
      <w:bCs/>
      <w:snapToGrid w:val="0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3F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nhideWhenUsed/>
    <w:rsid w:val="00E93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3F24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93F24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E93F24"/>
    <w:rPr>
      <w:rFonts w:ascii="Arial" w:eastAsia="Times New Roman" w:hAnsi="Arial" w:cs="Arial"/>
      <w:sz w:val="28"/>
      <w:szCs w:val="24"/>
    </w:rPr>
  </w:style>
  <w:style w:type="character" w:customStyle="1" w:styleId="90">
    <w:name w:val="Заголовок 9 Знак"/>
    <w:basedOn w:val="a0"/>
    <w:link w:val="9"/>
    <w:rsid w:val="00E93F24"/>
    <w:rPr>
      <w:rFonts w:ascii="Times New Roman" w:eastAsia="Times New Roman" w:hAnsi="Times New Roman"/>
      <w:b/>
      <w:bCs/>
      <w:snapToGrid w:val="0"/>
      <w:color w:val="000000"/>
      <w:sz w:val="26"/>
      <w:szCs w:val="20"/>
    </w:rPr>
  </w:style>
  <w:style w:type="paragraph" w:customStyle="1" w:styleId="11">
    <w:name w:val="Знак Знак1 Знак"/>
    <w:basedOn w:val="a"/>
    <w:rsid w:val="00E93F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lock Text"/>
    <w:basedOn w:val="a"/>
    <w:rsid w:val="00E93F24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paragraph" w:styleId="23">
    <w:name w:val="Body Text Indent 2"/>
    <w:basedOn w:val="a"/>
    <w:link w:val="24"/>
    <w:rsid w:val="00E93F24"/>
    <w:pPr>
      <w:suppressAutoHyphens/>
      <w:autoSpaceDE w:val="0"/>
      <w:autoSpaceDN w:val="0"/>
      <w:adjustRightInd w:val="0"/>
      <w:ind w:firstLine="7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E93F24"/>
    <w:rPr>
      <w:rFonts w:ascii="Times New Roman" w:eastAsia="Times New Roman" w:hAnsi="Times New Roman"/>
      <w:sz w:val="26"/>
      <w:szCs w:val="24"/>
    </w:rPr>
  </w:style>
  <w:style w:type="paragraph" w:styleId="ad">
    <w:name w:val="header"/>
    <w:basedOn w:val="a"/>
    <w:link w:val="ae"/>
    <w:rsid w:val="00E93F2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E93F24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E93F24"/>
  </w:style>
  <w:style w:type="paragraph" w:styleId="af0">
    <w:name w:val="caption"/>
    <w:basedOn w:val="a"/>
    <w:next w:val="a"/>
    <w:qFormat/>
    <w:locked/>
    <w:rsid w:val="00E93F24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f1">
    <w:name w:val="Plain Text"/>
    <w:basedOn w:val="a"/>
    <w:link w:val="af2"/>
    <w:rsid w:val="00E93F24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93F24"/>
    <w:rPr>
      <w:rFonts w:ascii="Courier New" w:eastAsia="Times New Roman" w:hAnsi="Courier New"/>
      <w:sz w:val="20"/>
      <w:szCs w:val="20"/>
    </w:rPr>
  </w:style>
  <w:style w:type="paragraph" w:customStyle="1" w:styleId="Noparagraphstyle">
    <w:name w:val="[No paragraph style]"/>
    <w:rsid w:val="00E93F24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E93F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3F2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93F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93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rsid w:val="00E93F24"/>
    <w:pPr>
      <w:spacing w:before="100" w:beforeAutospacing="1" w:after="100" w:afterAutospacing="1"/>
    </w:pPr>
  </w:style>
  <w:style w:type="character" w:styleId="af6">
    <w:name w:val="Strong"/>
    <w:basedOn w:val="a0"/>
    <w:qFormat/>
    <w:locked/>
    <w:rsid w:val="00E93F24"/>
    <w:rPr>
      <w:b/>
      <w:bCs/>
    </w:rPr>
  </w:style>
  <w:style w:type="character" w:customStyle="1" w:styleId="12">
    <w:name w:val="Заголовок №1_"/>
    <w:basedOn w:val="a0"/>
    <w:link w:val="13"/>
    <w:rsid w:val="00E93F24"/>
    <w:rPr>
      <w:rFonts w:ascii="Arial" w:hAnsi="Arial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E93F24"/>
    <w:pPr>
      <w:shd w:val="clear" w:color="auto" w:fill="FFFFFF"/>
      <w:spacing w:before="240" w:line="240" w:lineRule="atLeast"/>
      <w:jc w:val="center"/>
      <w:outlineLvl w:val="0"/>
    </w:pPr>
    <w:rPr>
      <w:rFonts w:ascii="Arial" w:eastAsia="Calibri" w:hAnsi="Arial"/>
    </w:rPr>
  </w:style>
  <w:style w:type="character" w:customStyle="1" w:styleId="3pt">
    <w:name w:val="Основной текст + Интервал 3 pt"/>
    <w:basedOn w:val="a0"/>
    <w:rsid w:val="00E93F24"/>
    <w:rPr>
      <w:spacing w:val="60"/>
      <w:sz w:val="22"/>
      <w:szCs w:val="22"/>
      <w:lang w:bidi="ar-SA"/>
    </w:rPr>
  </w:style>
  <w:style w:type="character" w:customStyle="1" w:styleId="11pt">
    <w:name w:val="Заголовок №1 + Интервал 1 pt"/>
    <w:basedOn w:val="12"/>
    <w:rsid w:val="00E93F24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Impact">
    <w:name w:val="Основной текст + Impact"/>
    <w:aliases w:val="9 pt,Курсив,Интервал 0 pt"/>
    <w:basedOn w:val="a0"/>
    <w:rsid w:val="00E93F24"/>
    <w:rPr>
      <w:rFonts w:ascii="Impact" w:hAnsi="Impact" w:cs="Impact"/>
      <w:i/>
      <w:iCs/>
      <w:spacing w:val="-10"/>
      <w:sz w:val="18"/>
      <w:szCs w:val="18"/>
      <w:lang w:val="en-US" w:eastAsia="en-US" w:bidi="ar-SA"/>
    </w:rPr>
  </w:style>
  <w:style w:type="paragraph" w:customStyle="1" w:styleId="ConsPlusTitle">
    <w:name w:val="ConsPlusTitle"/>
    <w:rsid w:val="00E93F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Hyperlink"/>
    <w:basedOn w:val="a0"/>
    <w:rsid w:val="00E93F24"/>
    <w:rPr>
      <w:strike w:val="0"/>
      <w:dstrike w:val="0"/>
      <w:color w:val="333333"/>
      <w:u w:val="none"/>
      <w:effect w:val="none"/>
    </w:rPr>
  </w:style>
  <w:style w:type="paragraph" w:styleId="31">
    <w:name w:val="Body Text 3"/>
    <w:basedOn w:val="a"/>
    <w:link w:val="32"/>
    <w:rsid w:val="00E93F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3F24"/>
    <w:rPr>
      <w:rFonts w:ascii="Times New Roman" w:eastAsia="Times New Roman" w:hAnsi="Times New Roman"/>
      <w:sz w:val="16"/>
      <w:szCs w:val="16"/>
    </w:rPr>
  </w:style>
  <w:style w:type="paragraph" w:customStyle="1" w:styleId="af8">
    <w:name w:val="Знак Знак Знак"/>
    <w:basedOn w:val="a"/>
    <w:rsid w:val="00E93F24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E9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3F24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 1"/>
    <w:rsid w:val="00E93F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f9">
    <w:name w:val="Emphasis"/>
    <w:basedOn w:val="a0"/>
    <w:qFormat/>
    <w:locked/>
    <w:rsid w:val="00E93F24"/>
    <w:rPr>
      <w:i/>
      <w:iCs/>
    </w:rPr>
  </w:style>
  <w:style w:type="paragraph" w:customStyle="1" w:styleId="afa">
    <w:name w:val="Îáû÷íûé"/>
    <w:rsid w:val="00E93F2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5">
    <w:name w:val="заголовок 2"/>
    <w:basedOn w:val="a"/>
    <w:next w:val="a"/>
    <w:rsid w:val="00E93F24"/>
    <w:pPr>
      <w:keepNext/>
      <w:autoSpaceDE w:val="0"/>
      <w:autoSpaceDN w:val="0"/>
      <w:jc w:val="both"/>
    </w:pPr>
  </w:style>
  <w:style w:type="paragraph" w:customStyle="1" w:styleId="Style7">
    <w:name w:val="Style7"/>
    <w:basedOn w:val="a"/>
    <w:rsid w:val="00E93F24"/>
    <w:pPr>
      <w:widowControl w:val="0"/>
      <w:autoSpaceDE w:val="0"/>
      <w:autoSpaceDN w:val="0"/>
      <w:adjustRightInd w:val="0"/>
      <w:spacing w:line="300" w:lineRule="exact"/>
      <w:ind w:firstLine="590"/>
    </w:pPr>
  </w:style>
  <w:style w:type="paragraph" w:customStyle="1" w:styleId="afb">
    <w:name w:val="Нормальный (таблица)"/>
    <w:basedOn w:val="a"/>
    <w:next w:val="a"/>
    <w:rsid w:val="00E93F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3">
    <w:name w:val="Основной текст (3)_"/>
    <w:basedOn w:val="a0"/>
    <w:link w:val="310"/>
    <w:locked/>
    <w:rsid w:val="00E93F24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E93F24"/>
    <w:pPr>
      <w:shd w:val="clear" w:color="auto" w:fill="FFFFFF"/>
      <w:spacing w:before="120" w:line="216" w:lineRule="exact"/>
      <w:ind w:hanging="260"/>
      <w:jc w:val="center"/>
    </w:pPr>
    <w:rPr>
      <w:rFonts w:ascii="Calibri" w:eastAsia="Calibri" w:hAnsi="Calibri"/>
      <w:b/>
      <w:bCs/>
      <w:sz w:val="18"/>
      <w:szCs w:val="18"/>
    </w:rPr>
  </w:style>
  <w:style w:type="character" w:customStyle="1" w:styleId="afc">
    <w:name w:val="Подпись к таблице_"/>
    <w:basedOn w:val="a0"/>
    <w:link w:val="afd"/>
    <w:locked/>
    <w:rsid w:val="00E93F24"/>
    <w:rPr>
      <w:b/>
      <w:bCs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E93F24"/>
    <w:pPr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E93F24"/>
    <w:rPr>
      <w:noProof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93F24"/>
    <w:pPr>
      <w:shd w:val="clear" w:color="auto" w:fill="FFFFFF"/>
      <w:spacing w:line="240" w:lineRule="atLeast"/>
    </w:pPr>
    <w:rPr>
      <w:rFonts w:ascii="Calibri" w:eastAsia="Calibri" w:hAnsi="Calibri"/>
      <w:noProof/>
      <w:sz w:val="18"/>
      <w:szCs w:val="18"/>
    </w:rPr>
  </w:style>
  <w:style w:type="character" w:customStyle="1" w:styleId="320">
    <w:name w:val="Основной текст (3)2"/>
    <w:basedOn w:val="33"/>
    <w:rsid w:val="00E93F24"/>
    <w:rPr>
      <w:u w:val="single"/>
    </w:rPr>
  </w:style>
  <w:style w:type="table" w:styleId="afe">
    <w:name w:val="Table Grid"/>
    <w:basedOn w:val="a1"/>
    <w:locked/>
    <w:rsid w:val="00E93F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21">
    <w:name w:val="ts21"/>
    <w:basedOn w:val="a0"/>
    <w:rsid w:val="00E93F24"/>
    <w:rPr>
      <w:rFonts w:ascii="Times New Roman" w:hAnsi="Times New Roman" w:cs="Times New Roman"/>
      <w:color w:val="auto"/>
      <w:sz w:val="24"/>
      <w:szCs w:val="24"/>
    </w:rPr>
  </w:style>
  <w:style w:type="paragraph" w:customStyle="1" w:styleId="14">
    <w:name w:val="Стиль1"/>
    <w:basedOn w:val="a"/>
    <w:rsid w:val="00E93F24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paragraph" w:styleId="aff">
    <w:name w:val="Balloon Text"/>
    <w:basedOn w:val="a"/>
    <w:link w:val="aff0"/>
    <w:unhideWhenUsed/>
    <w:rsid w:val="00E93F2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93F24"/>
    <w:rPr>
      <w:rFonts w:ascii="Tahoma" w:eastAsia="Times New Roman" w:hAnsi="Tahoma" w:cs="Tahoma"/>
      <w:sz w:val="16"/>
      <w:szCs w:val="16"/>
    </w:rPr>
  </w:style>
  <w:style w:type="character" w:customStyle="1" w:styleId="aff1">
    <w:name w:val="Гипертекстовая ссылка"/>
    <w:rsid w:val="00E93F2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7132DB228AA36DD625D4A1B10986D7C5551FA08F82B4ABCFCED86756F0265A2EA2D4113BD2A6kCQ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1A76B69C8F654AF4AF13E9EA34702246406F09B89D7FB851FA372736CCR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1A76B69C8F654AF4AF13E9EA34702246416300BD9D7FB851FA372736CCR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&#1040;&#1076;&#1084;&#1080;&#1085;&#1080;&#1089;&#1090;&#1088;&#1072;&#1090;&#1086;&#1088;/Desktop/&#1043;&#1055;%20&#1082;&#1088;&#1072;&#1081;&#1085;&#1080;&#1081;%20&#1074;&#1072;&#1088;&#1080;&#1072;&#1085;&#1090;/&#1087;&#1088;&#1080;&#1083;&#1086;&#1078;&#1077;&#1085;&#1080;&#1077;%20&#1088;&#1077;&#1076;&#1072;&#1082;&#1094;&#1080;&#1103;%2021%20&#1076;&#1077;&#1082;&#1072;&#1073;&#1088;&#1103;%202013%20(&#1089;%20&#1052;&#1080;&#1085;&#1082;&#1091;&#1083;&#1100;&#1090;&#1091;&#1088;&#1086;&#1081;).doc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1D108D713D063B2DC3E3A15055116B62D3B846AA4F11B34A2BDF61601A9686B953159BCAE60FA705456DT522J" TargetMode="External"/><Relationship Id="rId14" Type="http://schemas.openxmlformats.org/officeDocument/2006/relationships/hyperlink" Target="consultantplus://offline/ref=E2C72677A5EAA64966184ED533CC7F75413A8AF07AD6C99F98D422C5CD85F63521D0D5B50CF7264F705F82H9Q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35DF-0E62-4B7B-89C4-59A588EC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65</Pages>
  <Words>14078</Words>
  <Characters>109710</Characters>
  <Application>Microsoft Office Word</Application>
  <DocSecurity>0</DocSecurity>
  <Lines>914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123541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5</cp:revision>
  <cp:lastPrinted>2014-02-25T06:57:00Z</cp:lastPrinted>
  <dcterms:created xsi:type="dcterms:W3CDTF">2014-01-30T11:45:00Z</dcterms:created>
  <dcterms:modified xsi:type="dcterms:W3CDTF">2014-02-25T07:09:00Z</dcterms:modified>
</cp:coreProperties>
</file>